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568c7" w14:textId="4c568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и дополнений в Указ Президента Республики Казахстан от 23 января 2008 года № 523 "О конкурсе по социальной ответственности бизнеса "Парыз"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сентября 2019 года № 694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изменений и дополнений в Указ Президента Республики Казахстан от 23 января 2008 года № 523 "О конкурсе по социальной ответственности бизнеса "Парыз".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и дополнении в Указ Президента Республики Казахстан от 23 января 2008 года № 523 "О конкурсе но социальной ответственности бизнеса "Парыз"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23 января 2008 года № 523 "О конкурсе по социальной ответственности бизнеса "Парыз" (САПП Республики Казахстан, 2008 г., № 3, ст. 36) следующие изменения и дополнения: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проведения конкурса по социальной ответственности бизнеса "Парыз", утвержденных вышеназванным Указом: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1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частью четвертой следующего содержания: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 допускаются к участию в конкурсе организации, в которых доля участия государства составляет более 50 процентов.";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2 изложить в следующей редакции: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проведения конкурса";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4 и 5 изложить в следующей редакции: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Организаторами конкурса являются Министерство труда и социальной защиты населения Республики Казахстан, местные исполнительные органы, Министерство экологии, геологии и природных ресурсов Республики Казахстан, Национальная палата предпринимателей Республики Казахстан и Федерация профсоюзов Республики Казахстан (далее - организаторы).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Претенденты оформляют и представляют материалы на бумажном и электронном носителях местным исполнительным органам областей, городов республиканского значения и столицы в соответствии с настоящими правилами.";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8 изложить в следующей редакции: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до 1 октября ежегодно - направление местными исполнительными органами в Министерство труда и социальной защиты населения Республики Казахстан предварительных заключений областных комиссий, комиссий городов республиканского значения и столицы по социальному партнерству и регулированию социальных и трудовых отношений, заявок претендентов на участие в конкурсе в одном экземпляре;";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9 изложить в следующей редакции: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формирует экспертную рабочую группу для оценки заявок претендентов, в состав которой входят представители палаты предпринимателей областей, городов республиканского значения и столицы, территориальных объединений профессиональных союзов;";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9 дополнить подпунктом 4) следующего содержания: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чествует победителей регионального этапа конкурса.";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11-3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"11-3. Областные комиссии, комиссии городов республиканского значения и столицы по социальному партнерству и регулированию социальных и трудовых отношений на основании заключений экспертных рабочих групп формируют предварительное заключение и определяют победителей регионального этапа конкурса.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направляют предварительные заключения областных комиссий, комиссий городов республиканского значения и столицы по социальному партнерству и регулированию социальных и трудовых отношений, заявки претендентов на участие в конкурсе в Министерство труда и социальной защиты населения Республики Казахстан.";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12 изложить в следующей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После рассмотрения предварительных заключений областных комиссий, комиссий городов республиканского значения и столицы по социальному партнерству и регулированию социальных и трудовых отношений Министерство труда и социальной защиты населения Республики Казахстан формирует итоговое заключение и представляет его с материалами претендентов на рассмотрение Комиссии.";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3) и 4) пункта 13 изложить в следующей редакции: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"Лучший коллективный договор".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данной номинации рассматриваются коллективные договоры, значительно улучшающие и укрепляющие трудовые и социальные права работников, предусмотренные законодательством Республики Казахстан;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"За вклад в экологию".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данной номинации рассматривается деятельность претендентов, значительно отличившихся в реализации природоохранных (экологических) программ, мероприятий и реализованных проектов, направленных на улучшение состояния окружающей среды, переработки и утилизации отходов.";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13 дополнить частью второй следующего содержания: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конкурсе учреждается специальная премия "Лучший социальный проект года".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данной специальной премии рассматриваются социальные проекты, реализуемые бизнесом, способствующие занятости и (или) улучшению условий жизни социально-уязвимых и малообеспеченных слоев населения";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13-1 дополнить частью второй следующего содержания: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"Гран-при присуждается в категориях "Субъект крупного предпринимательства" и "Субъект малого и среднего предпринимательства".";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16-1 и 16-2 изложить в следующей редакции: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"16-1. Местные исполнительные органы областей, городов республиканского значения и столицы обеспечивают освещение в местных средствах массовой информации процесса проведения регионального этапа конкурса и опубликование списка претендентов, рекомендуемых для участия в республиканском этапе конкурса.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16-2. Организаторы и местные исполнительные органы областей, городов республиканского значения и столицы организуют распространение лучшего опыта социальной ответственности на примере победителей конкурса.";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Правилам проведения конкурса по социальной ответственности бизнеса "Парыз", утвержденным вышеназванным Указом, изложить в новой редакции согласно приложению к настоящему Указу;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Комиссии по присуждению званий лауреатов конкурса по социальной ответственности бизнеса "Парыз", утвержденном вышеназванным Указом: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заголовки глав 1, 2 и 3 изложить в следующей редакции: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Задачи и права Комиссии";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Организация деятельности Комиссии";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пункта 8 изложить в следующей редакции: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Рабочим органом Комиссии является Министерство труда и социальной защиты населения Республики Казахстан.";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8 изложить в следующей редакции: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рассмотрение предварительных заключений областных комиссий, комиссий городов республиканского значения и столицы по социальному партнерству и регулированию социальных и трудовых отношений, формирование итогового заключения и представление его и материалов претендентов на рассмотрение Комиссии;";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должностном составе Комиссии по присуждению званий лауреатов конкурса по социальной ответственности бизнеса "Парыз", утвержденном вышеназванным Указом: строку: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энергетики Республики Казахстан" изложить в следующей редакции: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экологии, геологии и природных ресурсов Республики Казахстан".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 1 января 2020 года.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2019 года № 694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конкурса по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"Парыз",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2008 года № 523</w:t>
            </w:r>
          </w:p>
        </w:tc>
      </w:tr>
    </w:tbl>
    <w:bookmarkStart w:name="z6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участника конкурса по социальной ответственности бизнеса "Парыз"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Наименование юридического (физического) лица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БИН/ИИН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по месту регистрации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по месту нахождения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Руководитель организации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ИИН (номер паспорта для иностранного гражданина)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Контактные телефоны (телефоны, адрес электронной почты и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факса)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Документы представлены на номинацию (подчеркнуть):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Лучшее социально ответственное предприятие;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Лучшее предприятие в области охраны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Лучший коллективный договор;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 вклад в экологию.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Субъект крупного, среднего, малого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Отрасль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7. Количество работников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8. Краткая характеристика о деятельности юридического (физического)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 (чем занимается)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9. Полученные награды юридическим (физическим) лицом_______________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10. К заявке приложены анкета и приложения на __________________листах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11. Представленные материалы и показатели достоверны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