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42d7" w14:textId="b374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2016 года № 78 "Об утверждении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2019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78 "Об утверждении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 (САПП Республики Казахстан, 2016 г., № 11-12-13, ст. 51)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704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78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и определяют порядок медицинского и санаторно-курортного обеспечения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 (далее – контингент).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Медицинская помощь отдельным категориям сотрудников, перечень которых утверждается Управлением Делами Президента Республики Казахстан по согласованию с Администрацией Президента Республики Казахстан, оказывается в медицинских организациях Управления Делами Президента Республики Казахстан: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системе обязательного социального медицинского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 (далее – Закон);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счет бюджетных средств по видам и в объемах, определяемых Управлением Делами Президента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под членами семьи сотрудников понимаются: супруг (супруга), совместные или одного из супругов несовершеннолетние дети (усыновленные, находящиеся на иждивении или под опекой); дети (усыновленные, находящиеся на иждивении или под опекой) и дети супруга (супруги), обучающиеся в организациях образования по очной форме обучения, в возрасте до двадцати трех лет; дети-инвалиды (усыновленные, находящиеся на иждивении или под опекой) и дети-инвалиды супруга (супруги), ставшие инвалидами до восемнадцати лет; родители и родители супруга (супруги), находящиеся на иждивении сотрудника.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детьми сотрудника, погибшего при исполнении служебных обязанностей, до достижения ими совершеннолетия сохраняется право на медицинское и санаторно-курортное обеспечение в медицинских организациях органов внутренних дел.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Медицинское обеспечение сотрудников правоохранительных органов осуществляется в медицинских организациях органов внутренних дел за счет бюджетных средств.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 месту прохождения правоохранительной службы или месту жительства сотрудников медицинских организаций органов внутренних дел или соответствующих отделений в них специалистов либо специального оборудования по медицинским показаниям медицинская помощь сотрудникам оказывается субъектами здравоохранения: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гарантированного объема бесплатной медицинской помощи в соответствии с Кодексом;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 в соответствии с Законом.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Оплата услуг субъектов здравоохранения по оказанию медицинской помощи сотрудникам правоохранительных органов в рамках гарантированного объема бесплатной медицинской помощи и в системе обязательного социального медицинского страхования осуществляется фондом социального медицинского страхования.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фонда социального медицинского страхования на оплату услуг субъектов здравоохранения по оказанию медицинской помощи сотрудникам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средств, предусмотренных уполномоченному органу в области здравоохранения.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Членам семей сотрудников правоохранительных органов, проживающим совместно с ними, а также пенсионерам правоохранительных органов медицинская помощь оказывается в медицинских организациях органов внутренних дел.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медицинских организаций органов внутренних дел по оказанию медицинской помощи членам семей сотрудников правоохранительных органов и пенсионерам правоохранительных органов осуществляется фондом социального медицинского страхования: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гарантированного объема бесплатной медицинской помощи в соответствии с Кодексом;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обязательного социального медицинского страхования в соответствии с Законом.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для получения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не предоставляемой медицинскими организациями органов внутренних дел, контингент прикрепляется к субъектам здравоохранения по месту постоянного или временного проживания с учетом права свободного выбора организации первичной медико-санитарной помощи.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медицинского обеспечения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Медицинские организации органов внутренних дел оказывают следующие виды медицинской помощи: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помощь: первичная медико-санитарная помощь и консультативно-диагностическая помощь;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стационарная помощь;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стационарозамещающая помощь.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Лекарственное обеспечение в стационарах медицинских организаций органов внутренних дел оказывается бесплатно в соответствии с казахстанским национальным лекарственным формуляром, утвержденным уполномоченным органом в области здравоохранения.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контингенту оказывается в медицинских организациях органов внутренних дел согласно стандартам в области здравоохранения.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Перевод пациента из числа контингента на стационарную помощь в медицинские организации, находящиеся в ведении уполномоченного органа в области здравоохранения, осуществляется в соответствии с законодательством Республики Казахстан в области здравоохранения.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контингента на лечение за рубеж осуществляется в соответствии с законодательством Республики Казахстан в области здравоохранения.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Госпитализация контингента, проживающего вне городов Нур-Султана, Алматы, на стационарное лечение в медицинские организации органов внутренних дел, дислоцированные в городах Нур-Султане и Алматы, осуществляется по направлению специалистов медицинских организаций органов внутренних дел.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направления контингента в медицинские организации органов внутренних дел, дислоцированные в городах Нур-Султане и Алматы, устанавливается Министерством внутренних дел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Оформление контингента для получения медицинской помощи проводится медицинскими организациями органов внутренних дел на основании списков контингента, представляемых кадровыми службами правоохранительных органов.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медицинское обеспечение оформление осуществляется на основе документа, удостоверяющего личность (для сотрудника правоохранительных органов – удостоверение личности и служебное удостоверение сотрудника; для членов семей сотрудника – удостоверение личности; для детей сотрудника, погибшего при исполнении служебных обязанностей, – свидетельство о рождении или удостоверение личности; для пенсионеров правоохранительных органов – удостоверение личности и пенсионное удостоверение), в любое календарное время в соответствии с графиком работы медицинской организации.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лицо из числа контингента оформляется медицинская карта амбулаторного пациента согласно форме, утвержденной уполномоченным органом в области здравоохранения, которая хранится в регистратуре поликлиники медицинской организации органов внутренних дел.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Санаторно-курортное обеспечение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Санаторно-курортное лечение контингента осуществляется в санаторно-курортных организациях в порядке, установленном законодательством Республики Казахстан в области здравоохранения и трудовым законодательством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Сотрудники, получившие увечья (ранения, травмы, контузии) при исполнении служебных обязанностей, в восстановительном периоде направляются на санаторно-курортное лечение за счет бюджетных средств по решению санаторно-отборочных комиссий органов внутренних дел.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на санаторно-курортное лечение оформляется медицинская документация по форме, утвержденной уполномоченным органом в области здравоохранения.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