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a3f4" w14:textId="b67a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 и от 12 декабря 2006 года № 1194 "О назначении Национального координатора от Республики Казахстан по Программе Центрально - Азиатского Регионального Экономического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2019 года № 719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- первого вице-министра национальной экономики Республики Казахстан Иргалиева Асета Армановича;";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- вице-министра национальной экономики Республики Казахстан Мадиева Жаслана Хасеновича;";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Национальным координатором от Республики Казахстан по Программе Центрально-Азиатского Регионального Экономического Сотрудничества вице-министра национальной экономики Республики Казахстан Мадиева Жаслана Хасеновича.".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