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580b" w14:textId="22e5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декабря 2015 года № 1095 "Об утверждении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2019 года № 729.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1095 "Об утверждении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лицами" (САПП Республики Казахстан, 2015 г., № 72-73-74, ст. 551)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осуществляемые юридическими лицами, находящимися в республиканской собственности, более пятидесяти процентов акций (долей участия в уставном капитале) которых принадлежат государству, и аффилиированными с ними лицами: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57,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4107"/>
        <w:gridCol w:w="5527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недвижимостью за вознаграждение или на договорной основе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