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e3a6" w14:textId="a86e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2019 года № 743.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ff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743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гуманитарной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07.12.2021 </w:t>
      </w:r>
      <w:r>
        <w:rPr>
          <w:rFonts w:ascii="Times New Roman"/>
          <w:b w:val="false"/>
          <w:i w:val="false"/>
          <w:color w:val="ff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и по всему тексту вносятся изменения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гуманитарной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(далее – Закон) и определяют порядок оказания гуманитарной помощи Республикой Казахстан и Республике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гуманитарная помощь, оказываемая Республикой Казахстан – помощь, безвозмездно оказываемая Республикой Казахстан другим государствам в целях ликвидации чрезвычайных ситуаций природного, техногенного и социального характера, чрезвычайной экологической ситуации и экологического бедствия на территории других государств;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помощь, оказываемая Республике Казахстан –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лекарственных средств и медицинских изделий, иного имущества,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государственного материального резерва –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уполномоченная организация – организация, находящаяся в ведении центрального государственного органа Республики Казахстан или местного исполнительного органа, осуществляющая деятельность в соответствующей отрасли;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организация – межгосударственная или межправительственная организация;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по вопросам международной гуманитарной помощи (далее – Комиссия) – консультативно-совещательный орган при Правительстве Республики Казахстан по вопросам международной гуманитарной помощи, образованный для выработки предложений по вопросам, отнесенным к компетенции Правительства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получатель гуманитарной помощи: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Республикой Казахстан – иностранное государство, получающее гуманитарную помощь;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Республике Казахстан – Республика Казахстан, получающая гуманитарную помощь;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персонал для оказания гуманитарной помощи (далее – персонал) – представитель или представители соответствующего центрального государственного органа, направляемые в иностранное государство для передачи гуманитарной помощи в товарной форме.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Гуманитарная помощь оказывается в денежной или товарной форме и (или) в виде оказания услуг.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товарной форме не включает вооружение и военную технику, которые могут быть использованы для причинения серьезных телесных повреждений или явиться причиной смерти.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(продажа, дарение, обмен) гуманитарной помощи, оказанной Республике Казахстан.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виде оказания услуг осуществляется путем направления спасательных и медицинских формирований уполномоченных органов в сфере гражданской защиты и области здравоохранения.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Гуманитарная помощь должна соответствовать требованиям безопасности, в том числе карантинным фитосанитарным требованиям, установленным законодательством Республики Казахстан.</w:t>
      </w:r>
    </w:p>
    <w:bookmarkEnd w:id="21"/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товаров, направляемых для оказания гуманитарной помощи Республикой Казахстан, не должен быть менее 6 (шесть) месяцев до истечения срока хранения в случае, если эти сроки установлены нормативами технического регулирования.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гуманитарной помощи Республикой Казахстан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Рассмотрение вопроса об оказании гуманитарной помощи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рассмотрения вопроса об оказании гуманитарной помощи являются обращения иностранного государства или международной организации либо поручения Президента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сфере внешнеполитической деятельности: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поступления обращения об оказании гуманитарной помощи в течение трех рабочих дней направляет информацию об обращении Премьер-Министру Республики Казахстан и (или) председателю Комиссии;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у получателя гуманитарной помощи реквизиты, необходимые для оказания гуманитарной помощи, в течение трех рабочих дней с момента возникновения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обращения либо поручения Президента Республики Казахстан об оказании гуманитарной помощи осуществляется Комиссией.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в соответствии с Положением о Комиссии, утвержденным распоряжением Премьер-Министра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Предложения о возможности оказания гуманитарной помощи, а также ее виде, номенклатуре и объеме представляются уполномоченными органами в сфере внешнеполитической деятельности, по исполнению бюджета, в сфере гражданской защиты, в области государственного материального резерва, в области транспорта и другими заинтересованными органами в рабочий орган Комиссии не позднее трех рабочих дней до даты проведения заседания Комиссии.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рассмотрении обращения либо поручения Президента Республики Казахстан об оказании гуманитарной помощи Комиссией учитываются внешнеполитические и внешнеэкономические интересы Республики Казахстан, финансовые возможности оказания такой помощи, включая выпуск материальных ценностей из государственного материального резерва, а также возможность направления персонала, спасательных и медицинских формирований уполномоченных органов в сфере гражданской защиты и области здравоохранения для оказания гуманитарной помощи.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положительной рекомендации Комиссии по оказанию гуманитарной помощи соответствующий центральный государственный орган разрабатывает проект решения Правительства Республики Казахстан об оказании гуманитарной помощи и в установленном законодательством порядке вносит его в Правительство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оказании гуманитарной помощи принимается Правительством Республики Казахстан.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гуманитарной помощи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организации оказания гуманитарной помощи: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внешнеполитической деятельности: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предпринимает по дипломатическим каналам меры по обеспечению содействия органов власти получателя гуманитарной помощи, а при необходимости – органов власти третьих государств в осуществлении мероприятий по доставке и передаче гуманитарной помощи ее получателю;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необходимости участие персонала в передаче гуманитарной помощи в товарной форме;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национальными и международными структурами, создаваемыми для координации работ по ликвидации чрезвычайной ситуации;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уполномоченным органам в сфере гражданской защиты и области здравоохранения в направлении и возврате спасательных и медицинских формирований;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транспорта обеспечивает доставку гуманитарной помощи в товарной форме до получателя гуманитарной помощи, за исключением доставки воздушным транспортом.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доставки гуманитарной помощи в товарной форме воздушным транспортом доставку до получателя гуманитарной помощи осуществляет соответствующий центральный государственный орган в установленном законодательством порядке.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доставки гуманитарной помощи в товарной форме и (или) направления и возврата спасательных и медицинских формирований уполномоченных органов в сфере гражданской защиты и области здравоохранения воздушным транспортом осуществляет уполномоченный орган в области транспорта;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таможенного дела обеспечивает проведение в первоочередном порядке таможенного администрирования и таможенного контроля в отношении товаров, ввозимых и вывозимых в качестве гуманитарной помощи;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исполнению бюджета обеспечивает финансирование расходов из чрезвычайного резерва Правительства Республики Казахстан на оказание гуманитарной помощи;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государственного материального резерва обеспечивает выпуск материальных ценностей из государственного материального резерва для оказания гуманитарной помощи.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необходимых товаров в государственном материальном резерве оказание гуманитарной помощи обеспечивает соответствующий центральный государственный орган.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гражданской защиты формирует спасательные формирования для оказания гуманитарной помощи;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формирует медицинские формирования для оказания гуманитарной помощи.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постановлениями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оказания гуманитарной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утвержденными постановлением Правительства Республики Казахстан от 25 апреля 2015 года № 325 (далее – Правила использования резервов), из резерва Правительства Республики Казахстан выделяются денежные средства в случаях: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необходимых товаров у соответствующего центрального государственного органа для их закупа в соответствии с законодательством Республики Казахстан;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оплаты таможенных платежей в соответствии с законодательством Республики Казахстан;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закупа услуги доставки гуманитарной помощи в товарной форме воздушным транспортом в соответствии с законодательством Республики Казахстан.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направления спасательных и медицинских формирований уполномоченных органов в сфере гражданской защиты и области здравоохранения.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организации оказания гуманитарной помощи в товарной форме уполномоченный орган в сфере внешнеполитической деятельности направляет в соответствующий центральный государственный орган реквизиты получателя гуманитарной помощи в течение трех рабочих дней со дня их получения.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Соответствующий центральный государственный орган в течение трех рабочих дней после принятия решения Правительством Республики Казахстан об оказании гуманитарной помощи представляет в уполномоченный орган в области транспорта необходимую информацию по виду, роду и количеству транспорта, графику погрузки, пунктам погрузки и пунктам назначения.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Гуманитарная помощь в товарной форме принимается транспортными организациями к перевозке в первоочередном порядке без предварительной оплаты.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Соответствующий центральный государственный орган обеспечивает координацию мер по оказанию гуманитарной помощи и в случае оказания гуманитарной помощи в товарной форме направляет в иностранное государство персонал для передачи.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Передача гуманитарной помощи в товарной форме осуществляется персоналом на основании акта приема-передачи.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Возмещение стоимости расходов транспортных организаций по перевозке гуманитарной помощи в товарной форме, а также расходов, связанных с отправкой и доставкой материальных ценностей, направлением спасательных и медицинских формирований уполномоченных органов в сфере гражданской защиты и области здравоохранения, осуществляется в соответствии с Правилами использования резервов.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Использование государственного материального резерва для оказания гуманитарной помощи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Оказание гуманитарной помощи в денежной форме осуществляется за счет средств чрезвычайного резерва Правительства Республики Казахстан в порядке, определяемом Правилами использования резервов.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Перечисление денежных средств для оказания гуманитарной помощи осуществляется уполномоченным органом в сфере внешнеполитической деятельности на основании решения Правительства Республики Казахстан после официального представления получателем гуманитарной помощи реквизитов счета.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сфере внешнеполитической деятельности представляет в центральный уполномоченный орган по исполнению бюджета и соответствующий центральный государственный орган информацию о получении получателем оказанной гуманитарной помощи.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гуманитарной помощи Республике Казахстан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направления запроса об оказании гуманитарной помощи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Премьер-Министр Республики Казахстан или Заместитель Премьер-Министра Республики Казахстан, уполномоченный орган в сфере внешнеполитической деятельности обращается к зарубежным странам и международным организациям по вопросу оказания гуманитарной помощи Республике Казахстан.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Республике Казахстан может оказываться в инициативном порядке из зарубежных стран и международных организаций.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обращении указываются описание, характеристика, требования к гуманитарной помощи, место поставки или нахождения получателя гуманитарной помощи, оказываемой Республике Казахстан.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ввозе товаров в Республику Казахстан в виде гуманитарной помощи, направленной из зарубежных стран и международных организаций, представляются следующие документы: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инвойс;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упаковочный лист с указанием веса нетто и брутто на каждую позицию товара;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инструкции по медицинскому или иному применению товара;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оценке соответствия в формах испытаний, подтверждения соответствия, экспертизы и (или) иной форме, подтверждающей качество и безопасность товара.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Товары, направляемые в виде гуманитарной помощи в Республику Казахстан, являются собственностью зарубежных стран и международных организаций до момента его фактической передачи получателю в Республике Казахстан.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получения гуманитарной помощи в виде лекарственных средств и медицинских изделий из зарубежных стран и международных организаций, необходимо получение согласования уполномоченного органа в области здравоохранения в части потребности, наименований и количества предоставляемой гуманитарной помощи.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предотвращения угрозы возникновения и распространения инфекционных заболеваний, угрожающих жизни и (или) здоровью населения, прием, хранение, доставку и распределение гуманитарной помощи в виде лекарственных средств и медицинских изделий осуществляет уполномоченная организация, определяемая уполномоченным органом в области здравоохранения.</w:t>
      </w:r>
    </w:p>
    <w:bookmarkEnd w:id="78"/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приема и распределения гуманитарной помощи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рассмотрения и готовности оказать гуманитарную помощь Республике Казахстан или инициативного обращения из зарубежных стран и международных организаций об оказании гуманитарной помощи Республике Казахстан уполномоченный орган в сфере внешнеполитической деятельности в срок не более одного рабочего дня направляет в центральный государственный орган соответствующей отрасли информацию для выработки предложений по приему и распределению оказываемой Республике Казахстан гуманитарной помощи.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постановления Правительства РК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Центральный государственный орган соответствующей отрасли в срок не более двух рабочих дней со дня получения информации уполномоченного органа в сфере внешнеполитической деятельности направляет в Правительство Республики Казахстан запрос на согласие в приеме и распределении гуманитарной помощи, оказываемой Республике Казахстан. В запросе указываются описание, характеристика, место поставки, соответствующая уполномоченная организация и предложения по распределению гуманитарной помощи, оказываемой Республике Казахстан.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31-1 в соответствии с постановлением Правительства РК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рассмотрения запроса центрального государственного органа соответствующей отрасли Премьер-Министр Республики Казахстан или Заместитель Премьер-Министра Республики Казахстан соответствующей резолюцией согласовывают либо отказывают в приеме и распределении гуманитарной помощи, оказываемой Республике Казахстан.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постановления Правительства РК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Уполномоченная организация осуществляет прием и распределение гуманитарной помощи с участием представителей соответствующего центрального государственного органа и (или) местных исполнительных органов.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гуманитарной помощи осуществляется строго по целевому назначению.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постановлением Правительства РК от 13.06.2024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Соответствующий центральный государственный орган осуществляет координацию приема и распределения гуманитарной помощи.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Временное хранение, доставка гуманитарной помощи осуществляется уполномоченной организацией и (или) местными исполнительными органами в соответствии с установленными санитарными нормами для размещения и хранения.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Ввоз товаров, за исключением подакцизных, в качестве гуманитарной помощи, осуществляется в порядке, установленном Правительством Республики Казахстан.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Распределение международной гуманитарной помощи в местности, где введено чрезвычайное положение, осуществляется в порядке, установленном Правительством Республики Казахстан.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Соответствующий центральный государственный орган после распределения уполномоченной организацией гуманитарной помощи, не позднее семи рабочих дней предоставляет в Правительство Республики Казахстан информацию о распределении гуманитарной помощи.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