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e375" w14:textId="f63e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Байзака Момынбаева коммунальному государственному учреждению "Средняя школа № 278" Кызылординского городского отдела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749.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коммунальному государственному учреждению "Средняя школа № 278" Кызылординского городского отдела образования имя Байзака Момынбаева.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