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2987" w14:textId="f892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Многосторонней конвенции по выполнению мер, относящихся к налоговым соглашениям, в целях противодействия размыванию налоговой базы и выводу прибыли из-под налогообложения"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2019 года № 750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ратификации Многосторонней конвенции по выполнению мер, относящихся к налоговым соглашениям, в целях противодействия размыванию налоговой базы и выводу прибыли из-под налогообложения" с оговоркой и заявлениями.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Многосторонней конвенции по выполнению мер, относящихся к налоговым соглашениям, в целях противодействия размыванию налоговой базы и выводу прибыли из-под налогообложения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Многостороннюю конвенцию по выполнению мер, относящихся к налоговым соглашениям, в целях противодействия размыванию налоговой базы и выводу прибыли из-под налогообложения (далее – Многосторонняя конвенция), совершенную в Париже 24 ноября 2016 года, со следующими оговоркой и заявлениями: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 Казахстан заявляет, что согласно пункту 1 статьи 28 Многосторонней конвенции оставляет за собой право не применять полностью статьи 3, 5, 11 Многосторонней конвенции ко всем двусторонним международным соглашениям об избежании двойного налогообложения и предотвращении уклонения от налогообложения в отношении налогов на доход, заключенным Республикой Казахстан с иностранными государствами.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Согласно пункту 1 статьи 29 Многосторонней конвенции: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 Казахстан заявляет, что в соответствии с пунктом 4 статьи 4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доход, заключенные Республикой Казахстан с иностранными государствами, содержат положение, изложенное в пункте 2 этой же статьи Многосторонней конвенции, которое не является предметом оговорки в соответствии с подпунктами "b" - "d" пункта 3 этой же статьи Многосторонней конвенции: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8985"/>
      </w:tblGrid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Договаривающаяся Юрисдикция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Болгария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4(3) и 4(4)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Хорватия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Латвийская Республика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Герцогство Люксембург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Македония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Пакистан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Катар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Словакская Республика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Словения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4(3) и 4(4)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  <w:tr>
        <w:trPr>
          <w:trHeight w:val="3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4(3)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 Казахстан заявляет, что в соответствии с пунктом 5 статьи 6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доход, заключенные Республикой Казахстан с иностранными государствами, не являются предметом оговорки в соответствии с пунктом 4 этой же статьи Многосторонней конвенции и содержат формулировку преамбулы, указанную в пункте 2 этой же статьи Многосторонней конвенции. Текст соответствующей преамбулы указан ниже: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11049"/>
      </w:tblGrid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Договаривающаяся Юрисдикция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преамбулы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Республики Армения," желая заключить Конвенцию об избежании двойного налогообложения и предотвращении уклонения от налогообложения в отношении налогов на доходы и имущество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Азербайджанской Республики, руководствуясь стремлением укреплять и развивать экономические, научные, технические и культурные связи между обоими Государствами и" желая заключить Конвенцию между Правительством Республики Казахстан и Правительством Азербайджанской Республики об избежании двойного налогообложения и предотвращении уклонения от налогообложения в отношении налогов на доходы и на имущество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Республики Беларусь," желая заключить Соглашение об избежании двойного налогообложения и предотвращении уклонения от уплаты налогов в отношении налогов на доходы и имущество и подтверждая свое стремление к развитию и углублению взаимных экономических отношений," договорились о следующем: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Королевства Бельгия," желая заключить Конвенцию об избежании двойного налогообложения и предотвращении уклонения от уплаты налогов в отношении налогов на доход и на капитал,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Болгария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желая заключить Конвенцию об избежании двойного налогообложения в отношении налогов на доходы и капитал "в подтверждении своего стремления к развитию и углублению взаимных экономических отношений,"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"Правительство Республики Казахстан и Правительство Канады, руководствуясь стремлением укреплять и развивать экономические, научные, технические и культурные связи между обоими Государствами," и желая заключить Конвенцию об избежании двойного налогообложения и предотвращении уклонения от уплаты налогов на доход и на капитал, 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Китайской Народной Республики," желая заключить Соглашение об избежании двойного налогообложения и предотвращении уклонения от налогообложения в отношении налогов на доход, "согласились о нижеследующем:"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Хорватия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Республики Хорватия," желая заключить Соглашение между Правительством Республики Казахстан и Правительством Республики Хорватия об избежании двойного налогообложения и предотвращении уклонения от налогообложения в отношении налогов на доход, "согласились о нижеследующем:"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желая заключить Конвенцию об избежании двойного налогообложения и предотвращении уклонения от уплаты налогов на доход и на капитал, 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желая заключить Соглашение об избежании двойного налогообложения и предотвращении уклонения от налогообложения в отношении налогов на доход,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Грузии, руководствуясь стремлением укреплять и развивать экономические, научные, технические и культурные связи между обоими Государствами и" желая заключить Конвенцию об избежании двойного налогообложения в отношении налогов на доход и на капитал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желая заключить Конвенцию об устранении двойного налогообложения и предотвращении уклонения от уплаты налогов на доход и капитал,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Республики Индия,"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капитал, "договорились о следующем:"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"Правительство Республики Казахстан и Правительство Исламской Республики Иран," желая заключить Соглашение об избежании двойного налогообложения и предотвращении уклонения от налогообложения в отношении налогов на доход и капитал, 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Ирландии," желая заключить Конвенцию об избежании двойного налогообложения и предотвращении уклонения от налогообложения в отношении налогов на доход, "договорились о нижеследующем"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"Подтверждая свое желание развивать и укреплять экономическое, научное, техническое и культурное сотрудничество между двумя Государствами," и желая заключить Конвенцию по устранению двойного налогообложения в отношении налогов на доход и предотвращению уклонения от налогов,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желая заключить Конвенцию об избежании двойного налогообложения и предотвращении уклонения от налогообложения в отношении налогов на доход,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желая заключить Конвенцию об избежании двойного налогообложения и предотвращения уклонения от налогообложения в отношении налогов на доход и доход от прироста стоимости имущества,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 Казахстан и Кыргызская Республика, руководствуясь стремлением укреплять и развивать экономические, научные, технические и культурные связи между обоими Государствами и" желая заключить Соглашение об избежании двойного налогообложения и предотвращении уклонения от налогообложения в отношении налогов на доход и на капитал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Латвийская Республика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 Казахстан и Латвийская Республика,"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капитал, "согласились о нижеследующем:"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желая заключить Конвенцию об избежании двойного налогообложения и предотвращении уклонения налогообложения в отношении налога на доход и на капитал,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Македония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желая заключить Соглашение об избежании двойного налогообложения и предотвращении уклонения от налогообложения в отношении налогов на доход,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"Правительство Республики Казахстан и Правительство Малайзии," желая заключить Соглашение об избежании двойного налогообложения и предотвращении уклонения от налогообложения в отношении налогов на доход,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"согласились о следующем:"</w:t>
            </w:r>
          </w:p>
          <w:bookmarkEnd w:id="9"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желая заключить Конвенцию об избежании двойного налогообложения и предотвращении уклонения от уплаты налогов на доход и на имущество, 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"Правительство Республики Казахстан и Правительство Монголии," желая заключить Соглашение об избежании двойного налогообложения и предотвращения уклонения от уплаты налогов на доходы и капитал,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"согласились о следующем:"</w:t>
            </w:r>
          </w:p>
          <w:bookmarkEnd w:id="10"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желая заключить между двумя Государствами Конвенцию об избежании двойного налогообложения и предотвращении уклонения от уплаты налогов на доход и на капитал, 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"Правительство Республики Казахстан и Правительство Королевства Норвегия, подтверждая свои стремления развивать и укреплять экономическое, научное, техническое и культурное сотрудничество между обоими Государствами," желая заключить Конвенцию об избежании двойного налогообложения и предотвращении уклонения от уплаты налогов на доход и на капитал,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договорились о нижеследующем:"</w:t>
            </w:r>
          </w:p>
          <w:bookmarkEnd w:id="11"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Пакистан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Исламской Республики Пакистан," желая заключить Конвенцию об устранении двойного налогообложения и предотвращении уклонения от налогообложения в отношении налогов на доход,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"Правительством Республики Казахстан и Правительством Республики Польша, руководствуясь стремлением укреплять и развивать экономические, научные, технические и культурные связи между обоими Государствами и" желая заключить Конвенцию об устранении двойного налогообложения и предотвращении уклонения от уплаты налогов на доход и капитал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Катар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Государства Катар," желая заключить Соглашение об избежании двойного налогообложения и предотвращении уклонения от налогообложения в отношении налогов на доход, "согласились о нижеследующем:"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Румынии, руководствуясь стремлением укреплять и развивать экономические, научные, технические и культурные связи между обоими Государствами и" желая заключить Конвенцию об избежании двойного налогообложения и предотвращении уклонения от налогообложения в отношении налогов на доход и капитал, "договорились о следующем:"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желая заключить Конвенцию об избежании двойного налогообложения и предотвращении уклонения от налогообложения в отношении налогов на доход,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капитал,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Республики Сингапур," желая заключить Соглашение об избежании двойного налогообложения и предотвращении уклонения от налогообложения в отношении налогов на доход, "согласились о следующем:"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 Казахстан и Словацкая Республика," желая заключить Конвенцию об избежании двойного налогообложения и предотвращении уклонения от налогообложения в отношении налогов на доход и капитал, "договорились о нижеследующем:"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Словения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Республики Словения,"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капитал, "согласились о нижеследующем:"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Королевства Испания,"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капитал,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Королевства Швеция," желая заключить Конвенцию об избежании двойного налогообложения и предотвращении уклонения в отношении налогов на доход,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"Правительство Республики Казахстан и Швейцарский Федеральный Совет" желая заключить Конвенцию об избежании двойного налогообложения в отношении налогов на доход и на капитал 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 Казахстан и Республика Таджикистан, руководствуясь стремлением развивать и укреплять экономическое, научно-техническое и культурное сотрудничество между обоими Государствами и" в целях устранения двойного налогообложения доходов и имущества (капитала)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желая заключить Соглашение об избежании двойного налогообложения в отношении налогов на доход "и с целью содействия экономическому сотрудничеству между двумя странами."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Туркменистана, руководствуясь стремлением укреплять и развивать экономические, научные, технические и культурные связи между обоими Государствами и"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Украины," желая заключить Конвенцию об избежании двойного налогообложения и предотвращении налоговых уклонений относительно налогов на доходы "и подтверждая свое стремление к развитию и укреплению взаимных экономических отношений "согласились о нижеследующем:"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Объединенных Арабских Эмиратов, руководствуясь стремлением укреплять и развивать экономические отношения" путем заключения Конвенции об избежании двойного налогообложения и предотвращении уклонения от налогообложения в отношении налогов на доход, "договорились о нижеследующем:"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желая заключить Конвенцию об устранении двойного налогообложения и предотвращении уклонения от уплаты налогов на доходы и прирост стоимости имущества,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Соединенных Штатов Америки, подтверждая желание развивать и укреплять экономическое, научное, техническое и культурное сотрудничество между обоими Государствами," и желая заключить Конвенцию по избежанию двойного налогообложения и предотвращению уклонения от налогообложения в отношении налогов на доходы и капитал, "договорились о следующем:"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  <w:tc>
          <w:tcPr>
            <w:tcW w:w="1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"Правительство Республики Казахстан и Правительство Социалистической Республики Вьетнам, руководствуясь стремлением укреплять и развивать экономические, научные, технические и культурные связи между обоими Договаривающимися Государствами," и желая заключить Соглашение об избежании двойного налогообложения и предотвращении уклонения от налогообложения в отношении налогов на доход, "согласились о нижеследующем:"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 Казахстан заявляет, что соответствии с подпунктом "с" пункта 17 статьи 7 Многосторонней конвенции применяет "Упрощенное положение об ограничении льгот" в соответствии с пунктом 6 этой же статьи Многосторонней конвенции ко всем двусторонним международным соглашениям об избежании двойного налогообложения и предотвращении уклонения от налогообложения в отношении налогов на доход, заключенным Республикой Казахстан с иностранными государствами;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 Казахстан заявляет, что в соответствии с подпунктом "а" пункта 17 статьи 7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доход, заключенные Республикой Казахстан с иностранными государствами, не являются предметом оговорки в соответствии с подпунктом "b" пункта 15 этой же статьи Многосторонней конвенции и содержат положения, изложенные в пункте 2 этой же статьи Многосторонней конвенции: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10702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Договаривающаяся Юрисдикция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Болгария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12(8)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Хорватия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12(8)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29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29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Латвийская Республика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28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28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Герцогство Люксембург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11(9)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XI (2) Протокол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12(9)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Пакистан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28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10(7), 11 (8), 12(7) и 13(7)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27(2), 27(3) и 27(4)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27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11(7) и 12(6)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11(7) и 12(7)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11(9), 12(8), 21и 23(2)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11(8) и 12(7)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 Казахстан заявляет, что в соответствии с подпунктом "с" пункта 17 статьи 7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доход, заключенные Республикой Казахстан с иностранными государствами, содержат положения, изложенные в пункте 14 этой же статьи Многосторонней конвенции: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0"/>
        <w:gridCol w:w="10690"/>
      </w:tblGrid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Договаривающаяся Юрисдикция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27 (1) и 27 (4)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21</w:t>
            </w:r>
          </w:p>
        </w:tc>
      </w:tr>
    </w:tbl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 Казахстан заявляет, что в соответствии с пунктом 4 статьи 8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доход, заключенные Республикой Казахстан с иностранными государствами, содержат положения, изложенные в пункте 1 этой же статьи Многосторонней конвенции, которые не являются предметом оговорки в соответствии с подпунктом "b" пункта 3 этой же статьи Многосторонней конвенции: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9"/>
        <w:gridCol w:w="8691"/>
      </w:tblGrid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Договаривающаяся Юрисдикция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Хорватия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Латвийская Республика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Герцогство Люксембург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Македония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Пакистан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Катар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10(2)(1)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Словения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  <w:tr>
        <w:trPr>
          <w:trHeight w:val="30" w:hRule="atLeast"/>
        </w:trPr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10(2)(a)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 Казахстан заявляет, что в соответствии с пунктом 8 статьи 9 Многосторонней конвенции применяет пункт 4 этой же статьи Многосторонней конвенции ко всем двусторонним международным соглашениям об избежании двойного налогообложения и предотвращении уклонения от налогообложения в отношении налогов на доход, заключенным Республикой Казахстан с иностранными государствами;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 Казахстан заявляет, что в соответствии с пунктом 7 статьи 9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доход, заключенные Республикой Казахстан с иностранными государствами, содержат положение, изложенное в пункте 1 этой же статьи Многосторонней конвенции: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5"/>
        <w:gridCol w:w="10195"/>
      </w:tblGrid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Договаривающаяся Юрисдикция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Болгария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Хорватия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13(4)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13(1)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13(1)(b)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13(4)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13(4)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13(4)(a), Статья 13(4)(b)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Латвийская Республика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13(1)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13(1)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Герцогство Люксембург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13(4)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Македония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13(4)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14(2)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Пакистан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14(1)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13(1)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14(4)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Словения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13(4)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13(4)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14(2)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13(2)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 Казахстан заявляет, что в соответствии с пунктом 5 статьи 12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доход, заключенные Республикой Казахстан с иностранными государствами, содержат положение, изложенное в подпункте "а" пункта 3 этой же статьи Многосторонней конвенции: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3"/>
        <w:gridCol w:w="8297"/>
      </w:tblGrid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Договаривающаяся Юрисдикция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Болгария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Хорватия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Латвийская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Герцогство Люксембург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5(5)(a)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Македония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Пакистан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Катар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5(5)(a)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Словения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5(5)(a)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5(5)(a)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 Казахстан заявляет, что в соответствии с пунктом 6 статьи 12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доход, заключенные Республикой Казахстан с иностранными государствами, содержат положение, изложенное в подпункте "b" пункта 3 этой же статьи Многосторонней конвенции: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3"/>
        <w:gridCol w:w="8297"/>
      </w:tblGrid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Договаривающаяся Юрисдикция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Болгария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Хорватия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5(7)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5(6)(a)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Латвийская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Герцогство Люксембург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Македония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Пакистан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Катар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5(7)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Словения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5(5)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5(7)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5(6)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 Казахстан в соответствии с пунктом 7 статьи 13 Многосторонней конвенции выбирает вариант А в соответствии с пунктом 1 этой же статьи Многосторонней конвенции;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 Казахстан заявляет, что в соответствии с пунктом 7 статьи 13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доход, заключенные Республикой Казахстан с иностранными государствами, содержат положение, изложенное в подпункте "а" пункта 5 этой же статьи Многосторонней конвенции: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4"/>
        <w:gridCol w:w="7176"/>
      </w:tblGrid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Договаривающаяся Юрисдикция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Болгария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Хорватия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5(3)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5(3)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Латвийская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Герцогство Люксембург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Македония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Пакистан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Катар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5(3)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Словения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5(3)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5(3)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5(4)</w:t>
            </w:r>
          </w:p>
        </w:tc>
      </w:tr>
    </w:tbl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Республика Казахстан заявляет, что в соответствии с подпунктом "b" (i) пункта 6 статьи 16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доход, заключенные Республикой Казахстан с иностранными государствами, содержат положение, предусматривающее, что заявление, о котором говорится в первом предложении пункта 1 этой же статьи Многосторонней конвенции, должно быть представлено в течение определенного периода времени, составляющего менее чем три года с момента первого уведомления о действии, приводящем к налогообложению не в соответствии с положениями двусторонних международных договоров об избежании двойного налогообложения и предотвращении уклонения от налогообложения в отношении налогов на доход, заключенных Республикой Казахстан с иностранными государствами: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0"/>
        <w:gridCol w:w="9820"/>
      </w:tblGrid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Договаривающаяся Юрисдикция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</w:tbl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Республика Казахстан заявляет, что в соответствии с подпунктом "b" (ii) пункта 6 статьи 16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доход, заключенные Республикой Казахстан с иностранными государствами, содержат положение, предусматривающее, что заявление, о котором говорится в первом предложении пункта 1 этой же статьи Многосторонней конвенции, должно быть представлено в течение определенного периода времени, составляющего не менее трех лет с момента первого уведомления о действии, приводящем к налогообложению не в соответствии с положениями двусторонних международных договоров об избежании двойного налогообложения и предотвращении уклонения от налогообложения в отношении налогов на доход, заключенных Республикой Казахстан с иностранными государствами: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0"/>
        <w:gridCol w:w="9820"/>
      </w:tblGrid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Договаривающаяся Юрисдикция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24(1),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Болгария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Хорватия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24(1),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23(1),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26(1),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26(1),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24(1),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Латвийская Республика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26(1),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26(1),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Герцогство Люксембург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24(1),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Македония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23(1),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27(1),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26(1),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Пакистан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Катар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24(1),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27(1),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24(1),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27(1),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24(1),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Словения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24(1),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24(1),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24(1),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26(1),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24(1),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26(1),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25(1), второе предложение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26(1), второе предложение</w:t>
            </w:r>
          </w:p>
        </w:tc>
      </w:tr>
    </w:tbl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Республика Казахстан заявляет, что в соответствии с подпунктом "с" (ii) пункта 6 статьи 16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доход, заключенные Республикой Казахстан с иностранными государствами, не содержат положение, указанное в подпункте "b" (ii) пункта 4 этой же статьи Многосторонней конвенции: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Договаривающаяся Юрисдикция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</w:tr>
    </w:tbl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Республика Казахстан заявляет, что в соответствии с подпунктом "d" (i) пункта 6 статьи 16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доход, заключенные Республикой Казахстан с иностранными государствами, не содержат положение, указанное в подпункте "c" (i) пункта 4 этой же статьи Многосторонней конвенции: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Договаривающаяся Юрисдикция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Пакистан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</w:tbl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Республика Казахстан заявляет, что в соответствии с подпунктом "d" (ii) пункта 6 статьи 16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доход, заключенные Республикой Казахстан с иностранными государствами, не содержат положение, указанное в подпункте "c" (ii) пункта 4 этой же статьи Многосторонней конвенции: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Договаривающаяся Юрисдикция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Македония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Пакистан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</w:tr>
    </w:tbl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Республика Казахстан заявляет, что в соответствии с пунктом 4 статьи 17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доход, заключенные Республикой Казахстан с иностранными государствами, содержат положение, изложенное в пункте 2 этой же статьи Многосторонней конвенции: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4"/>
        <w:gridCol w:w="7176"/>
      </w:tblGrid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Договаривающаяся Юрисдикция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Болгария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Хорватия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Латвийская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Герцогство Люксембург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Македония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Катар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Словения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7(2)</w:t>
            </w:r>
          </w:p>
        </w:tc>
      </w:tr>
      <w:tr>
        <w:trPr>
          <w:trHeight w:val="3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9(2)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