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01838" w14:textId="33018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высших учебных заведений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октября 2019 года № 752.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января 2001 года "О некоммерческих организациях"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предприятие на праве хозяйственного ведения "Актюбинский государственный региональный университет имени К. Жубанова" Министерства образования и науки Республики Казахстан путем преобразования в установленном законодательством Республики Казахстан порядке в некоммерческое акционерное общество "Актюбинский региональный университет имени К. Жубанова" со стопроцентным участием государства в уставном капитале (далее – общество);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предприятие на праве хозяйственного ведения "Аркалыкский государственный педагогический институт имени И. Алтынсарина" Министерства образования и науки Республики Казахстан путем преобразования в установленном законодательством Республики Казахстан порядке в некоммерческое акционерное общество "Аркалыкский педагогический институт имени И. Алтынсарина" со стопроцентным участием государства в уставном капитале (далее – общество);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 Министерства образования и науки Республики Казахстан путем преобразования в установленном законодательством Республики Казахстан порядке в некоммерческое акционерное общество "Восточно-Казахстанский университет имени Сарсена Аманжолова" со стопроцентным участием государства в уставном капитале (далее – общество);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республиканское государственное предприятие на праве хозяйственного ведения "Жетысуский университет имени Ильяса Жансугурова" Министерства образования и науки Республики Казахстан путем преобразования в установленном законодательством Республики Казахстан порядке в некоммерческое акционерное общество "Жетысуский университет имени Ильяса Жансугурова" со стопроцентным участием государства в уставном капитале (далее – общество);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республиканское государственное предприятие на праве хозяйственного ведения "Таразский государственный педагогический университет" Министерства образования и науки Республики Казахстан и республиканское государственное предприятие на праве хозяйственного ведения "Таразский государственный университет имени М.Х. Дулати" Министерства образования и науки Республики Казахстан путем слияния и преобразования в установленном законодательством Республики Казахстан порядке в некоммерческое акционерное общество "Таразский региональный университет имени М.Х. Дулати" со стопроцентным участием государства в уставном капитале (далее – общество);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республиканское государственное предприятие на праве хозяйственного ведения "Евразийский национальный университет имени Л.Н. Гумилева" Министерства образования и науки Республики Казахстан путем преобразования в установленном законодательством Республики Казахстан порядке в некоммерческое акционерное общество "Евразийский национальный университет имени Л.Н. Гумилева" со стопроцентным участием государства в уставном капитале (далее – общество);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 Министерства образования и науки Республики Казахстан путем преобразования в установленном законодательством Республики Казахстан порядке в некоммерческое акционерное общество "Северо-Казахстанский университет имени Манаша Козыбаева" со стопроцентным участием государства в уставном капитале (далее – общество);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республиканское государственное предприятие на праве хозяйственного ведения "Кызылординский государственный университет имени Коркыт Ата" Министерства образования и науки Республики Казахстан путем преобразования в установленном законодательством Республики Казахстан порядке в некоммерческое акционерное общество "Кызылординский университет имени Коркыт Ата" со стопроцентным участием государства в уставном капитале (далее – общество);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республиканское государственное предприятие на праве хозяйственного ведения "Павлодарский государственный педагогический университет" Министерства образования и науки Республики Казахстан путем преобразования в установленном законодательством Республики Казахстан порядке в некоммерческое акционерное общество "Павлодарский педагогический университет" со стопроцентным участием государства в уставном капитале (далее – общество);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республиканское государственное предприятие на праве хозяйственного ведения "Западно–Казахстанский государственный университет имени Махамбета Утемисова" Министерства образования и науки Республики Казахстан путем преобразования в установленном законодательством Республики Казахстан порядке в некоммерческое акционерное общество "Западно–Казахстанский университет имени Махамбета Утемисова" со стопроцентным участием государства в уставном капитале (далее – общество);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республиканское государственное предприятие на праве хозяйственного ведения "Атырауский государственный университет имени Халела Досмухамедова" Министерства образования и науки Республики Казахстан путем преобразования в установленном законодательством Республики Казахстан порядке в некоммерческое акционерное общество "Атырауский университет имени Халела Досмухамедова" со стопроцентным участием государства в уставном капитале (далее – общество);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республиканское государственное предприятие на праве хозяйственного ведения "Государственный университет имени Шакарима города Семей" Министерства образования и науки Республики Казахстан путем преобразования в установленном законодательством Республики Казахстан порядке в некоммерческое акционерное общество "Университет имени Шакарима города Семей" со стопроцентным участием государства в уставном капитале (далее – общество);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республиканское государственное предприятие на праве хозяйственного ведения "Павлодарский государственный университет имени С. Торайгырова" Министерства образования и науки Республики Казахстан путем преобразования в установленном законодательством Республики Казахстан порядке в некоммерческое акционерное общество "Торайгыров университет" со стопроцентным участием государства в уставном капитале (далее – общество);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республиканское государственное предприятие на праве хозяйственного ведения "Карагандинский государственный индустриальный университет" Министерства образования и науки Республики Казахстан путем преобразования в установленном законодательством Республики Казахстан порядке в некоммерческое акционерное общество "Карагандинский индустриальный университет" со стопроцентным участием государства в уставном капитале (далее – общество);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республиканское государственное предприятие на праве хозяйственного ведения "Костанайский государственный университет имени А. Байтурсынова" Министерства образования и науки Республики Казахстан и республиканское государственное предприятие на праве хозяйственного ведения "Костанайский государственный педагогический университет имени Умирзака Султангазина" Министерства образования и науки Республики Казахстан путем слияния и преобразования в установленном законодательством Республики Казахстан порядке в некоммерческое акционерное общество "Костанайский региональный университет имени А. Байтурсынова" со стопроцентным участием государства в уставном капитале (далее – общество);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 Министерства образования и науки Республики Казахстан путем преобразования в установленном законодательством Республики Казахстан порядке в некоммерческое акционерное общество "Карагандинский университет имени академика Е.А. Букетова" со стопроцентным участием государства в уставном капитале (далее – общество);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республиканское государственное предприятие на праве хозяйственного ведения "Карагандинский государственный технический университет" Министерства образования и науки Республики Казахстан путем преобразования в установленном законодательством Республики Казахстан порядке в некоммерческое акционерное общество "Карагандинский технический университет" со стопроцентным участием государства в уставном капитале (далее – общество);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республиканское государственное предприятие на праве хозяйственного ведения "Южно-Казахстанский государственный университет имени М. Ауэзова" Министерства образования и науки Республики Казахстан путем преобразования в установленном законодательством Республики Казахстан порядке в некоммерческое акционерное общество "Южно-Казахстанский университет имени М. Ауэзова" со стопроцентным участием государства в уставном капитале (далее – общество);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республиканское государственное предприятие на праве хозяйственного ведения "Рудненский индустриальный институт" Министерства образования и науки Республики Казахстан путем преобразования в установленном законодательством Республики Казахстан порядке в некоммерческое акционерное общество "Рудненский индустриальный институт" со стопроцентным участием государства в уставном капитале (далее – общество);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республиканское государственное предприятие на праве хозяйственного ведения "Каспийский государственный университет технологий и инжиниринга имени Ш. Есенова" Министерства образования и науки Республики Казахстан путем преобразования в установленном законодательством Республики Казахстан порядке в некоммерческое акционерное общество "Каспийский университет технологий и инжиниринга имени Ш. Есенова" со стопроцентным участием государства в уставном капитале (далее – общество);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республиканское государственное предприятие на праве хозяйственного ведения "Кокшетауский государственный университет имени Ш. Уалиханова" Министерства образования и науки Республики Казахстан путем преобразования в установленном законодательством Республики Казахстан порядке в некоммерческое акционерное общество "Кокшетауский университет имени Ш. Уалиханова" со стопроцентным участием государства в уставном капитале (далее – общество);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республиканское государственное предприятие на праве хозяйственного ведения "Казахский национальный женский педагогический университет" Министерства образования и науки Республики Казахстан путем преобразования в установленном законодательством Республики Казахстан порядке в некоммерческое акционерное общество "Казахский национальный женский педагогический университет" со стопроцентным участием государства в уставном капитале (далее – общество);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республиканское государственное предприятие на праве хозяйственного ведения "Казахский национальный университет имени аль-Фараби" Министерства образования и науки Республики Казахстан и его дочерние государственные предприятия "Научно-исследовательский институт новых химических технологий и материалов", "Научно-исследовательский институт математики и механики", "Научно-исследовательский институт проблем биологии и биотехнологии", "Научно-исследовательский институт проблем экологии", "Центр физико-химических методов исследования и анализа", "Научно-исследовательский институт экспериментальной и теоретической физики", "Научно-технологический парк" и "Национальная нанотехнологическая лаборатория открытого типа" путем слияния и преобразования в некоммерческое акционерное общество "Казахский национальный университет имени аль-Фараби" (далее – общество) со стопроцентным участием государства в уставном капитале;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 Министерства образования и науки Республики Казахстан путем преобразования в установленном законодательством Республики Казахстан порядке в некоммерческое акционерное общество "Восточно-Казахстанский технический университет имени Д. Серикбаева" со стопроцентным участием государства в уставном капитале (далее – общество);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республиканское государственное предприятие на праве хозяйственного ведения "Казахский национальный педагогический университет имени Абая" Министерства образования и науки Республики путем преобразования в установленном законодательством Республики Казахстан порядке в некоммерческое акционерное общество "Казахский национальный педагогический университет имени Абая" (далее - общество) со стопроцентным участием государства в уставном капитале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основным предметом деятельности обществ предоставление образовательных услуг в сфере высшего, послевузовского, технического и профессионального, послесреднего и дополнительного образования.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государственного имущества и приватизации Министерства финансов Республики Казахстан совместно с Министерством образования и науки Республики Казахстан в установленном законодательством Республики Казахстан порядке обеспечить: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утверждение уставов обществ;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регистрацию обществ в органах юстиции;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избрание лиц, уполномоченных на подписание от имени обществ документов для государственной регистрации, осуществление финансово-хозяйственной деятельности и представление их интересов перед третьими лицами до образования органов управления;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передачу Министерству образования и науки Республики Казахстан прав владения и пользования государственными пакетами акций обществ;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принятие иных мер, вытекающих из настоящего постановления.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дополнения, которые вносятся в некоторые решения Правительства Республики Казахстан.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подписания.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2019 года № 752</w:t>
            </w:r>
          </w:p>
        </w:tc>
      </w:tr>
    </w:tbl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 Правительства Республики Казахстан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государственные доли участия которых остаются в республиканской собственности, утвержденный указанным постановлением, дополнить:</w:t>
      </w:r>
    </w:p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строкой, порядковый номер 13-14, следующего содержания: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"13-14. Некоммерческое акционерное общество "Кокшетауский университет имени Ш. Уалиханова".";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строкой, порядковый номер 21-193, следующего содержания: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"21-193. Некоммерческое акционерное общество "Евразийский национальный университет имени Л.Н. Гумилева".";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строкой, порядковый номер 38-8, следующего содержания: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"38-8. Некоммерческое акционерное общество "Жетысуский университет имени Ильяса Жансугурова".";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строкой, порядковый номер 123-153, следующего содержания: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"123-153. Некоммерческое акционерное общество "Казахский национальный женский педагогический университет".";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строкой, порядковый номер 123-154, следующего содержания: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"123-154. Некоммерческое акционерное общество "Казахский национальный университет имени аль-Фараби".";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строкой, порядковый номер 123-155, следующего содержания: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"123-155. Некоммерческое акционерное общество "Казахский национальный педагогический университет имени Абая".";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строкой, порядковый номер 133-9, следующего содержания: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"133-9. Некоммерческое акционерное общество "Актюбинский региональный университет имени К. Жубанова".";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строкой, порядковый номер 145-8, следующего содержания: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"145-8. Некоммерческое акционерное общество "Атырауский университет имени Халела Досмухамедова".";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строкой, порядковый номер 165-20, следующего содержания: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"165-20. Некоммерческое акционерное общество "Восточно-Казахстанский университет имени Сарсена Аманжолова".";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строкой, порядковый номер 165-21, следующего содержания: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"165-21. Некоммерческое акционерное общество "Университет имени Шакарима города Семей".";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строкой, порядковый номер 165-22, следующего содержания: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"165-22. Некоммерческое акционерное общество "Восточно-Казахстанский технический университет имени Д. Серикбаева".";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строкой, порядковый номер 180-8, следующего содержания: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"180-8. Некоммерческое акционерное общество "Таразский региональный университет имени М.Х. Дулати".";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строкой, порядковый номер 194-7, следующего содержания: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"194-7. Некоммерческое акционерное общество "Западно–Казахстанский университет имени Махамбета Утемисова".";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строкой, порядковый номер 214-20, следующего содержания: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"214-20. НАО "Карагандинский индустриальный университет".";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строкой, порядковый номер 214-21, следующего содержания: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"214-21. Некоммерческое акционерное общество "Карагандинский университет имени академика Е.А. Букетова".";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строкой, порядковый номер 214-22, следующего содержания: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"214-22. Некоммерческое акционерное общество "Карагандинский технический университет".";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строкой, порядковый номер 218-9, следующего содержания: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"218-9. Некоммерческое акционерное общество "Кызылординский университет имени Коркыт Ата".";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строкой, порядковый номер 229-13, следующего содержания: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"229-13. Некоммерческое акционерное общество "Аркалыкский педагогический институт имени И. Алтынсарина".";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строкой, порядковый номер 229-14, следующего содержания: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"229-14. НАО "Костанайский региональный университет имени А. Байтурсынова".";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строкой, порядковый номер 229-15, следующего содержания: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"229-15. Некоммерческое акционерное общество "Рудненский индустриальный институт".";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строкой, порядковый номер 236-10, следующего содержания: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"236-10. Некоммерческое акционерное общество "Каспийский университет технологий и инжиниринга имени Ш. Есенова".";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строкой, порядковый номер 265-13, следующего содержания: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"265-13. Некоммерческое акционерное общество "Павлодарский педагогический университет".";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строкой, порядковый номер 265-14, следующего содержания: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"265-14. Некоммерческое акционерное общество "Торайгыров университет".";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строкой, порядковый номер 280-9, следующего содержания: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"280-9. Некоммерческое акционерное общество "Северо-Казахстанский университет имени Манаша Козыбаева".";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строкой, порядковый номер 306, следующего содержания: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"306. Некоммерческое акционерное общество "Южно-Казахстанский университет имени М. Ауэзова".".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"Министерству образования и науки Республики Казахстан" дополнить: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строкой, порядковый номер 222-33-18, следующего содержания: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"222-33-18. НАО "Актюбинский региональный университет имени К. Жубанова".";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строкой, порядковый номер 222-33-19, следующего содержания: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"222-33-19. НАО "Аркалыкский педагогический институт имени И. Алтынсарина".";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строкой, порядковый номер 222-33-20, следующего содержания: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"222-33-20. НАО "Восточно-Казахстанский университет имени Сарсена Аманжолова".";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строкой, порядковый номер 222-33-21, следующего содержания: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"222-33-21. НАО "Жетысуский университет имени Ильяса Жансугурова".";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строкой, порядковый номер 222-33-22, следующего содержания: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"222-33-22. НАО "Таразский региональный университет имени М.Х. Дулати".";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строкой, порядковый номер 222-33-23, следующего содержания: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"222-33-23. НАО "Евразийский национальный университет имени Л.Н. Гумилева".";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строкой, порядковый номер 222-33-24, следующего содержания: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"222-33-24. НАО "Северо-Казахстанский университет имени Манаша Козыбаева".";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строкой, порядковый номер 222-33-25, следующего содержания: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"222-33-25. НАО "Кызылординский университет имени Коркыт Ата".";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строкой, порядковый номер 222-33-26, следующего содержания: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"222-33-26. НАО "Павлодарский педагогический университет".";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строкой, порядковый номер 222-33-27, следующего содержания: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"222-33-27. НАО "Западно–Казахстанский университет имени Махамбета Утемисова".";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строкой, порядковый номер 222-33-28, следующего содержания: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"222-33-28. НАО "Атырауский университет имени Халела Досмухамедова".";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строкой, порядковый номер 222-33-29, следующего содержания: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"222-33-29. НАО "Университет имени Шакарима города Семей".";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строкой, порядковый номер 222-33-30, следующего содержания: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"222-33-30. НАО "Торайгыров университет".";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строкой, порядковый номер 222-33-31, следующего содержания: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"222-33-31. НАО "Карагандинский индустриальный университет".";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строкой, порядковый номер 222-33-32, следующего содержания: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"222-33-32. НАО "Костанайский региональный университет имени А. Байтурсынова".";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строкой, порядковый номер 222-33-33, следующего содержания: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"222-33-33. НАО "Карагандинский университет имени академика Е.А. Букетова".";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строкой, порядковый номер 222-33-34, следующего содержания: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"222-33-34. НАО "Карагандинский технический университет".";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строкой, порядковый номер 222-33-35, следующего содержания: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"222-33-36. НАО "Южно-Казахстанский университет имени М. Ауэзова".";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строкой, порядковый номер 222-33-36, следующего содержания: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"222-33-37. НАО "Рудненский индустриальный институт".";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строкой, порядковый номер 222-33-37, следующего содержания: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"222-33-38. НАО "Каспийский университет технологий и инжиниринга имени Ш. Есенова".";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строкой, порядковый номер 222-33-38, следующего содержания: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"222-33-40. НАО "Кокшетауский университет имени Ш. Уалиханова".";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строкой, порядковый номер 222-33-39, следующего содержания: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"222-33-41. НАО "Казахский национальный женский педагогический университет".";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строкой, порядковый номер 222-33-40, следующего содержания: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"222-33-42. НАО "Казахский национальный университет имени аль-Фараби".";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строкой, порядковый номер 222-33-41, следующего содержания: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"222-33-43. НАО "Восточно-Казахстанский технический университет имени Д. Серикбаева".";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строкой, порядковый номер 222-33-42, следующего содержания: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"222-33-44. НАО "Казахский национальный педагогический университет имени Абая".".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июля 2000 года № 1021 "Об утверждении перечня государственных высших учебных заведений, не подлежащих приватизации" (САПП Республики Казахстан, 2000 г., № 28, ст. 339):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высших учебных заведений, не подлежащих приватизации, утвержденном указанным постановлением: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12 и 23 исключить; 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1, изложить в следующей редакции: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3, изложить в следующей редакции: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7, изложить в следующей редакции: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</w:t>
            </w:r>
          </w:p>
        </w:tc>
      </w:tr>
    </w:tbl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10, изложить в следующей редакции: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Талдыкорган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11, изложить в следующей редакции: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6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13, изложить в следующей редакции:</w:t>
      </w:r>
    </w:p>
    <w:bookmarkEnd w:id="155"/>
    <w:bookmarkStart w:name="z16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15, изложить в следующей редакции: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17, изложить в следующей редакции: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18, изложить в следующей редакции: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7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21, изложить в следующей редакции:</w:t>
      </w:r>
    </w:p>
    <w:bookmarkEnd w:id="163"/>
    <w:bookmarkStart w:name="z17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университет имени Махамбета Утемисова"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22, изложить в следующей редакции:</w:t>
      </w:r>
    </w:p>
    <w:bookmarkEnd w:id="165"/>
    <w:bookmarkStart w:name="z18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8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24, изложить в следующей редакции:</w:t>
      </w:r>
    </w:p>
    <w:bookmarkEnd w:id="167"/>
    <w:bookmarkStart w:name="z18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8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26, изложить в следующей редакции:</w:t>
      </w:r>
    </w:p>
    <w:bookmarkEnd w:id="169"/>
    <w:bookmarkStart w:name="z18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9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32-1, изложить в следующей редакции:</w:t>
      </w:r>
    </w:p>
    <w:bookmarkEnd w:id="171"/>
    <w:bookmarkStart w:name="z19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9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32-2, изложить в следующей редакции:</w:t>
      </w:r>
    </w:p>
    <w:bookmarkEnd w:id="173"/>
    <w:bookmarkStart w:name="z19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9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34, изложить в следующей редакции:</w:t>
      </w:r>
    </w:p>
    <w:bookmarkEnd w:id="175"/>
    <w:bookmarkStart w:name="z19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Темиртау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9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35, изложить в следующей редакции:</w:t>
      </w:r>
    </w:p>
    <w:bookmarkEnd w:id="177"/>
    <w:bookmarkStart w:name="z20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0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36, изложить в следующей редакции:</w:t>
      </w:r>
    </w:p>
    <w:bookmarkEnd w:id="179"/>
    <w:bookmarkStart w:name="z20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0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37, следующего содержания:</w:t>
      </w:r>
    </w:p>
    <w:bookmarkEnd w:id="181"/>
    <w:bookmarkStart w:name="z20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"Аркалыкский педагогический институт имени И. Алтынсарина"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0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38, следующего содержания:</w:t>
      </w:r>
    </w:p>
    <w:bookmarkEnd w:id="183"/>
    <w:bookmarkStart w:name="z20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 Дулати"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Тараз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1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39, следующего содержания:</w:t>
      </w:r>
    </w:p>
    <w:bookmarkEnd w:id="185"/>
    <w:bookmarkStart w:name="z21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1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40, следующего содержания:</w:t>
      </w:r>
    </w:p>
    <w:bookmarkEnd w:id="187"/>
    <w:bookmarkStart w:name="z21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 Байтурсынова"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1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41, следующего содержания:</w:t>
      </w:r>
    </w:p>
    <w:bookmarkEnd w:id="189"/>
    <w:bookmarkStart w:name="z21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"Рудненский индустриальный институт"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2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42, следующего содержания:</w:t>
      </w:r>
    </w:p>
    <w:bookmarkEnd w:id="191"/>
    <w:bookmarkStart w:name="z22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2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43, следующего содержания:</w:t>
      </w:r>
    </w:p>
    <w:bookmarkEnd w:id="193"/>
    <w:bookmarkStart w:name="z22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 Серикбаева"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2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44, следующего содержания:</w:t>
      </w:r>
    </w:p>
    <w:bookmarkEnd w:id="195"/>
    <w:bookmarkStart w:name="z22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258" w:id="197"/>
      <w:r>
        <w:rPr>
          <w:rFonts w:ascii="Times New Roman"/>
          <w:b w:val="false"/>
          <w:i w:val="false"/>
          <w:color w:val="ff0000"/>
          <w:sz w:val="28"/>
        </w:rPr>
        <w:t xml:space="preserve">
      4. Утратил силу постановлением Правительства РК от 19.08.2022 </w:t>
      </w:r>
      <w:r>
        <w:rPr>
          <w:rFonts w:ascii="Times New Roman"/>
          <w:b w:val="false"/>
          <w:i w:val="false"/>
          <w:color w:val="ff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03.06.2022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2019 года № 752</w:t>
            </w:r>
          </w:p>
        </w:tc>
      </w:tr>
    </w:tbl>
    <w:bookmarkStart w:name="z264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198"/>
    <w:bookmarkStart w:name="z26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сентября 2002 года № 984 "Вопросы Республиканского государственного предприятия "Казахский национальный университет имени Аль-Фараби" Министерства образования и науки Республики Казахстан" (САПП Республики Казахстан, 2002 г., № 29, ст. 326).</w:t>
      </w:r>
    </w:p>
    <w:bookmarkEnd w:id="199"/>
    <w:bookmarkStart w:name="z26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января 2003 года № 37 "О внесении дополнений в постановление Правительства Республики Казахстан от 6 сентября 2002 года № 984".</w:t>
      </w:r>
    </w:p>
    <w:bookmarkEnd w:id="200"/>
    <w:bookmarkStart w:name="z26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декабря 2007 года № 1258 "Некоторые вопросы Республиканского государственного предприятия на праве хозяйственного ведения "Казахский национальный университет имени Аль-Фараби" Министерства образования и науки Республики Казахстан" (САПП Республики Казахстан, 2007 г., № 47, ст. 575).</w:t>
      </w:r>
    </w:p>
    <w:bookmarkEnd w:id="20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