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fc32" w14:textId="e34f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денонсации Соглашения между Правительством Республики Казахстан и Правительством Республики Таджикистан о сотрудничестве в сфере подготовки кадров для уголовно-исполнительной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2019 года № 754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Денонсировать Соглашение между Правительством Республики Казахстан и Правительством Республики Таджикистан о сотрудничестве в сфере подготовки кадров для уголовно-исполнительной системы, совершенное в Душанбе 5 июня 2015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в установленном законодательством порядке уведомить Правительство Республики Таджикистан о намерении Правительства Республики Казахстан денонсировать Соглашение, указанное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