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dc82" w14:textId="8f2d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октября 2019 года № 735 "О подписании Протокола о внесении изменений в Соглашение между Правительством Республики Казахстан и Правительством Азербайджанской Республики о взаимных безвизовых поездках граждан от 2 октября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2019 года № 761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2019 года № 735 "О подписании Протокола о внесении изменений в Соглашение между Правительством Республики Казахстан и Правительством Азербайджанской Республики о взаимных безвизовых поездках граждан от 2 октября 2009 года"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внутренних дел Тургумбаева Ерлана Заманбековича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Азербайджанской Республики о взаимных безвизовых поездках граждан от 2 октября 2009 года, разрешив вносить изменения и дополнения, не имеющие принципиального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