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1d4a3" w14:textId="f11d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поставщика, у которого будут приобретаться товары, работы и услуги в рамках модернизации и технического дооснащения пунктов пропуска на таможенной границе Евразийского экономического союза и Ситуационного центра Комитета государственных доходов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2019 года № 762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 Закона Республики Казахстан от 4 декабря 2015 года "О государственных закупках"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 целях модернизации и технического дооснащения пунктов пропуска на таможенной границе Евразийского экономического союза и Ситуационного центра Комитета государственных доходов Министерства финансов Республики Казахстан компанию "Nuctech Company Limited" поставщиком товаров, работ и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2019 года № 762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 и услуг, приобретаемых у поставщика – компании "Nuctech Company Limited" в целях модернизации и технического дооснащения пунктов пропуска на таможенной границе Евразийского экономического союза и Ситуационного центра Комитета государственных доходов Министерства финансов Республики Казахстан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1763"/>
        <w:gridCol w:w="9991"/>
      </w:tblGrid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товаров, работ и услуг
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объекта
</w:t>
            </w:r>
          </w:p>
        </w:tc>
      </w:tr>
      <w:tr>
        <w:trPr>
          <w:trHeight w:val="30" w:hRule="atLeast"/>
        </w:trPr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</w:t>
            </w:r>
          </w:p>
        </w:tc>
        <w:tc>
          <w:tcPr>
            <w:tcW w:w="9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пропуска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таможенной границе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Евразийского экономического союза: "Алаколь"; "Калжат"; "Майкапчагай"; "Бахты"; "Атамекен"; "Капланбек"; "Казыгурт"; "Темир баба"; "Тажен"; "Жибек Жолы"; "Достык".</w:t>
            </w:r>
          </w:p>
          <w:bookmarkEnd w:id="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строительно-монтажных работ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Поставка оборудования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инсталляционных работ, тестовых испытаний оборудования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 и техническое обслуживание оборудования в рамках гарантийного периода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обучения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</w:t>
            </w:r>
          </w:p>
        </w:tc>
        <w:tc>
          <w:tcPr>
            <w:tcW w:w="9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Ситуационный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государственных доходов Министерства финансов Республики Казахстан</w:t>
            </w:r>
          </w:p>
          <w:bookmarkEnd w:id="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строительно-монтажных работ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Поставка оборудования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инсталляционных работ, тестовых испытаний оборудования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 и техническое обслуживание оборудования в рамках гарантийного периода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обучения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