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8b7c9" w14:textId="ae8b7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октября 2019 года № 766.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Признать утратившими силу некоторые решения Правительства Республики Казахстан: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августа 2006 года № 777 "О мерах по реализации Указа Президента Республики Казахстан от 25 мая 2006 года № 124 "Об утверждении Правил прохождения воинской службы в Вооруженных Силах, других войсках и воинских формированиях Республики Казахстан" (САПП Республики Казахстан, 2006 г., № 30, ст. 329);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30 апреля 2007 года № 352 "О внесении изменений и дополнений в некоторые решения Правительства Республики Казахстан" (САПП Республики Казахстан, 2007 г., № 13, ст. 157).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постановление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