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a8c9" w14:textId="7f2a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ноября 2017 года № 772 "О некоторых вопросах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2019 года № 780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3 апреля 2019 года "О специальных экономических и индустриальных зонах"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2017 года № 772 "О некоторых вопросах специальных экономических зон"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"Астана-Технополис",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Специальная экономическая зона "Астана - Технополис" (далее - СЭЗ) расположена на территории города Нур-Султана в границах согласно прилагаемому плану.";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инновационного развития города Нур-Султана путем привлечения инвестиций и использования имеющихся и привлеченных передовых технологий, ноу-хау, создания современной инфраструктуры;";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и критический уровень недостижения целевых индикаторов специальной экономической зоны "Астана-Технополис"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"Астана - новый город", утвержденном указанным постановлением: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Специальная экономическая зона "Астана - новый город" (далее - СЭЗ) расположена в пределах территориальной границы города Нур-Султана, в границах согласно прилагаемому плану.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"Астана - новый город" является неотъемлемой частью территории Республики Казахстан и составляет 15 421,72 гектара. В состав территории СЭЗ входят: индустриальный парк № 1 площадью 598,1 гектара, зона освоения площадью 3269 гектаров, зона реновации площадью 5134 гектара, городская легкорельсовая линия площадью 72,41 гектара и территория местного исполнительного органа площадью 1,9 гектара.";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ускоренного развития города Нур-Султана путем привлечения инвестиций и использования передовых технологий в строительстве, а также создания современной инфраструктуры;";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СЭЗ упраздняется по основаниям, предусмотренным Законом Республики Казахстан от 3 апреля 2019 года "О специальных экономических и индустриальных зонах.";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границ специальной экономической зоны "Астана - новый город"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и критическом уровне недостижения целевых индикаторов специальной экономической зоны "Астана - новый город":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примечания изложить в следующей редакции: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индустриальному парку № 1 города Нур-Султана объем инвестиций составляет 140 000 млн. тенге, объем производства после выхода предприятий на проектную мощность составит 175 720 млн. тенге в год.".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 № 780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"Астана-Технополис"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628"/>
        <w:gridCol w:w="654"/>
        <w:gridCol w:w="1828"/>
        <w:gridCol w:w="1829"/>
        <w:gridCol w:w="1829"/>
        <w:gridCol w:w="1829"/>
        <w:gridCol w:w="1829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Цели, задачи и показатели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Достижение целевого индикатора к 2022 году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Достижение целевого индикатора к 2027 году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Достижение целевого индикатора к 2032 году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Достижение целевого индикатора к 2037 году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Достижение целевого индикатора к 2042 году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инвестиций, в том числе: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(компаний)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осуществляющих вспомогательный вид деятельности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СЭЗ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казахстанского содержания в общем объеме производства на территории СЭЗ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инновационной активности предприятий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*показатели указаны с нарастающим итогом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 № 780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"Астана - новый город"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