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a499" w14:textId="da7a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Комитета государственного оборонного заказа Министерства индустрии и инфраструктурного развития Республики Казахстан и внесении изменений и дополнений в постановление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2019 года № 797.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государственного оборонного заказа Министерства индустрии и инфраструктурного развития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инфраструктурного развития Республики Казахстан совместно с Комитетом государственного имущества и приватизации Министерства финансов Республики Казахстан принять иные меры, вытекающие из настоящего постановления.</w:t>
      </w:r>
    </w:p>
    <w:bookmarkEnd w:id="1"/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