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9920" w14:textId="60c9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2019 года № 810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имущество, закрепленное за государственным учреждением "Министерство энергетики Республики Казахстан", в оплату акций акционерного общества "Фонд национального благосостояния "Самрук-Казына"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и акционерным обществом "Фонд национального благосостояния "Самрук-Казына" (по согласованию)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 № 810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"Фонд национального благосостояния "Самрук-Казына"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62"/>
        <w:gridCol w:w="662"/>
        <w:gridCol w:w="2269"/>
        <w:gridCol w:w="6051"/>
        <w:gridCol w:w="180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Месторасположение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Ветроэлектрическое оборудование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234001000004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Енбекшиказахский район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Солнечноэнергетическое оборудование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 Медеуский район, поселок Алатау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