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0812" w14:textId="93e0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 ноября 2011 года № 1254 "Об утверждении форм во взаимоотношении банков и организаций, осуществляющих отдельные виды банковских операций, с органами налоговой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2019 года № 822.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1254 "Об утверждении форм во взаимоотношении банков и организаций, осуществляющих отдельные виды банковских операций, с органами налоговой службы" (САПП Республики Казахстан, 2011 г., № 60, ст. 854).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