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67dac" w14:textId="ce67d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ликвидации некоторых республиканских государственных казенных предприятий Министерства образования и науки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ноября 2019 года № 823.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Ликвидировать республиканские государственные казенные предприятия Министерства образования и науки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2.</w:t>
      </w:r>
      <w:r>
        <w:rPr>
          <w:rFonts w:ascii="Times New Roman"/>
          <w:b w:val="false"/>
          <w:i w:val="false"/>
          <w:color w:val="ff0000"/>
          <w:sz w:val="28"/>
        </w:rPr>
        <w:t xml:space="preserve"> Утратил силу постановлением Правительства РК от 19.08.2022 </w:t>
      </w:r>
      <w:r>
        <w:rPr>
          <w:rFonts w:ascii="Times New Roman"/>
          <w:b w:val="false"/>
          <w:i w:val="false"/>
          <w:color w:val="000000"/>
          <w:sz w:val="28"/>
        </w:rPr>
        <w:t>№ 581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образования и науки Республики Казахстан по согласованию с Комитетом государственного имущества и приватизации Министерства финансов Республики Казахстан в установленном законодательством Республики Казахстан порядке принять меры, вытекающие из настоящего постановления.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ноября 2019 года № 823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ликвидируемых республиканских государственных казенных предприятий Министерства образования и науки Республики Казахстан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казенное предприятие "Межрегиональный профессиональный центр по подготовке и переподготовке кадров технического и обслуживающего труда для нефтегазовой отрасли".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Республиканское государственное казенное предприятие "Межрегиональный профессиональный центр по подготовке и переподготовке кадров технического и обслуживающего труда для топливно-энергетической отрасли".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Республиканское государственное казенное предприятие "Межрегиональный профессиональный центр по подготовке и переподготовке кадров технического и обслуживающего труда для обрабатывающей отрасли".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