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63bf" w14:textId="1796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2019 года № 835.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 (САПП Республики Казахстан, 2012 г., № 49, ст. 675)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призыва граждан Республики Казахстан на воинскую службу,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организации и проведения призыва граждан на срочную воинскую службу в областях (городах республиканского значения или столице) и районах (городах, городах областного значения) по решению местных исполнительных органов образуются призывные комиссии в составе,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На случаи болезни или отсутствия по другим уважительным причинам кого-либо из назначенных членов призывных комиссий решением соответствующих местных исполнительных органов определяется и утверждается резервный состав призывной комиссии. При обслуживании местными органами военного управления нескольких административных районов призывные комиссии создаются в каждом районе под председательством заместителя акима соответствующего района.";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6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Районная (городская, города областного значения) призывная комиссия по результатам медицинского освидетельствования призывников принимает решение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Обо всех случаях неявки призывников на районную (городскую, города областного значения) призывную комиссию без уважительных причин, а также невозможности вручить повестку гражданину лично начальники управлений (отделов) по делам обороны для их розыска и обеспечения прибытия на призывной пункт сообщают в органы внутренних дел Республики Казахстан. Материалы на лиц, умышленно уклоняющихся от призыва, а также препятствовавших своевременной явке граждан на призывные пункты, передаются в соответствующие органы для их привлечения к ответственности согласно действующему законодательству.";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Порядок медицинского освидетельствования граждан и состав медицинских комиссий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Республики Казахстан от 5 августа 2015 года № 11846).";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изложить в следующей редакции: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 за работой медицинского персонала на призывном пункте осуществляется председателем медицинской комиссии – заместителем начальника местного органа управления здравоохранением (главного врача) района, города областного значения, области, города республиканского значения, столицы.";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определения степени годности граждан к воинской службе на постоянной основе медицинская комиссия области, города республиканского значения, столицы, города или района проводит медицинское освидетельствование лиц,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 Районная (городская, города областного значения) призывная комиссия при принятии решения о призыве граждан на срочную воинскую службу и предназначении в соответствующий вид и род Вооруженных Сил, других войск и воинских формирований Республики Казахстан учитывает их специальность, состояние здоровья, в связи с чем преимущественно:";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для комплектования десантно-штурмовых войск осуществляется отбор призывников, имеющих не ниже общего среднего образования, хорошее физическое развитие, в первую очередь из числа спортсменов-парашютистов;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комплектования Службы государственной охраны Республики Казахстан отбор призывников осуществляется в приоритетном порядке, в соответствии с требованиями по уровню образования, опыта работы и физической подготовки, предъявляемыми к военнослужащим Службы государственной охраны Республики Казахстан, установленными Начальником Службы государственной охраны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октября 1995 года "О Службе государственной охраны Республики Казахстан";";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отбор в учебные части и школы для подготовки сержантов, младших специалистов из числа солдат проводится строго в индивидуальном порядке из числа призывников, имеющих образование не ниже общего среднего и обладающих высокими моральными качествами. При отборе кандидатов в учебные части учитываются также специальности, полученные ими до призыва;";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"9-1) для комплектования Национальной гвардии Республики Казахстан осуществляется отбор из числа призывников, имеющих образование не ниже основного среднего. При этом, не призываются лица, имеющие не погашенную или не снятую в установленном законом порядке судимость, ранее судимые или освобожденные от уголовной ответственности за совершение преступления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а также имеющие близких родственников, которые на момент призыва призывника имеют не погашенную или не снятую в установленном порядке судимость. Для отбора и предварительного изучения призывников привлекаются представители воинских частей Национальной гвардии Республики Казахстан;";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местного органа военного управления проводит работу по изучению и отбору призывников, подлежащих призыву на срочную воинскую службу.";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"Обследование проводится соответствующими комиссиями, состоящими из представителей местного исполнительного органа, управления (отдела) по делам обороны, организаций образования и иных учреждений. По результатам обследования комиссия составляет акт обследования семейного положения призывника согласно приложению 2-1 к настоящим Правилам.";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"Завершающим этапом медицинского осмотра призывников для Вооруженных Сил, других войск и воинских формирований Республики Казахстан является работа врачей на областном (города республиканского значения или столицы) сборном пункте, а для призывников, предназначенных в Службу государственной охраны Республики Казахстан, – в пункте приема молодого пополнения. При медицинском осмотре выявляются возможные ошибки районных (городских, городов областного значения) призывных комиссий с целью недопущения призыва на срочную воинскую службу граждан, негодных по состоянию здоровья.";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Начальники департаментов по делам обороны и их заместители по воспитательной и идеологической работе на областных (городов республиканского значения или столицы) сборных пунктах организуют необходимую воспитательную и идеологическую работу среди призывников, проводят разъяснительную работу с родителями, прибывшими на проводы, в соответствии с разработанными планами, а также организуют торжественные проводы личного состава воинских команд с участием представителей местных исполнительных органов, общественных организаций и родителей призывников.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воспитательной и идеологической работы с призывниками на областных (городов республиканского значения или столицы) сборных пунктах, а также в пути следования обращается внимание на обеспечение высокой организованности и порядка, исключение случаев бесчинств по отношению к местному населению и других аморальных поступков. Разъясняются правила поведения и меры безопасности в пути следования и на стоянках, необходимость строгого соблюдения личным составом воинской дисциплины, сохранение сведений, составляющих государственные секреты.";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"Именной список составляется на каждую отправляемую воинскую команду в 4 экземплярах. </w:t>
      </w:r>
      <w:r>
        <w:rPr>
          <w:rFonts w:ascii="Times New Roman"/>
          <w:b w:val="false"/>
          <w:i w:val="false"/>
          <w:color w:val="000000"/>
          <w:sz w:val="28"/>
        </w:rPr>
        <w:t>Экземпляры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вместе с учетно-послужными карточками, вкладными листами к медицинским картам амбулаторного больного, а также копия документа, удостоверяющего личность, на каждого призывника вручается начальнику воинской команды. Экземпляр № 3 списка с распиской начальника воинской команды о приеме призывников остается в департаменте по делам обороны. Экземпляр № 4 списка подшивается с ведомостью на выдачу военных билетов.";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49: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справку из Комитета по правовой статистике и специальным учетам Генеральной прокуратуры Республики Казахстан об отсутствии сведений о судимости, препятствующих поступлению на воинскую службу.";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 Военнообязанные призываются на воинские сборы: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республиканских мероприятий по мобилизационной подготовке, проводимых центральными исполнительными органами, – на основании приказа Министра обороны Республики Казахстан;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рамках мероприятий по мобилизационной подготовке, подготовке территориальной обороны, проводимых местными исполнительными органами областей, городов республиканского значения, столицы, – на основании постановления акимата области, городов республиканского значения, столицы по согласованию с Генеральным штабом Вооруженных Сил Республики Казахстан.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Конкретные задачи по проведению воинских сборов ежегодно определяются: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Министерстве обороны Республики Казахстан – Генеральным штабом Вооруженных Сил Республики Казахстан;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местных исполнительных органах (по подготовке территориальной обороны) – Генеральным штабом Вооруженных Сил Республики Казахстан по согласованию с местными исполнительными органами.";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 Общее планирование воинских сборов в Вооруженных Силах Республики Казахстан осуществляется Генеральным штабом Вооруженных Сил Республики Казахстан на основании утвержденного Министерством обороны Республики Казахстан ежегодного количества военнообязанных, подлежащих призыву на воинские сборы, с учетом недостающих специалистов для воинских частей и учреждений Министерства обороны Республики Казахстан.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воинских сборов по подготовке территориальной обороны в местных исполнительных органах осуществляется Генеральным штабом Вооруженных Сил Республики Казахстан по согласованию с местными исполнительными органами.";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отправке на сборы приписного состава медицинскому обследованию подвергаются только военнообязанные, заявившие жалобы на состояние здоровья, а также лица, направляемые на сборы приписного состава частей десантно-штурмовых войск, летно-подъемных должностей авиации и водолазов.";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 За военнообязанными на период воинских сборов сохраняются место работы и занимаемая должность, им выплачивается средняя заработная плата, а не работающим военнообязанным – минимальная заработная плата: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Министерстве обороны Республики Казахстан – за счет средств Министерства обороны Республики Казахстан, предусмотренных в республиканском бюджете на соответствующий финансовый год;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местных исполнительных органах – за счет средств местных исполнительных органов, предусмотренных в местном бюджете на соответствующий финансовый год.";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воинским частям Сил особого назначения Службы государственной охраны Республики Казахстан приписываются граждане, ранее проходившие службу в Службе государственной охраны Республики Казахстан.";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 № 835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призыва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воинскую службу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семейного положения призывника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"___" _______ 20__ года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в составе представителя от управления (отдела, объединенного отдела)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делам обороны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(воинское звание, 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 местного исполнительного органа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 организации образования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представителя иных организаций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произвела проверку семейного положения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 призывника, дата рождения)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Где работал (нет), учится (учился)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размер заработка, номер класса, курса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Кого содержит или содержал на своем иждивении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На день проверки семья призывника ________________________________________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2492"/>
        <w:gridCol w:w="1180"/>
        <w:gridCol w:w="1180"/>
        <w:gridCol w:w="1180"/>
        <w:gridCol w:w="2379"/>
        <w:gridCol w:w="2709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3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при его наличии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(группа инвалидности)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размер зарплаты (пенсии)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Обеспеченность жильем семьи призывника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Источники средств к существованию семьи призывника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Братья и сестры, проживающие отдельно от родителей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2492"/>
        <w:gridCol w:w="1180"/>
        <w:gridCol w:w="1180"/>
        <w:gridCol w:w="1180"/>
        <w:gridCol w:w="2379"/>
        <w:gridCol w:w="2709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5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при его наличии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  <w:bookmarkEnd w:id="5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</w:t>
            </w:r>
          </w:p>
          <w:bookmarkEnd w:id="5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(группа инвалидности)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размер зарплаты (пенсии)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Какая оказывается помощь родителям со стороны братьев и сестер призывника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В чем нуждается семья призывника, какая и кем оказана или оказывается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материальная помощь семье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Выводы и предложения комиссии, производящей проверку семейного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призывника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 членов комиссии, заверенные печатью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Ходатайство перед призывной комиссией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(отдела, объединенного отдела) по делам обороны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Начальник управления (отдела, объединенного отдела)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подпись,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"__"____________ 20__ года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