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86247" w14:textId="2c862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товарищества с ограниченной ответственностью "Мангистауский атомный энергетический комбинат-Казатомпром"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ноября 2019 года № 851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193-1 Гражданского кодекса Республики Казахстан (Общая часть) от 27 декабря 1994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19,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169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сентября 2011 года № 1103 "Об утверждении Правил приобретения государством прав на имущество по договору дарения"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Разрешить акционерному обществу "Фонд национального благосостояния "Самрук-Қазына" совершить сделку по отчуждению 100 (сто) процентов доли участия товарищества с ограниченной ответственностью "Мангистауский атомный энергетический комбинат-Казатомпром" (далее – товарищество) в государственную собственность на безвозмездной основе.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Принять в установленном законодательством Республики Казахстан порядке в республиканскую собственность 100 (сто) процентов доли участия товарищества, принадлежащей акционерному обществу "Фонд национального благосостояния "Самрук-Қазына", по договору дарения.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осуществить необходимые мероприятия, вытекающие из настоящего постановления;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передачу прав владения и пользования государственной долей участия товарищества Министерству энергетики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2019 года № 851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Дополнения, которые вносятся в некоторые решения Правительства Республики Казахстан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"Мангистауская область" дополнить строкой, порядковый номер 236-11, следующего содержания: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"236-11. Товарищество с ограниченной ответственностью "Мангистауский атомный энергетический комбинат-Казатомпром".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"Министерству энергетики Республики Казахстан" дополнить строкой, порядковый номер 20-16, следующего содержания: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"20-16. Товарищество с ограниченной ответственностью "Мангистауский атомный энергетический комбинат-Казатомпром".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сентября 2014 года № 994 "Вопросы Министерства энергетики Республики Казахстан" (САПП Республики Казахстан, 2014 г., № 55-56, ст. 544):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энергетики Республики Казахстан, утвержденном указанным постановлением: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энергетики Республики Казахстан, дополнить строкой, порядковый номер 10, следующего содержания: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Товарищество с ограниченной ответственностью "Мангистауский атомный энергетический комбинат-Казатомпром".".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