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b349" w14:textId="c29b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ноября 2014 года № 1209 "Об утверждении Правил обеспечения жилищем, выплаты компенсации за наем (аренду) жилища, а также категорий должностей сотрудников органов внутренних дел, имеющих право на получение компенсации"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2019 года № 888. Утратило силу Постановлением Правительства Республики Казахстан от 5 августа 2021 года № 524,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05.08.2021 </w:t>
      </w:r>
      <w:r>
        <w:rPr>
          <w:rFonts w:ascii="Times New Roman"/>
          <w:b w:val="false"/>
          <w:i w:val="false"/>
          <w:color w:val="ff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2014 года № 1209 "Об утверждении Правил обеспечения жилищем, выплаты компенсации за наем (аренду) жилища, а также категорий должностей сотрудников органов внутренних дел, имеющих право на получение компенсации" (САПП Республики Казахстан, 2014 г., № 71, ст. 642)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категориях должностей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органов внутренних дел, имеющих право на получение компенсации за наем (аренду) жилища,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Территориальные органы Министерства внутренних дел Республики Казахстан":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"Представительство Министерства внутренних дел Республики Казахстан в городе Байконыр":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"полицейский патрульной полиции.";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"Подразделения специального назначения Арлан":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"старший инспектор профессиональной служебной и физической подготовки;";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"инспектор профессиональной служебной и физической подготовки;";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"Специальные отряды быстрого реагирования":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"старший инспектор профессиональной служебной и физической подготовки;";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"инспектор профессиональной служебной и физической подготовки;".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подраздела "Строевые подразделения дорожно-патрульной полиции управлений (отделов, отделений) департаментов полиции областей, городов республиканского значения и столицы, районов"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"Патрульная полиция управлений (отделов, отделений) департаментов полиции областей, городов республиканского значения и столицы, районов".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