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8c56" w14:textId="6a98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Жумакул Саурбаевой коммунальному государственному учреждению "Общая средняя школа № 16" отдела образования Жетысайского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2019 года № 889.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Жумакул Саурбаевой коммунальному государственному учреждению "Общая средняя школа № 16" отдела образования Жетысайского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