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89d9d" w14:textId="ca89d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января 2001 года № 164 "Об утверждении Правил подготовки и использования сетей телекоммуникаций общего пользования, ресурсов единой сети телекоммуникаций для нужд государственных органов, органов обороны, безопасности и охраны правопорядка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2019 года № 902.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2001 года № 164 "Об утверждении Правил подготовки и использования сетей телекоммуникаций общего пользования, ресурсов единой сети телекоммуникаций для нужд государственных органов, органов обороны, безопасности и охраны правопорядка Республики Казахстан" (САПП Республики Казахстан, 2001 г., № 4-5, ст. 53)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казахском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и использования сетей телекоммуникаций общего пользования, ресурсов единой сети телекоммуникаций для нужд государственных органов, органов обороны, безопасности и охраны правопорядка Республики Казахстан,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2019 года № 902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2001 года № 164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подготовки и использования сетей телекоммуникаций общего пользования, ресурсов единой сети телекоммуникаций для нужд государственных органов, органов обороны, безопасности и охраны правопорядка Республики Казахстан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подготовки и использования сетей телекоммуникаций общего пользования, ресурсов единой сети телекоммуникаций для нужд государственных органов, органов обороны, безопасности и охраны правопорядка Республики Казахстан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5 июля 2004 года "О связи" и определяют порядок подготовки и использования сетей телекоммуникаций общего пользования, ресурсов единой сети телекоммуникаций для нужд государственных органов, органов обороны, безопасности и охраны правопорядка Республики Казахстан.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система телекоммуникаций (связи) территориальной обороны – комплекс организационно-технических мероприятий, направленных на использование ресурсов сетей телекоммуникаций, действующих в пределах административно-территориальной единицы, для обеспечения управления войсками территориальной обороны в период чрезвычайного или военного положения;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неотложные меры по замене каналов связи или их восстановлению в случае повреждения – комплекс мероприятий, направленных на возобновление оказания услуг связи, включающий использование резервных каналов, линий, средств связи, запасного имущества и принадлежностей, проведение сверхурочных работ, работ в ночное время, отзыв работников из отпусков и командировок, привлечение сторонних организаций и специальных формирований;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услуг связи в приоритетном порядке – оказание услуг связи вне очереди и без согласования со всеми заинтересованными физическими и юридическими лицами, имеющими право на получение услуг связи в порядке очередности или по условиям ранее заключенных договоров;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ресурсы единой сети телекоммуникаций – технические и административные возможности предоставления услуг связи владельцами сетей телекоммуникаций общего пользования, специального назначения, ведомственных, выделенных, корпоративных сетей передачи информации, сетей телевизионного и радиовещания;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особо важные работы и мероприятия – работы и мероприятия, связанные с перемещениями глав государства и правительства по территории Республики Казахстан;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органы обороны, безопасности и охраны правопорядка Республики Казахстан – Министерство обороны, органы национальной безопасности, Министерство внутренних дел, Служба государственной охраны, антикоррупционная служба, служба экономических расследований, их территориальные подразделения, подведомственные им государственные учреждения;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подготовка и использование сетей телекоммуникаций – комплекс мер, направленных на создание условий, обеспечивающих оказание услуг связи посредством сетей телекоммуникаций, и их непосредственное оказание для удовлетворения нужд пользователей.</w:t>
      </w:r>
    </w:p>
    <w:bookmarkEnd w:id="14"/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использования сетей телекоммуникаций общего пользования, ресурсов единой сети телекоммуникаций для повседневных нужд государственных органов, органов обороны, безопасности и охраны правопорядка Республики Казахстан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обеспечения функционирования сетей телекоммуникаций органов обороны, безопасности и охраны правопорядка Республики Казахстан могут использоваться сети телекоммуникаций общего пользования, а также другие сети телекоммуникаций на основании соответствующих лицензий. Предоставление услуг связи государственным органам, органам обороны, безопасности и охраны правопорядка Республики Казахстан осуществляется на договорной основе с особенностями, определенными нормативными правовыми актами Республики Казахстан, регламентирующими порядок и размер оплаты, а также внесения изменений и дополнений в объем предоставляемых услуг.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Присоединение ведомственных телекоммуникационных сетей связи и сетей телекоммуникаций специального назначения осуществляется в общем порядке по техническим условиям и в соответствии с договором на присоединение, выдаваемым владельцем присоединяющей сети телекоммуникаций.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Договор на предоставление услуги связи заключается на основе технической спецификации, в которой, кроме технических и качественных характеристик, предусматриваются: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резервирования каналов, линий и средств связи;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к среде распространения электрических сигналов;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меры по обеспечению безопасности информации;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оказание услуг временной аренды каналов, линий, средств связи, изменения их рабочих параметров и оплаты;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неотложных мер по замене каналов связи или их восстановлению в случае повреждения;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приостановление оказания услуг связи для проведения технического обслуживания.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Отсутствие своевременной оплаты, а также завершение срока действия договора не являются основанием для приостановления или прекращения предоставления услуг связи государственным органам, органам обороны, безопасности и охраны правопорядка Республики Казахстан. Оплата оказанных услуг связи по окончании срока действия договора производится по действующим на новую дату тарифам на основании дополнительного соглашения за фактически оказанную услугу связи.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возникновении обстоятельств, когда продлить договор, провести или принять платеж становится невозможным по объективным причинам, сторона, у которой возникли затруднения, направляет другой стороне гарантийное письмо, где оговаривает риски и тарифы.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Порядок построения, управления, использования, распределения нумерации, организационно-технического обеспечения функционирования, информационной безопасности, пропуска трафика, условий взаимодействия и принятия в эксплуатацию (снятия с эксплуатации) сетей телекоммуникаций специального назначения определяют руководители уполномоченных государственных органов, Службы государственной охраны, органов военного управления, национальной безопасности, внутренних дел Республики Казахстан, для обеспечения нужд которых предназначены данные сети.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Подключение сетей телекоммуникаций специального назначения к сетям операторов связи и (или) владельцев сетей связи осуществляется силами и средствами заказчика, если иное не оговорено условиями договора.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Предоставление каналов связи в почасовую, временную и временно-периодическую аренду без предварительного заключения договоров осуществляется операторами связи и (или) владельцами сетей связи в порядке очередности по мере поступления заявок от пользователей, перечисленных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настоящих Правил, с приоритетом перед другими потребителями.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Увеличение объемов предоставления услуг связи государственным органам, органам обороны, безопасности и охраны правопорядка Республики Казахстан в целях проведения ведомственных мероприятий (учений, тренировок) обеспечивается по заявкам, на условиях действующих договоров. В районах, где отсутствует инфраструктура, операторами связи применяются мобильные комплексы связи, информирования и оповещения.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Владельцы сетей связи специального назначения для решения вопросов в сфере телекоммуникаций, входящих в их совместную компетенцию, принимают, при необходимости, в установленном порядке решения в виде совместных приказов, подписанных их руководителями. Взаимодействие по исполнению совместных решений и требований нормативных правовых актов Республики Казахстан осуществляется через соответствующие подразделения связи государственных органов.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Подразделения операторов связи и (или) владельцев сетей связи взаимодействуют с соответствующими подразделениями Комитета национальной безопасности Республики Казахстан, Министерства обороны Республики Казахстан, Министерства внутренних дел Республики Казахстан, Службы государственной охраны Республики Казахстан, в соответствии с настоящими Правилами, иными правовыми актами, принимаемыми уполномоченным органом в области связи совместно с этими государственными органами.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Использование сетей телекоммуникаций общего пользования и ресурсов сетей телекоммуникаций специального назначения иностранных государств для нужд государственных органов, органов обороны, безопасности и охраны правопорядка Республики Казахстан осуществляется на основе международных договоров.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Объем услуг, оказываемых операторами связи государственным органам, органам обороны, безопасности и охраны правопорядка Республики Казахстан для повседневных нужд, сохраняется за ними при обеспечении режимов чрезвычайных ситуаций, антитеррористической операции, чрезвычайного и военного положений, мобилизации, военного времени.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Особенности выделения линий, каналов, средств связи для подразделений президентской связи Службы государственной охраны Республики Казахстан, обеспечивающих Президента Республики Казахстан и других должностных лиц защищенной связью в период проведения особо важных работ и мероприятий, определяются отдельными совместными соглашениями между операторами связи и уполномоченным органом в области президентской связи.</w:t>
      </w:r>
    </w:p>
    <w:bookmarkEnd w:id="35"/>
    <w:bookmarkStart w:name="z4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подготовки и использования сетей телекоммуникаций общего пользования, ресурсов единой сети телекоммуникаций для нужд органов обороны, безопасности и охраны правопорядка Республики Казахстан при возникновении чрезвычайных ситуаций природного и техногенного характера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Подготовка сетей телекоммуникаций общего пользования к использованию при возникновении чрезвычайных ситуаций природного и техногенного характера заключается в выполнении требований законодательства Республики Казахстан о гражданской защите в отношении организаций, отнесенных к категориям по гражданской обороне и критически важным объектам информационно-коммуникационной инфраструктуры.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Создание систем оповещения гражданской защиты республиканского и территориальных уровней, а также техническое обслуживание, плановый и текущий ремонт оборудования, организация и содержание каналов связи систем оповещения осуществляются за счет бюджетных средств уполномоченным органом в сфере гражданской защиты, территориальными подразделениями ведомства уполномоченного органа в сфере гражданской защиты и местными исполнительными органами. В качестве каналов связи систем оповещения используются ресурсы ведомственной сети телекоммуникаций, сети телекоммуникаций общего пользования, специального назначения, корпоративных, выделенных, телевизионных и радиовещательных сетей передачи информации.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Операторы связи предоставляют услуги связи в интересах уполномоченного органа в сфере гражданской защиты, территориальных подразделений ведомства уполномоченного органа в сфере гражданской защиты на договорной основе, с особенностями, определенными правовыми актами Республики Казахстан, регламентирующими порядок и размер оплаты, а также внесения изменений и дополнений в объем предоставляемых услуг. При угрозе или возникновении чрезвычайных ситуаций природного и техногенного характера уполномоченный орган в сфере гражданской защиты, территориальные подразделения ведомства уполномоченного органа в сфере гражданской защиты пользуются приоритетным правом получения услуг связи перед другими пользователями.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Предоставление ресурсов сетей телекоммуникаций специального назначения, ведомственных, выделенных, корпоративных, телевизионных и радиовещательных сетей передачи информации осуществляется на основе совместных решений между первыми руководителями государственных органов, ведомств и организаций.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чрезвычайных ситуаций природного и техногенного характера ресурсы сетей телекоммуникаций специального назначения, ведомственных, выделенных и корпоративных сетей телекоммуникаций предоставляются для нужд уполномоченного органа в сфере гражданской защиты, территориальных подразделений ведомства уполномоченного органа в сфере гражданской защиты по заявке.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Создание, эксплуатация, техническое обслуживание, плановый и текущий ремонт оборудования систем оповещения объектового уровня, а также организация и содержание необходимых для их бесперебойного функционирования каналов связи, в том числе до управляющего оборудования системы оповещения гражданской защиты территориального уровня, осуществляются за счет собственных средств организациями, эксплуатирующими опасные производственные объекты и объекты с массовым пребыванием людей.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Операторы связи обеспечивают взаимодействие с единой дежурно-диспетчерской службой "112" в соответствии с Правилами использования сетей операторов связи в целях предоставления единой дежурно-диспетчерской службе "112" услуги по определению местоположения звонящего абонента и рассылки коротких текстовых сообщений на телефоны сотовой связи населения при угрозе или возникновении и снятии угрозы чрезвычайных ситуаций социального, природного и техногенного характера, введения чрезвычайного положения, в интересах обороны, безопасности и правопорядка.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Владельцам сетей телекоммуникаций и информационных систем запрещается ограничивать доступ абонентам к номерам единой дежурно-диспетчерской службы, противопожарной службы, правоохранительных органов, неотложной скорой медицинской помощи, аварийно-спасательной и других служб, государственным электронным информационным ресурсам, содержащим сведения, необходимые для жизнедеятельности и обеспечения безопасности граждан, населенных пунктов и производственных объектов, о чрезвычайных ситуациях, природных и техногенных катастрофах, погодных, санитарно-эпидемиологических и иных условиях. 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Владельцы сетей телекоммуникаций общего пользования, телерадиовещания, объектов информатизации по заявкам уполномоченного органа в сфере гражданской защиты подключают каналы управления систем оповещения республиканского и территориального уровней к действующим системам циркулярного вызова, передачи видео- и радиосигналов, текстовых и электронных сообщений.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Организация связи в зонах чрезвычайных ситуаций природного и техногенного характера с подразделениями органов гражданской защиты, а также других ведомств, привлеченных к ликвидации последствий чрезвычайных ситуаций, возлагается на уполномоченный орган в сфере гражданской защиты. Для этих целей уполномоченным органом в сфере гражданской защиты разрабатывается план связи, выписки из которого доводятся до заинтересованных органов управления.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Операторы связи и (или) владельцы сетей связи, при угрозе или возникновении чрезвычайных ситуаций природного и техногенного характера, по заявке, без оформления договора выделяют для штаба в пункте временной дислокации и сил участвующих в ликвидации последствий каналы, линии и средства связи с последующей компенсацией затрат в соответствии с законодательством Республики Казахстан.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Централизованное управление ресурсами единой сети телекоммуникаций, за исключением сетей телекоммуникаций специального назначения, при объявлении чрезвычайной ситуации или введении чрезвычайного положения осуществляется уполномоченным органом в области связи во взаимодействии с государственными органами по перечню, определяемому Правительством Республики Казахстан.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Для спасения людей, при проведении аварийно-спасательных и неотложных работ, а также в случае крайней необходимости спасателям профессиональных и добровольных аварийно-спасательных служб и формирований разрешается использовать средства связи организаций, находящихся в зонах чрезвычайных ситуаций. Решение об использовании и сроках возврата спасателями средств связи организаций, находящихся в зонах чрезвычайных ситуаций, принимается руководителем ликвидации чрезвычайных ситуаций.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проведении учений и тренировок объемы оказываемых услуг операторами связи органам гражданской защиты обеспечиваются заявками на условиях действующих договоров. В районах, где отсутствует развитая инфраструктура связи, операторы связи (при необходимости) предоставляют в распоряжение органов гражданской защиты мобильные комплексы связи, информирования и оповещения.</w:t>
      </w:r>
    </w:p>
    <w:bookmarkEnd w:id="50"/>
    <w:bookmarkStart w:name="z5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подготовки и использования сетей телекоммуникаций общего пользования, ресурсов единой сети телекоммуникаций для нужд органов обороны, безопасности и охраны правопорядка Республики Казахстан в период действия режима антитеррористической операции, чрезвычайной ситуации социального характера, чрезвычайного положения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Подготовка сетей телекоммуникаций общего пользования, ресурсов единой сети телекоммуникаций для нужд государственных органов, органов обороны, безопасности и охраны правопорядка Республики Казахстан, при введении режимов антитеррористической операции, чрезвычайной ситуации социального характера, чрезвычайного положения осуществляется с учетом обеспечения операторами связи и (или) владельцами сетей связи, осуществляющими деятельность на территории Республики Казахстан, за счет собственных или привлеченных средств функции своего телекоммуникационного оборудования для технического проведения оперативно-розыскных, контрразведывательных мероприятий в соответствии с требованиями к сетям и средствам связи и порядком, которые определены Правительством Республики Казахстан.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Ведомственные сегменты сети телекоммуникаций специального назначения для проведения оперативно-розыскных, контрразведывательных мероприятий, включающие в себя рабочие места, телекоммуникационное оборудование, каналы и линии связи, подключаются органами, осуществляющими оперативно-розыскные, контрразведывательные мероприятия, к сети телекоммуникаций специального назначения для проведения оперативно-розыскных, контрразведывательных мероприятий органов национальной безопасности через точки подключения.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Точки подключения определяются органами национальной безопасности.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Централизованное управление сетями телекоммуникаций общего пользования уполномоченным органом в области связи производится во взаимодействии с оперативным штабом или государственным органом, представитель от которого назначен комендантом местности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февраля 2003 года "О чрезвычайном положении". 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По решению руководителя оперативного штаба или коменданта местности операторы связи приостанавливают оказание услуг связи физическим и (или) юридическим лицам и (или) ограничивают использование сети и средств связи, за исключением президентской и правительственной связи, а также сетей и средств связи экстренных служб. 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Владельцы объектов телерадиовещания, глобальных и ведомственных информационных сетей государственных органов по решению коменданта местности, где введено чрезвычайное положение, оповещают население соответствующей местности о необходимости выполнения введенных мер и временных ограничений, применяемых в условиях чрезвычайного положения. 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Владельцы сетей и средств связи должны предоставлять абсолютный приоритет всем сообщениям, касающимся безопасности жизни людей на море, земле, в воздухе, космическом пространстве, проведения неотложных мероприятий в области обороны, безопасности и охраны правопорядка, особо важных работ и мероприятий, сообщениям о чрезвычайных ситуациях, предоставлять услуги связи в приоритетном порядке и принимать неотложные меры к восстановлению связи в интересах государственных органов, привлекаемых к обеспечению режима чрезвычайного положения. 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Аппарат комендатуры местности, где введено чрезвычайное положение, организует взаимодействие между государственными органами, органами обороны, безопасности и охраны правопорядка, участвующими в ликвидации обстоятельств, послуживших основанием для введения чрезвычайного положения, и (или) их последствий. Для этих целей разрабатывается план связи, а привлекаемые силы обеспечиваются однотипными средствами связи.</w:t>
      </w:r>
    </w:p>
    <w:bookmarkEnd w:id="59"/>
    <w:bookmarkStart w:name="z6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подготовки и использования сетей телекоммуникаций общего пользования, ресурсов единой сети телекоммуникаций для нужд государственных органов, органов обороны, безопасности и охраны правопорядка Республики Казахстан в период мобилизации, военного положения и военного времени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мирное время пользователями осуществляется бронирование каналов и средств связи на военное время в порядке, установленном уполномоченным органом в области связи.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Оператор междугородной и международной связи сети телекоммуникаций общего пользования на основании полученных заявок разрабатывает перечни (трассы) каналов связи, предоставляемых в военное время, с учетом возможности взаимоувязанной сети телекоммуникаций и доводит их своим филиалам, другим операторам связи в установленном порядке.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Пользователи заключают договоры на аренду каналов со всеми операторами связи и владельцами ведомственных сетей, чьи средства связи используются в составных каналах.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Подготовка ресурсов единой сети телекоммуникаций Республики Казахстан к использованию в военное время проводится на основе плана оперативного оборудования территории Республики Казахстан, а также мобилизационных планов, разрабатываемых: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уполномоченным органом в области мобилизационной подготовки;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государственными органами;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акиматами областей, городов республиканского значения, столицы, районов, городов областного значения;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операторами связи и организациями, получившими мобилизационные заказы.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Для реализации плана оперативного оборудования территории Республики Казахстан и мобилизационного плана уполномоченным органом в области мобилизационной подготовки по согласованию с государственными органами разрабатывается план производства товаров, выполнения работ и оказания услуг. Работы по выполнению работ и оказанию услуг связи возлагаются мобилизационными заказами на операторов, участвующих в составлении каналов, а также организации, осуществляющие техническое обслуживание и (или) ремонт линий связи. Исполнение мобилизационных заказов осуществляется в соответствии с условиями договоров, заключенных между заказчиками (государственными органами, акиматами областей, городов республиканского значения, столицы, районов, городов областного значения) и исполнителями. 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договорах на выполнение работ и оказание услуг связи в интересах обороны также предусматриваются следующие вопросы: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условие для начала выполнения работ (оказания услуг связи);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очередность (этапы) предоставления услуг связи;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специальных формирований и их содержание;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мобилизационных резервов, их неприкосновенность, модернизация и техническое обслуживание;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режимы работы организаций, а также порядок внесения изменений и дополнений в базис оказания услуг связи при объявлении мобилизации, военного положения и военного времени;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порядок взаимодействия центров управления сетями связи;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взаимные обязательства по оплате и качеству оказания услуг связи;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компенсация убытков исполнителю, вследствие оказания услуг связи.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В целях выбора поставщика услуг мобилизационного заказа операторы связи, а также организации, осуществляющие техническое обслуживание и (или) ремонт линий связи, по запросам государственных органов, органов обороны, безопасности и охраны правопорядка Республики Казахстан представляют информацию о производственных, финансовых и складских возможностях. 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Функционирование операторов междугородной и международной связи, предоставляющих дополнительные каналы на военное время, операторов связи, организаций, осуществляющих техническое обслуживание и (или) ремонт линий связи, имеющих мобилизационные заказы, в период мобилизации, военного положения и военного времени обеспечивается бронированием специалистов в соответствии с правилами бронирования граждан Республики Казахстан на период мобилизации и на военное время, утвержденными Правительством Республики Казахстан. 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Для повышения устойчивости функционирования операторов междугородной и международной связи, предоставляющих дополнительные каналы на военное время, операторов связи и организаций, осуществляющих техническое обслуживание и (или) ремонт линий связи, имеющих мобилизационные заказы, акиматами областей, городов республиканского значения, столицы создаются специальные формирования, затраты на содержание которых восполняются из республиканского или местного бюджетов, а оснащение производится из материального резерва. Специальные формирования, кроме того, создаются государственными органами для поддержания работоспособности и наращивания сетей связи специального назначения в период мобилизации, военного положения и военного времени. 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Специальные формирования подчиняются руководителям подразделений связи государственных органов и организаций связи, в интересах которых они создаются. 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На основе ресурсов единой сети телекоммуникаций местными исполнительными органами на период чрезвычайного или военного положения создается система связи территориальной обороны. 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развертывания системы связи территориальной обороны предусматриваются: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устойчивой связи с вышестоящим органом военного управления и подразделениями территориальной обороны;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ремонтно-восстановительных работ силами специальных формирований;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резервов имущества связи;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выполнение мероприятий безопасности связи;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создание централизованной системы управления сетями телекоммуникаций;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выполнения задач информационного противоборства на сетях телекоммуникаций.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мирное время уполномоченным органом в области мобилизационной подготовки проводятся военно-экономические и командно-штабные учения с привлечением операторов междугородной и международной связи, а также операторов связи, имеющих мобилизационные заказы. Оказание услуг связи для этих целей производится за отдельную плату по действующим тарифам за счет средств, выделяемых из бюджета.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При объявлении мобилизации, введении военного положения и в период военного времени операторы междугородной и международной связи осуществляют подачу дополнительных каналов связи, операторы связи, владельцы сетей связи и организации, имеющие мобилизационные заказы, приступают к выполнению мероприятий, предусмотренных мобилизационными планами. 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Убытки операторов связи и (или) владельцев сетей связи, исполняющих мобилизационные заказы по предоставлению услуг связи, понесенные в результате боевых действий, компенсируются в установленном порядке за счет бюджетных средств в соответствии с Бюджетным кодексом Республики Казахстан.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местностях, в которых объявлена мобилизация, военное положение, военное время, представитель уполномоченного органа в области связи приступает к выполнению мобилизационного задания в составе соответствующего органа военного управления.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объявлении мобилизации, военного положения, военного времени на всей территории Республики Казахстан уполномоченный орган в области связи обеспечивает исполнение мобилизационных планов, заданий и решений органов обороны в пределах компетенции. 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Оказание услуг связи операторами связи для нужд государственных органов, органов обороны, безопасности и охраны правопорядка Республики Казахстан, не предусмотренных договорами, производится по распоряжениям органов военного управления на условиях временной аренды с последующей компенсацией затрат по действующим тарифам в установленном порядке за счет бюджетных средств в соответствии с Бюджетным кодексом Республики Казахстан.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Указания операторов связи, исполняющих мобилизационные заказы, выполняются другими операторами незамедлительно.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Необходимые для нужд обороны средства связи хозяйствующих субъектов, осуществляющих деятельность в области связи, подлежат реквизиции в порядке, установленном законодательством Республики Казахстан. 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Объекты сетей телекоммуникаций, отнесенных к категориям по гражданской обороне, в период мобилизации, военного положения и военного времени подлежат охране Вооруженными Силами Республики Казахстан согласно соответствующим планам территориальной обороны областей, городов республиканского значения и столицы. </w:t>
      </w:r>
    </w:p>
    <w:bookmarkEnd w:id="9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