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c254" w14:textId="34bc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октября 2008 года № 962 "О мерах по реализации Указа Президента Республики Казахстан от 13 октября 2008 года № 669"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2019 года № 907.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 (САПП Республики Казахстан, 2008 г., № 41, ст. 458)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служебного пользования;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приложении к указанному постановлению: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"Приложение к постановлению Правительства Республики Казахстан от 17 октября 2008 года № 962" заменить словами "Приложение 2 к постановлению Правительства Республики Казахстан от 17 октября 2008 года № 962";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4"/>
        <w:gridCol w:w="4431"/>
        <w:gridCol w:w="3935"/>
      </w:tblGrid>
      <w:tr>
        <w:trPr>
          <w:trHeight w:val="30" w:hRule="atLeast"/>
        </w:trPr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Ричард Эванс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директор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4"/>
        <w:gridCol w:w="4431"/>
        <w:gridCol w:w="3935"/>
      </w:tblGrid>
      <w:tr>
        <w:trPr>
          <w:trHeight w:val="30" w:hRule="atLeast"/>
        </w:trPr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Бендер Вильгельм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директор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1"/>
        <w:gridCol w:w="3945"/>
        <w:gridCol w:w="3504"/>
      </w:tblGrid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 Дудас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директор</w:t>
            </w:r>
          </w:p>
        </w:tc>
      </w:tr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 Бун Хви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директор</w:t>
            </w:r>
          </w:p>
        </w:tc>
      </w:tr>
      <w:tr>
        <w:trPr>
          <w:trHeight w:val="3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Мажибаев Кайрат Куанышбаевич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директор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