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4e466" w14:textId="f54e4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Закона Республики Казахстан "О республиканском бюджете на 2020 –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2019 года № 908.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к исполнению республиканский бюджет на 2020-2022 годы, в том числе на 2020 год в следующих объемах: </w:t>
      </w:r>
    </w:p>
    <w:bookmarkEnd w:id="0"/>
    <w:bookmarkStart w:name="z44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11 906 910 617 тысяч тенге, в том числе по:</w:t>
      </w:r>
    </w:p>
    <w:bookmarkEnd w:id="1"/>
    <w:bookmarkStart w:name="z45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5 560 089 549 тысяч тенге;</w:t>
      </w:r>
    </w:p>
    <w:bookmarkEnd w:id="2"/>
    <w:bookmarkStart w:name="z45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976 507 201 тысяча тенге;</w:t>
      </w:r>
    </w:p>
    <w:bookmarkEnd w:id="3"/>
    <w:bookmarkStart w:name="z45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2 512 099 тысяч тенге;</w:t>
      </w:r>
    </w:p>
    <w:bookmarkEnd w:id="4"/>
    <w:bookmarkStart w:name="z45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5 367 801 768 тысяч тенге;</w:t>
      </w:r>
    </w:p>
    <w:bookmarkEnd w:id="5"/>
    <w:bookmarkStart w:name="z45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13 941 047 236 тысяч тенге;</w:t>
      </w:r>
    </w:p>
    <w:bookmarkEnd w:id="6"/>
    <w:bookmarkStart w:name="z45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228 526 548 тысяч тенге, в том числе:</w:t>
      </w:r>
    </w:p>
    <w:bookmarkEnd w:id="7"/>
    <w:bookmarkStart w:name="z45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338 215 473 тысячи тенге;</w:t>
      </w:r>
    </w:p>
    <w:bookmarkEnd w:id="8"/>
    <w:bookmarkStart w:name="z45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109 688 925 тысяч тенге;</w:t>
      </w:r>
    </w:p>
    <w:bookmarkEnd w:id="9"/>
    <w:bookmarkStart w:name="z45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196 122 166 тысяч тенге, в том числе:</w:t>
      </w:r>
    </w:p>
    <w:bookmarkEnd w:id="10"/>
    <w:bookmarkStart w:name="z45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196 122 166 тысяч тенге;</w:t>
      </w:r>
    </w:p>
    <w:bookmarkEnd w:id="11"/>
    <w:bookmarkStart w:name="z46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-2 458 785 333 тысячи тенге или 3,5 процента к валовому внутреннему продукту страны;</w:t>
      </w:r>
    </w:p>
    <w:bookmarkEnd w:id="12"/>
    <w:bookmarkStart w:name="z46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ненефтяной дефицит бюджета – -7 776 582 201 тысяча тенге или 11,1 процента к валовому внутреннему продукту страны;</w:t>
      </w:r>
    </w:p>
    <w:bookmarkEnd w:id="13"/>
    <w:bookmarkStart w:name="z46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бюджета – 2 458 785 333 тысячи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29.12.2020 </w:t>
      </w:r>
      <w:r>
        <w:rPr>
          <w:rFonts w:ascii="Times New Roman"/>
          <w:b w:val="false"/>
          <w:i w:val="false"/>
          <w:color w:val="000000"/>
          <w:sz w:val="28"/>
        </w:rPr>
        <w:t>№ 903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приоритетных республиканских бюджетных инвестиций, финансируемых из республиканского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приоритетных республиканских бюджетных инвестиций, направленных на реализацию особо важных и требующих оперативной реализации задач, включенных в проект республиканского бюджета с отлагательными условиями,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приоритетных республиканских бюджетных инвестиций министерств внутренних дел и обороны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(для служебного пользования);</w:t>
      </w:r>
    </w:p>
    <w:bookmarkEnd w:id="18"/>
    <w:bookmarkStart w:name="z30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3-1) распределение сумм целевых текущих трансфертов областным бюджетам, бюджетам городов республиканского значения, столицы на выплату премии сотрудникам органов внутренних дел, обеспечивавшим в усиленном режиме охрану общественного порядка в период чрезвычайного положения,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9"/>
    <w:bookmarkStart w:name="z30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3-2) распределение сумм целевых текущих трансфертов областным бюджетам, бюджетам городов республиканского значения, столицы на выплату надбавок работникам органов внутренних дел, задействованным в противоэпидемических мероприятиях в рамках борьбы с коронавирусом (COVID-19),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0"/>
    <w:bookmarkStart w:name="z30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3-3) распределение сумм целевых текущих трансфертов областным бюджетам, бюджетам городов республиканского значения, столицы на выплату премии сотрудникам органов внутренних дел за работу в период особого режима несения службы, связанного с распространением коронавирусной инфекции COVID-19,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3-3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1"/>
    <w:bookmarkStart w:name="z30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3-4) распределение сумм целевых текущих трансфертов областным бюджетам, бюджетам городов республиканского значения, столицы на субсидирование развития племенного животноводства, повышение продуктивности и качества продукции животноводства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3-4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распределение сумм целевых текущих трансфертов областным бюджетам, бюджетам городов республиканского значения, столицы на возмещение части расходов, понесенных субъектом агропромышленного комплекса, при инвестиционных вложениях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3"/>
    <w:bookmarkStart w:name="z30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4-1) распределение сумм целевых текущих трансфертов областным бюджетам, бюджетам городов республиканского значения, столицы на субсидирование в рамках гарантирования и страхования займов субъектов агропромышленного комплекса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распределение сумм целевых текущих трансфертов областным бюджетам, бюджетам городов республиканского значения, столицы 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распределение сумм целевых текущих трансфертов областным бюджетам, бюджетам городов республиканского значения, столицы 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распределение сумм целевых текущих трансфертов областным бюджетам, бюджетам городов республиканского значения, столицы 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распределение сумм целевых текущих трансфертов областным бюджетам, бюджетам городов республиканского значения, столицы на субсидирование купонного вознаграждения по облигациям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распределение сумм целевых текущих трансфертов областным бюджетам, бюджетам городов республиканского значения, столицы на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9"/>
    <w:bookmarkStart w:name="z30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9-1) распределение сумм целевых текущих трансфертов областным бюджетам, бюджетам городов республиканского значения, столицы на субсидирование развития семеноводства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10) исключен постановлением Правительства РК от 06.11.2020 </w:t>
      </w:r>
      <w:r>
        <w:rPr>
          <w:rFonts w:ascii="Times New Roman"/>
          <w:b w:val="false"/>
          <w:i w:val="false"/>
          <w:color w:val="00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10-1) распределение сумм целевых текущих трансфертов областным бюджетам, бюджетам городов республиканского значения, столицы на субсидирование производства приоритетных культур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1"/>
    <w:bookmarkStart w:name="z31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10-2) распределение сумм целевых текущих трансфертов областным бюджетам, бюджетам городов республиканского значения, столицы на субсидирование стоимости удобрений (за исключением органических)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11) исключен постановлением Правительства РК от 06.11.2020 </w:t>
      </w:r>
      <w:r>
        <w:rPr>
          <w:rFonts w:ascii="Times New Roman"/>
          <w:b w:val="false"/>
          <w:i w:val="false"/>
          <w:color w:val="00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распределение сумм целевых текущих трансфертов областным бюджетам, бюджетам городов республиканского значения, столицы на выплату государственной адресной социальной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3"/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распределение сумм целевых текущих трансфертов областным бюджетам, бюджетам городов республиканского значения, столицы на введение стандартов оказания специальных социальных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4"/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распределение сумм целевых текущих трансфертов областным бюджетам, бюджетам городов республиканского значения, столицы на размещение государственного социального заказа в неправительственных организациях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5"/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распределение сумм целевых текущих трансфертов областным бюджетам, бюджетам городов республиканского значения, столицы на обеспечение прав и улучшение качества жизни инвалидов в Республике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6"/>
    <w:bookmarkStart w:name="z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распределение сумм целевых текущих трансфертов областным бюджетам, бюджетам городов республиканского значения, столицы на услуги по замене и настройке речевых процессоров к кохлеарным имплантам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7"/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распределение сумм целевых текущих трансфертов областным бюджетам, бюджетам городов республиканского значения, столицы на субсидирование затрат работодателя на создание специальных рабочих мест для трудоустройства инвалидов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8"/>
    <w:bookmarkStart w:name="z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распределение сумм целевых текущих трансфертов областным бюджетам, бюджетам городов республиканского значения, столицы на развитие рынка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9"/>
    <w:bookmarkStart w:name="z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распределение сумм целевых текущих трансфертов областным бюджетам, бюджетам городов республиканского значения, столицы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0"/>
    <w:bookmarkStart w:name="z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распределение сумм целевых текущих трансфертов областным бюджетам, бюджетам городов республиканского значения, столицы на увеличение оплаты труда педагогов государственных организаций дошкольного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1"/>
    <w:bookmarkStart w:name="z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распределение сумм целевых текущих трансфертов областным бюджетам, бюджетам городов республиканского значения, столицы на доплату за квалификационную категорию педагогам государственных организаций дошкольного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2"/>
    <w:bookmarkStart w:name="z4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распределение сумм целевых текущих трансфертов областным бюджетам, бюджетам городов республиканского значения, столицы на апробирование подушевого финансирования организаций среднего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3"/>
    <w:bookmarkStart w:name="z4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распределение сумм целевых текущих трансфертов областным бюджетам, бюджетам городов республиканского значения, столицы на увеличение оплаты труда педагогов государственных организаций среднего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4"/>
    <w:bookmarkStart w:name="z4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распределение сумм целевых текущих трансфертов областным бюджетам, бюджетам городов республиканского значения, столицы на доплату за квалификационную категорию педагогам государственных организаций среднего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5"/>
    <w:bookmarkStart w:name="z31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24-1) распределение сумм целевых текущих трансфертов областным бюджетам, бюджетам городов республиканского значения, столицы на увеличение размера государственной стипендии обучающимся в организациях технического и профессионального образования и возмещение сумм, выплаченных по данному направлению расходов за счет средств местных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6"/>
    <w:bookmarkStart w:name="z4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распределение сумм целевых текущих трансфертов областным бюджетам, бюджетам городов республиканского значения, столицы на приобретение оборудования для колледжей в рамках проекта "Жас маман"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7"/>
    <w:bookmarkStart w:name="z4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распределение сумм целевых текущих трансфертов областным бюджетам, бюджетам городов республиканского значения и столицы на увеличение оплаты труда педагогов государственных организаций технического и профессионального, послесреднего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8"/>
    <w:bookmarkStart w:name="z4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распределение сумм целевых текущих трансфертов областным бюджетам, бюджетам городов республиканского значения, столицы на доплату за квалификационную категорию педагогам государственных организаций технического и профессионального, послесреднего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9"/>
    <w:bookmarkStart w:name="z4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распределение сумм целевых текущих трансфертов областным бюджетам, бюджетам городов республиканского значения, столицы 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50"/>
    <w:bookmarkStart w:name="z4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распределение сумм целевых текущих трансфертов областным бюджетам, бюджетам городов республиканского значения, столицы на проведение медицинской организацией мероприятий, снижающих половое влечение, осуществляемых на основании решения суда,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51"/>
    <w:bookmarkStart w:name="z5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распределение сумм целевых текущих трансфертов областным бюджетам, бюджетам городов республиканского значения, столицы на материально-техническое оснащение организаций здравоохранения на местном уровне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52"/>
    <w:bookmarkStart w:name="z5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распределение сумм целевых текущих трансфертов областным бюджетам, бюджетам городов республиканского значения, столицы на возмещение лизинговых платежей по санитарному транспорту, приобретенных на условиях финансового лизинга,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53"/>
    <w:bookmarkStart w:name="z5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распределение сумм целевых текущих трансфертов областным бюджетам, бюджетам городов республиканского значения, столицы на закуп вакцин и других иммунобиологических препаратов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54"/>
    <w:bookmarkStart w:name="z5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распределение сумм целевых текущих трансфертов областным бюджетам, бюджетам городов республиканского значения, столицы на пропаганду здорового образа жизни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55"/>
    <w:bookmarkStart w:name="z5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распределение сумм целевых текущих трансфертов областным бюджетам, бюджетам городов республиканского значения, столицы на реализацию мероприятий по профилактике и борьбе со СПИД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56"/>
    <w:bookmarkStart w:name="z31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34-1) распределение сумм целевых текущих трансфертов областным бюджетам, бюджетам городов республиканского значения, столицы на увеличение размера государственной стипендии обучающимся в организациях технического и профессионального, послесреднего образования и возмещение сумм, выплаченных по данному направлению расходов за счет средств местных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57"/>
    <w:bookmarkStart w:name="z31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34-2) распределение сумм целевых текущих трансфертов областным бюджетам, бюджетам городов республиканского значения, столицы на повышение заработной платы работников организаций в области здравоохранения местных исполнительных органов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58"/>
    <w:bookmarkStart w:name="z5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распределение сумм целевых текущих трансфертов областным бюджетам, бюджетам городов республиканского значения, столицы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59"/>
    <w:bookmarkStart w:name="z31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35-1) распределение сумм целевых текущих трансфертов областным бюджетам, бюджетам городов республиканского значения, столицы на увеличение оплаты труда педагогов государственных организаций среднего и дополнительного образования в сфере физической культуры и спорта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35-1)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60"/>
    <w:bookmarkStart w:name="z5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распределение сумм целевых текущих трансфертов областным бюджетам на реализацию мероприятий по социальной и инженерной инфраструктуре в сельских населенных пунктах в рамках проекта "Ауыл – Ел бесігі"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61"/>
    <w:bookmarkStart w:name="z5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распределение сумм целевых текущих трансфертов областным бюджетам, бюджетам городов республиканского значения, столицы на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62"/>
    <w:bookmarkStart w:name="z31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37-1) распределение сумм целевых текущих трансфертов областным бюджетам, бюджетам городов республиканского значения, столицы на субсидирование ставки вознаграждения и гарантирование по кредитам в рамках Государственной программы поддержки и развития бизнеса "Дорожная карта бизнеса – 2025" и Механизма кредитования приоритетных проектов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37-1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63"/>
    <w:bookmarkStart w:name="z31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37-2) распределение сумм целевых текущих трансфертов областным бюджетам, бюджетам городов республиканского значения, столицы на компенсацию потерь в связи со снижением налоговой нагрузки для субъектов малого и среднего бизнеса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37-2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64"/>
    <w:bookmarkStart w:name="z31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37-3) распределение сумм целевых текущих трансфертов областным бюджетам, бюджетам городов республиканского значения, столицы на возмещение платежей населения по оплате коммунальных услуг в режиме чрезвычайного положения в Республике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37-3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65"/>
    <w:bookmarkStart w:name="z5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распределение сумм целевых текущих трансфертов областным бюджетам на финансирование приоритетных проектов транспортной инфраструктуры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66"/>
    <w:bookmarkStart w:name="z31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38-1) распределение сумм целевых текущих трансфертов областным бюджетам, бюджетам городов республиканского значения, столицы на изъятие земельных участков для государственных нужд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38-1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67"/>
    <w:bookmarkStart w:name="z5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распределение сумм целевых текущих трансфертов областным бюджетам, бюджетам городов республиканского значения, столицы на приобретение жилья коммунального жилищного фонда для социально уязвимых слоев населения и (или) малообеспеченных многодетных семей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68"/>
    <w:bookmarkStart w:name="z6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распределение сумм целевых текущих трансфертов областным бюджетам, бюджетам городов республиканского значения, столицы на приобретение жилья коммунального жилищного фонда для работающей молодежи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69"/>
    <w:bookmarkStart w:name="z6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распределение сумм кредитования областным бюджетам на развитие продуктивной занятости и массового предпринимательства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70"/>
    <w:bookmarkStart w:name="z6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распределение сумм бюджетных кредитов местным исполнительным органам для реализации мер социальной поддержки специалистов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End w:id="71"/>
    <w:bookmarkStart w:name="z6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распределение сумм кредитования областным бюджетам, бюджетам городов республиканского значения, столицы на содействие развитию предпринимательства в областных центрах, городах Нур-Султане, Алматы, Шымкенте, Семее и моногородах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72"/>
    <w:bookmarkStart w:name="z6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44) распределение сумм кредитования областным бюджетам, бюджетам городов республиканского значения, столицы на проведение капитального ремонта общего имущества объектов кондоминиумов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73"/>
    <w:bookmarkStart w:name="z6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45) распределение сумм резерва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74"/>
    <w:bookmarkStart w:name="z31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45-1) распределение сумм поступлений трансфертов из областных бюджетов, бюджетов городов республиканского значения, столицы в связи с введением режима чрезвычайного положения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Правительства РК от 06.11.2020 </w:t>
      </w:r>
      <w:r>
        <w:rPr>
          <w:rFonts w:ascii="Times New Roman"/>
          <w:b w:val="false"/>
          <w:i w:val="false"/>
          <w:color w:val="00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Выделить из средств, предусмотренных в республиканском бюджете на 2020 год на реализацию мероприятий в рамках Дорожной карты занятости на 2020 – 2021 годы, сумму в размере 299 314 041 тысяча тенге для перечисления:</w:t>
      </w:r>
    </w:p>
    <w:bookmarkEnd w:id="76"/>
    <w:bookmarkStart w:name="z46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целевых трансфертов областным бюджетам, бюджетам городов республиканского значения, столицы на обеспечение занятости за счет развития инфраструктуры и жилищно-коммунального хозяйства в сумме 292 662 091 тысяча тенге Министерству труда и социальной защиты населения Республики Казахстан для финансирования следующих мероприятий на:</w:t>
      </w:r>
    </w:p>
    <w:bookmarkEnd w:id="77"/>
    <w:bookmarkStart w:name="z46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объектов жилищно-коммунального хозяйства, инженерно-транспортной инфраструктуры, социально-культурных объектов и благоустройство населенных пунктов – 168 620 222 тысячи тенге;</w:t>
      </w:r>
    </w:p>
    <w:bookmarkEnd w:id="78"/>
    <w:bookmarkStart w:name="z46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реконструкцию объектов жилищно-коммунального хозяйства, инженерно-транспортной инфраструктуры, социально-культурных объектов и инженерно-коммуникационной инфраструктуры, а также создание быстровозводимых комплексов для размещения инфекционных больниц – 123 882 796 тысяч тенге;</w:t>
      </w:r>
    </w:p>
    <w:bookmarkEnd w:id="79"/>
    <w:bookmarkStart w:name="z46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медицинского оборудования в действующих, а также планируемых к открытию провизорных и инфекционных стационарах – 159 073 тысячи тенге;</w:t>
      </w:r>
    </w:p>
    <w:bookmarkEnd w:id="80"/>
    <w:bookmarkStart w:name="z46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Министерству экологии, геологии и природных ресурсов Республики Казахстан 4 600 620 тысячи тенге на строительство и (или) реконструкцию объектов водного хозяйства;</w:t>
      </w:r>
    </w:p>
    <w:bookmarkEnd w:id="81"/>
    <w:bookmarkStart w:name="z46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Министерству обороны Республики Казахстан 2 051 330 тысячи тенге на ремонт объектов обороны.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2-1 в соответствии с постановлением Правительства РК от 06.11.2020 </w:t>
      </w:r>
      <w:r>
        <w:rPr>
          <w:rFonts w:ascii="Times New Roman"/>
          <w:b w:val="false"/>
          <w:i w:val="false"/>
          <w:color w:val="00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постановления Правительства РК от 29.12.2020 </w:t>
      </w:r>
      <w:r>
        <w:rPr>
          <w:rFonts w:ascii="Times New Roman"/>
          <w:b w:val="false"/>
          <w:i w:val="false"/>
          <w:color w:val="000000"/>
          <w:sz w:val="28"/>
        </w:rPr>
        <w:t>№ 903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Утвердить распределение сумм:</w:t>
      </w:r>
    </w:p>
    <w:bookmarkEnd w:id="83"/>
    <w:bookmarkStart w:name="z32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целевых трансфертов областным бюджетам, бюджетам городов республиканского значения, столицы, указанных в подпункте 1) пункта 2-1 настоящего постановления, на реализацию мероприятий в рамках Дорожной карты занятости на 2020 – 2021 годы согласно приложению 45-2 к настоящему постановлению;</w:t>
      </w:r>
    </w:p>
    <w:bookmarkEnd w:id="84"/>
    <w:bookmarkStart w:name="z32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проектов по строительству и (или) реконструкции республиканских объектов Министерства экологии, геологии и природных ресурсов Республики Казахстан, указанных в подпункте 2) пункта 3 настоящего постановления, реализуемых в рамках Дорожной карты занятости на 2020 – 2021 годы, согласно приложению 45-3 к настоящему постановлению.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2-2 в соответствии с постановлением Правительства РК от 06.11.2020 </w:t>
      </w:r>
      <w:r>
        <w:rPr>
          <w:rFonts w:ascii="Times New Roman"/>
          <w:b w:val="false"/>
          <w:i w:val="false"/>
          <w:color w:val="00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труда и социальной защиты населения Республики Казахстан в установленном законодательством порядке внести в Правительство Республики Казахстан в срок до 1 февраля 2020 года проекты решений о порядке использования целевых текущих трансфертов областными бюджетами, бюджетами городов республиканского значения, столицы на 2020 год,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настоящего постановления.</w:t>
      </w:r>
    </w:p>
    <w:bookmarkEnd w:id="86"/>
    <w:bookmarkStart w:name="z6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государственных заданий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87"/>
    <w:bookmarkStart w:name="z6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Центральным исполнительным органам в срок до 1 февраля 2020 года внести в Правительство Республики Казахстан предложения о приведении ранее принятых решений Правительства Республики Казахстан в соответствие с настоящим постановлением.</w:t>
      </w:r>
    </w:p>
    <w:bookmarkEnd w:id="88"/>
    <w:bookmarkStart w:name="z6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 1 января 2020 года.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33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республиканских бюджетных инвестиций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Правительства РК от 06.11.2020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постановлениями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29.12.2020 </w:t>
      </w:r>
      <w:r>
        <w:rPr>
          <w:rFonts w:ascii="Times New Roman"/>
          <w:b w:val="false"/>
          <w:i w:val="false"/>
          <w:color w:val="ff0000"/>
          <w:sz w:val="28"/>
        </w:rPr>
        <w:t>№ 903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08"/>
        <w:gridCol w:w="508"/>
        <w:gridCol w:w="508"/>
        <w:gridCol w:w="53"/>
        <w:gridCol w:w="6583"/>
        <w:gridCol w:w="1366"/>
        <w:gridCol w:w="1200"/>
        <w:gridCol w:w="12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1 112 653 552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602 424 164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262 950 270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Республиканские бюджетные инвестиционные проекты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244 545 801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219 589 033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90 222 720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19 642 247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669 739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19 459 117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669 739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Министерства финансов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2 992 519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669 739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 Комитета казначейства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1 412 757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1 412 757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модернизация информационных систем казначейства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1 412 757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Создание, внедрение и развитие информационной системы "Интегрированная система налогового администрирования"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1 177 061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669 739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1 177 061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669 739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системы налогового администрирования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1 177 061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669 739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системы государственного планирования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402 701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системы государственного планирования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системы налогового администрирования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644 850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232 588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232 588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системы налогового администрирования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232 588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412 262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412 262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системы налогового администрирования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412 262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и инфраструктуры Министерства финансов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5 821 748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5 821 748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техническое дооснащение пункта пропуска Б. Конысбаева ДГД по Туркестанской области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5 821 748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 техническое дооснащение пунктов пропуска на границе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 техническое дооснащение пунктов пропуска, расположенных на казахстанском участке таможенной границы Евразийского экономического союза и Главного диспетчерского управления Комитета государственных доходов Министерства финансов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110 344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контроля за исполнением республиканского бюджета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110 344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Счетного комитета по контролю за исполнением республиканского бюджета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110 344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110 344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интегрированной информационной системы Счетного комитета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110 344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материально-технического обеспечения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Парламента Республики Казахстан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зданий, сооружений Управления материально-технического обеспечения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Нур-Султан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72 786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здания Мажилиса Парламента Республики Казахстан с пристройкой типографии по пр. Мәңгілік Ел, дом №2, района "Есиль", г.Астана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14 410 118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34 195 050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34 598 814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29 620 702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25 041 743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29 620 702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25 041 743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защиты от чрезвычайных ситуаций природного и техногенного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29 620 702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25 041 743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18 258 515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13 563 375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17 983 106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12 730 725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строительство "Комплекса пожарного депо на 4 автомобиля II-го типа для IВ и IIIА климатических подрайонов с обычными геологическими условиями" в селе Косшы, Целиноградского района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245 231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245 232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и строительство "Комплекса пожарного депо на 2 автомобиля V-типа для IB, IIIА климатических подрайонов с обычными геологическими условиями" в селе Жибек жолы, Аршалынского района, Акмолинской области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279 571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и строительство "Комплекса пожарного депо на 2 автомобилей V-го типа для IВ и IIIА климатических подрайонов с обычными геологическими условиями" в селе Талапкер, Целиноградского района, Акмолинской области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307 847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9 185 825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10 007 112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защитных сооружений на реке Хоргос в районе Международного центра приграничного сотрудничества и зданий таможни "Коргос" (Хоргос-1)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4 678 974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5 500 260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Руслоформирующие и защитные сооружения по реке Хоргос на участках Международного центра приграничного сотрудничества (МЦПС) "Хоргос", Приграничной торгово-экономической зоны (ПТЭЗ) "Хоргос - Восточные ворота", поселков Баскунчи, Хоргос и пограничной заставы в Панфиловском районе Алматинской области"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и строительство "Комплекса пожарного депо на 4 автомобиля II-го типа для IIIА, IIIВ и IVГ климатических подрайонов с сейсмической активностью 8 баллов" в г.Талдыкорган Алматинской области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239 852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610 090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503 747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строительство "Комплекса пожарного депо на 4 автомобиля II-го типа для IВ и IIIА климатических подрайонов с обычными геологическими условиями" в г.Жезказган, Карагандинской области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271 903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266 527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и строительство "Комплекса пожарного депо на 4 автомобиля II-го типа для IВ и IIIА климатических подрайонов с обычными геологическими условиями" в г.Сатпаев, Карагандинской области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237 219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и строительство спасательной станции с боксами для спецтехники и плавательных средств на берегу Кенгирского водохранилища, г. Жезказган, Карагандинской области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100 968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231 690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Привязка ПСД на строительство водно-спасательной станции в городе Актау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231 690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537 115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245 198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и строительство комплекса Оперативно-спасательного отряда на берегу озера Пестрое, в Кызылжарском районе, СКО по индивидуальному проекту для IB и IIIA климатических подрайонов с обычными геологическими условиями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291 918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строительство "Комплекса пожарного депо на 4 автомобиля II-го типа для IB и IIIA климатических подрайонов с обычными геологическими условиями" в городе Петропавловске СКО, по ул. Нефтепроводная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245 197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245 198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259 962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722 311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и строительство "Комплекса пожарного депо на 4 автомобиля ІІ-го типа для IVА, IVГ климатических подрайонов с обычными геологическими условиями" в городе Туркестан Туркестанской области, по трассе в Кентау, "048 квартал"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221 897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221 897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строительство "Комплекса пожарного депо на 4 автомобиля ІІ-го типа для IVА, IVГ климатических подрайонов с обычными геологическими условиями" в городе Туркестан Туркестанской области, по трассе Шаульдер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221 939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и строительство в типовом проекте "Комплекса пожарного депо на 2 автомобиля V-го типа IІІА, ІІІВ, IVГ климатических подрайонов с сейсмической активностью 8 баллов" в селе Кызыласкер сельского округа Актобе Келесского района, Туркестанской области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Нур-Султан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537 505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здания, гаража, склада, питомника для служебных собак, площадка для подготовки и тренировки поисковых собак, учебно-тренировочный полигон, контрольно-пропускной пункт в г. Астана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537 505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10 978 066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в области предупреждения и ликвидации чрезвычайных ситуаций природного и техногенного характера, промышленной безопасности, формирования и реализации государственного материального резерва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10 978 066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защиты от чрезвычайных ситуаций природного и техногенного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10 978 066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3 019 028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3 006 093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строительство "Комплекса пожарного депо на 4 автомобиля II-го типа для IВ и IIIА климатических подрайонов с обычными геологическими условиями" в селе Косшы, Целиноградского района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6 906 637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защитных сооружений на реке Хоргос в районе Международного центра приграничного сотрудничества и зданий таможни "Коргос" (Хоргос-1)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3 893 602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Руслоформирующие и защитные сооружения по реке Хоргос на участках Международного центра приграничного сотрудничества (МЦПС) "Хоргос", Приграничной торгово-экономической зоны (ПТЭЗ) "Хоргос - Восточные ворота", поселков Баскунчи, Хоргос и пограничной заставы в Панфиловском районе Алматинской области"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и строительство "Комплекса пожарного депо на 4 автомобиля II-го типа для IIIА, IIIВ и IVГ климатических подрайонов с сейсмической активностью 8 баллов" в г.Талдыкорган Алматинской области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28 205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строительство "Комплекса пожарного депо на 4 автомобиля II-го типа для IВ и IIIА климатических подрайонов с обычными геологическими условиями" в г.Жезказган, Карагандинской области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и строительство "Комплекса пожарного депо на 4 автомобиля II-го типа для IВ и IIIА климатических подрайонов с обычными геологическими условиями" в г.Сатпаев, Карагандинской области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399 975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"Привязка типового проекта "Комплекс пожарного депо на 2 автомобиля V-типа для IVA и IVГ климатических подрайонов с обычными геологическими условиями" в селе Баскудук, Мунайлинского района"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349 975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Привязка ПСД на строительство водно-спасательной станции в городе Актау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25 128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и строительство комплекса Оперативно-спасательного отряда на берегу озера Пестрое, в Кызылжарском районе, СКО по индивидуальному проекту для IB и IIIA климатических подрайонов с обычными геологическими условиями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строительство "Комплекса пожарного депо на 4 автомобиля II-го типа для IB и IIIA климатических подрайонов с обычными геологическими условиями" в городе Петропавловске СКО, по ул. Нефтепроводная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486 093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"Комплекса пожарного депо на 4 автомобиля ІІ-го типа для IVА, IVГ климатических подрайонов с обычными геологическими условиями и административным зданием" в городе Туркестан Туркестанской области, в "037 квартале"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468 724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и строительство "Комплекса пожарного депо на 4 автомобиля ІІ-го типа для IVА, IVГ климатических подрайонов с обычными геологическими условиями" в городе Туркестан Туркестанской области, по трассе в Кентау, "048 квартал"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селезадерживающей плотины в верховьях реки Улкен Алматы ниже устья реки Аюсай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селезадерживающей плотины в бассейне реки Аксай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Нур-Султан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здания, гаража, склада, питомника для служебных собак, площадка для подготовки и тренировки поисковых собак, учебно-тренировочный полигон, контрольно-пропускной пункт в г. Астана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3 432 052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4 574 348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9 557 071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боевой, мобилизационной готовности Вооруженных Сил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3 432 052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4 574 348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9 557 071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Вооруженных 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1 643 410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1 643 410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1 643 410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автоматизированной системы управления Вооруженных 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1 788 642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4 574 348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9 557 071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1 788 642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4 574 348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9 557 071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1 788 642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4 574 348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9 557 071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16 256 012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6 301 608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7 018 320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4 566 521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7 018 320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4 538 885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общественного порядка, безопасности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1 006 774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2 476 193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Нур-Султан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1 006 774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2 476 193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создание объектов (комплексов) войнской части 3656 Национальной гвардии Республики Казахстан в г. Астана (авиационная база)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1 006 774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2 476 193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 Министерства внутренних дел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6 011 546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2 062 692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6 011 546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2 062 692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информационная система "Биометрическая идентификация личности"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6 011 546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2 062 692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уголовно-исполнительной системы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уголовно-исполнительной системы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13 818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двух жилых блоков с общим лимитом наполнения 184 мест в "Учреждении УГ -157/9" из типового проекта "Специализированное исправительное учреждение на 1500 мест" для IVA,IVГ климатических подрайонов с обычными геологическими условиями ТП РК 1500 СИУ (IVA,IVГ)-2.2-2012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13 818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двух жилых блоков с общим лимитом наполнения 184 мест в "Учреждении АП-162/2" из типового проекта "Специализированное исправительное учреждение на 1500 мест" для IB,IIIA климатических подрайонов с обычными геологическими условиями ТП РК 1500 СИУ (IB,IIIA)-2.2-2012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2 447 869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судебной экспертизы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2 447 869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Нур-Султан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2 447 869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Института судебной экспертизы на 150 сотрудников по адресу: город Нур-Султан, район Алматы, район пересечения улиц А431 и № 226 (проектные наименования), севернее трассы Астана-Қарағанды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2 447 869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3 835 069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1 133 200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 национальной безопасности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3 835 069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1 133 200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3 835 069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1 133 200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 национальной безопасности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3 835 069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1 133 200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1 239 151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601 887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1 239 151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601 887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органов судебной системы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1 239 151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601 887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734 524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601 887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административного здания Жамбылского областного суда на 10 составов по пр. Толе би, 90 в городе Тараз" Корректировка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734 524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601 887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334 798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"Строительство здания Сатпаевского городского суда. Корректировка"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334 798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169 829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2-этажного здания Арысского районного суда в г.Арыс, мкр."Коктем-2", участок 090, Арысского района, ЮКО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169 829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1 586 339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оперативной системы обеспечения правовой статистической информацией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1 586 339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"Электронное дело"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1 586 339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1 586 339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"Электронное дело"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1 586 339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противодействию коррупции (Антикоррупционная служба)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129 264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единой государственной политики по противодействию коррупционным преступлениям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Контрольно-пропускного пункта с пунктом приема граждан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Контрольно-пропускной пункт с пунктом приема граждан по адресу: г. Нур-Султан, район Байконыр, ул. С.Сейфуллина, 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49 775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Обучение, повышение квалификации и переподготовка кадров Министерства внутренних дел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образования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49 775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зданий и сооружений Военного института Национальной гвардии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5 986 949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43 535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5 986 949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43 535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5 986 949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 на республиканском уровне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5 986 949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Нур-Султан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5 986 949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43 535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Cтроительство Национального научного онкологического центра в городе Нур-Султан с реконструкцией действующего здания (разработка проектно-сметной документации, инжиниринговые услуги по осуществлению технического, авторского надзора и по управлению проектом)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720 654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научный онкологический центр в г. Нур-Султан. Этап 1. Корректировка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2 297 223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научный онкологический центр в г. Нур-Султан. Этап 2 и 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2 969 072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15 962 878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10 879 478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596 563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культуры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визит-центра РГКП "Национальный историко-культурный и природный заповедник-музей "Улытау"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"Единый электронный архив документов"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446 563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446 563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"Единый электронный архив документов"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446 563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спорта высших достижений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10 282 915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спорта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10 282 915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10 280 426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республиканской базы олимпийской подготовки в Алматинской области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10 280 426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2 489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техническое обследование учебного корпуса на 300 мест РГУ "Республиканская специализированная школа-интернат-колледж олимпийского резерва в городе Риддер Восточно-Казахстанской области"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5 083 400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Щучинско-Боровской курортной зоны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5 083 400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5 083 400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курортной зоны озер Большое Чебачье и Текеколь, 233 га. Первый этап проектирования на территории 65,3516 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584 279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инженерной инфраструктуры курортной зоны озера Боровое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1 083 154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Абылайхана в п.Бурабай Акмолинской области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3 415 967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27 633 110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11 940 847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6 394 445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27 633 110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11 940 847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6 394 445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7 972 703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11 853 377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6 394 445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систем водоснабжения, гидротехнических сооружений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7 972 703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11 853 377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6 394 445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863 319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990 174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водовода и водозаборных сооружений Кишкентайского месторождения до объектов водоснабжения города Макинск Буландынского района Акмолинской области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189 819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610 523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Нуринского группового водопровода в Акмолинской области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сооружений для подпитки Астанинского водохранилища (разработка ПСД)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защитной дамбы города Астаны с утройством катастрофического водосброса с отводящим каналом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286 117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групповых водопроводных сетей в с. Жаныс би и Шенбертал Иргизкого района Актюбинской области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286 117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117 637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"Строительство Каскеленского группового водовода в Карасайском районе Алматинской области. 1-пусковой комплекс, 1 очереди строительство. Корректировка"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117 637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66 478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группового водоотвода для водоснабжения сел Шайкорык, Танты, Коныртобе, Капал, ст.Шайкорык Жамбылского района Жамбылской области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66 478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2 147 387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1 166 522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водоснабжения с. Жымпиты из месторождения подземных вод Кенашы Сырымского района ЗКО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2 147 387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1 166 522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Эскулинского водовода с учетом водоснабжения г.Жезказган Карагандинской области (корректировка)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1 400 857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1 318 927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2 362 831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"Реконструкция 18 скважин вертикального дренажа Шиелийского и Сырдарьинского районов Кызылординской области"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351 199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218 927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"Строительство второй линии магистрального водовода от головного водозабора "Такырколь" до насосной станции №3 в Шиелийском районе Кызылординской области"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"Строительство ветки подключения к Косаман-Акбасты Арало- Сарыбулакского группового водопровода и водоснабжение населенного пункта Акбасты Аральского района Кызылординской области"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Талапского группового водопровода Жанакорганского района Кызылординской области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207 436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Жиделинского группового водопровода и веток подключения к нему от ПНС №3 (ПК282+70) до н.п. Бирлестик по Шиелинскому району в Кызылординской области. Строительство водовода от ПНС до н.п. Жулек с ветками подключения, головными водопроводными сооружениями и внутрипоселковыми сетями населенных пунктов. Корректировка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397 480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"Сохранение Кокаральской дамбы и восстановление дельты реки Сырдарья"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74 996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водохранилища на протоке Караузяк для аккумулирования воды Кызылординской области"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"Реконструкция гидроузла Айтек Кызылординской области"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Кызылординского гидроузла Кызылординской области. I очередь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279 918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"Строительство ветки подключения Аральск-Токабай-Абай Арало-Сарыбулакского группового водопровода и водоснабжение населенных пунктов Токабай, Абай Аральского района Кызылординской области"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962 831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1 351 537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7 427 389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4 031 614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Пресновского группового водопровода в Северо-Казахстанской области (І очередь). Корректировка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387 151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2 508 188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Кокшетауского группового водопровода, третья очередь строительства. Участок от насосной станции четвертого подъема до насосной станции седьмого подъема (первый этап) Айыртауского района и Шал акын Северо-Казахстанской области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3 420 349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2 410 365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Пресновского группового водопровода в Северо-Казахстанской области (II очередь). Корректировка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330 345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Соколовского группового водопровода и строительство разводящих сетей сельских населенных пунктов с подключением. 2-я очередь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354 041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1 498 852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1 621 249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1 729 371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950 365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и реконструкция первоочередных магистральных каналов оросительной системы Тюлькубасского района ЮКО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1 056 709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950 365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отводов каналов "Кулый" и "Коктем" в количество 5 шт. Тюлькубасского района, ЮКО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317 602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распределительного канала Р-3 на Келесском массиве орошения в Казыгуртском районе ЮКО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337 060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"Реконструкция по увеличению устойчивости плотины Коксарайского контрегулятора на р.Сырдарья Туркестанской области"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ирригационных и дренажных систем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19 660 407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87 470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5 954 295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5 954 295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26 242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ирригационных и дренажных систем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5 954 295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13 706 112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61 228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13 706 112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61 228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ирригационных и дренажных систем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13 706 112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61 228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119 374 316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159 857 264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36 544 758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2 793 061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космического ракетного комплекса "Байтерек" на базе ракеты космического назначения среднего класса нового поколения для запусков беспилотных космических аппаратов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93 061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93 061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космического ракетного комплекса "Байтерек" на базе ракеты космического назначения среднего класса нового поколения для запусков беспилотных космических аппаратов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93 061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Cоздание и ввод в эксплуатацию космической системы связи "KazSat-2R"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2 700 00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2 700 000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Cоздание и ввод в эксплуатацию космической системы связи "KazSat-2R"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116 581 255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159 857 264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36 544 758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 уровне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111 947 503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159 857 264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36 544 758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45 684 079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94 721 429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45 684 079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94 721 429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27 200 000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международного транзитного коридора "Западная Европа - Западный Китай"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1 670 648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"Узынагаш-Отар"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 участок "Курты-Бурылбайтал"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3 372 332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12 325 000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 участок "Балхаш-Бурылбайтал"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12 712 169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"Гр. РФ (на Орск) - Актобе - Атырау - гр. РФ (на Астрахань)" участок "Кандыагаш-Макат"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18 234 286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25 446 429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"Жетыбай-Жанаозен-Фетисово - гр. Республики Туркменистана (на Туркменбаши)" и Строительство стоянки для авиационной техники и вертолетных площадок, в том числе спасательной авиации на участке км 0-73 автомобильной дороги республиканского значения "Жетыбай – Жанаозен – Кендерли - гр. Республики Туркменистан"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4 169 644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58 735 142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49 857 264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4 544 758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58 735 142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49 857 264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4 544 758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Центр-Восток "Астана - Павлодар - Калбатау - Усть-Каменогорск"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3 233 117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7 641 346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"Астана - Петропавловск" транзитного коридора "Боровое - Кокшетау - Петропавловск - граница РФ"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5 032 745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5 259 429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"Ушарал-Достык"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11 151 212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8 483 355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"Бейнеу - Акжигит - граница Республики Узбекистан (на Нукус)"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2 311 017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"Карабутак-Комсомольское-Денисовка-Рудный-Костанай"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9 046 572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7 839 161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"Алматы - Усть -Каменогорск"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"Усть-Каменогорск - Зыряновск - Большенарымское -Катон-Карагай - Рахмановские ключи"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"Гр. РФ (на Орск) - Актобе - Атырау - гр. РФ (на Астрахань)"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10 779 089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15 107 877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"Кызылорда - Павлодар - Успенка - гр. РФ" участок "Кызылорда - Жезказган" км 12-424, протяженностью 412 км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682 384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"Атырау-Уральск" участок 75-125, протяженностью 50 км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2 854 884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4 544 758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"Таскескен - Бахты (граница КНР)"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проекту "Центр-Запад"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102 803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"Уральск-Оренбург" участок "Подстепное-Федоровка- гр РФ. (на Илек)" протяженностью 144 км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7 528 282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15 278 571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7 528 282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15 278 571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международного транзитного коридора "Западная Европа - Западный Китай"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281 879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Реконструкция автомобильной дороги республиканского значения "Узынагаш-Отар"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 участок "Курты-Бурылбайтал"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593 412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 участок "Балхаш-Бурылбайтал"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2 436 921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9 000 000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"Гр. РФ (на Орск) - Актобе - Атырау - гр. РФ (на Астрахань)" участок "Кандыагаш-Макат"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2 815 714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3 053 571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"Жетыбай-Жанаозен-Фетисово - гр. Республики Туркменистана (на Туркменбаши)" и Строительство стоянки для авиационной техники и вертолетных площадок, в том числе спасательной авиации на участке км 0-73 автомобильной дороги республиканского значения "Жетыбай – Жанаозен – Кендерли - гр. Республики Туркменистан"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500 356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пунктов пропуска через Государственную границу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4 633 752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4 633 752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расширение и реконструкция пункта пропуска "Кордай" таможни "Кордай" на территории Кордайского сельского округа Кордайского района Жамбылской области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4 580 100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автомобильного пункта пропуска "Бесагаш"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25 230 396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6 524 525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12 641 168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25 230 396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6 524 525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12 641 168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25 230 396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6 524 525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12 641 168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Нур-Султан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25 230 396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6 524 525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12 641 168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Дипломатический городок в г. Астана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12 655 139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1 603 618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стационарно-лечебного корпуса на 200 коечных мест для РГП "Больница Медицинского центра Управления Делами Президента Республики Казахстан"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10 535 517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4 920 907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12 641 168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Дипломатический городок в г. Астана 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236 985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по проспекту Туран города Нур-Султан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683 575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Конституционного Совета Республики Казахстан в городе Нур-Султане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1 044 826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специальных видов связи и инженерно-технических систем охраны объекта "Дипломатический городок в г. Астана"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Конституционного Совета Республики Казахстан в городе Нур-Султан (Специальные виды связи)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607"/>
        <w:gridCol w:w="608"/>
        <w:gridCol w:w="128"/>
        <w:gridCol w:w="6045"/>
        <w:gridCol w:w="1728"/>
        <w:gridCol w:w="1568"/>
        <w:gridCol w:w="1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Бюджетные инвестиции, планируемые посредством участия государства в уставном капитале юридических лиц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196 122 166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40 890 646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127 395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11 142 770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127 395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127 395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11 142 770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127 395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127 395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акций международных финансовых организаций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11 142 770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127 395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127 395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39 263 826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30 000 000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4 713 826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Республиканского государственного предприятия на праве хозяйственного ведения "Казводхоз"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4 713 826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34 550 000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30 000 000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управляющий холдинг "КазАгро" для реализации государственной политики по стимулированию развития агропромышленного комплекса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34 550 000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87 000 000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29 000 000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управляющий холдинг "Байтерек" с последующим увеличением уставного капитала АО "Экспортная страховая компания "KazakhExport" для поддержки казахстанских производителей несырьевых товаров и поставщиков услуг на внешних рынках и усилению их конкурентоспособности за счет предоставления эффективных финансовых мер поддержки экспорта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29 000 000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58 000 000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управляющий холдинг "Байтерек" с последующим увеличением уставного капитала АО "Банк развития Казахстана" для обеспечения конкурентоспособности и устойчивости национальной экономики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50 000 000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управляющий холдинг "Байтерек" с последующим увеличением уставного капитала АО "Фонд развития промышленности" через АО "Банк Развития Казахстана" по реализации в лизинг автобусов, тракторов и комбайнов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58 715 570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10 763 251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56 000 000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10 763 251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"Фонд национального благосостояния "Самрук-Казына" для обеспечения конкурентоспособности и устойчивости национальной экономики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26 000 000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10 763 251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управляющий холдинг "Байтерек" для последующего увеличения уставного капитала АО "Фонд развития предпринимательства "Даму" на поддержку малого и среднего бизнеса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2 715 570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"Национальная компания Казахстан инжиниринг" в целях увеличения уставного капитала АО "Петропавловский завод тяжелого машиностроения"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1 270 418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"Национальная компания Казахстан инжиниринг" в целях увеличения уставного капитала АО "Завод им. С.М. Кирова"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556 847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"Казтехнологии" с последующим увеличением уставного капитала ТОО "Steel manufacturing" с целью реализации проекта "Казахстанский патронный завод"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888 305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657"/>
        <w:gridCol w:w="657"/>
        <w:gridCol w:w="657"/>
        <w:gridCol w:w="112"/>
        <w:gridCol w:w="4126"/>
        <w:gridCol w:w="1869"/>
        <w:gridCol w:w="1869"/>
        <w:gridCol w:w="18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Целевые трансферты на развитие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567 053 102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337 391 749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172 600 155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2 179 136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1 910 338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2 179 136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1 910 338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2 179 136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1 910 338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проведение работ по инженерной защите населения, объектов и территорий от природных стихийных бедствий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2 179 136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1 910 338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2 179 136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1 910 338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в области предупреждения и ликвидации чрезвычайных ситуаций природного и техногенного характера, промышленной безопасности, формирования и реализации государственного материального резерва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 и столицы на проведение работ по инженерной защите населения, объектов и территорий от природных стихийных бедствий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3 219 225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3 219 225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республиканского значения, столицы для строительства крематориев с кладбищами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3 219 225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1 744 191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Нур-Султан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1 475 034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25 899 401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9 333 930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25 899 401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9 333 930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25 899 401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9 333 930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строительство, реконструкцию объектов здравоохранения и областному бюджету Алматинской области, бюджету города Алматы для сейсмоусиления объектов здравоохранения, а также на создание быстровозводимых комплексов для размещения инфекционных больниц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25 899 401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9 333 930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1 169 415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2 113 835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4 209 458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5 261 790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3 606 693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4 072 140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Шымкент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5 500 000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Нур-Султан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5 500 000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297 437 478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126 379 133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48 346 301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8 510 089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2 675 735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проектирование, развитие и (или) обустройство инженерно-коммуникационной инфраструктуры в рамках Программы жилищного строительства "Нұрлы жер"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8 510 089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2 675 735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138 587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2 144 027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Атырауская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2 303 916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Восточно-Казахстанская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39 910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1 883 649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2 675 735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297 437 478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117 869 044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45 670 566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338 402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308 402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Алматинской области на формирование уставного капитала уполномоченной организации для строительства, проектирования жилья и инженерно-коммуникационной инфраструктуры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713 835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713 835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Карагандинской области на строительство жилых домов и общежитий для переселения жителей из зон обрушения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1 575 000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программы жилищного строительства "Нұрлы жер"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176 805 447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25 058 885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3 932 152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 и (или) реконструкцию жилья коммунального жилищного фонда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66 457 182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11 274 241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3 681 518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социально уязвимых слоев населения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30 886 048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9 897 469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3 213 634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1 458 364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766 639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882 917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Актюбинская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1 141 216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3 247 141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1 950 712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1 948 866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2 467 267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1 788 334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1 324 763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2 239 521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2 348 181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1 893 144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1 619 849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330 398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1 744 649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928 075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Мангистауская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1 076 194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2 117 340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1 746 133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102 858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1 388 088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836 711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437 573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2 723 505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Шымкент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1 072 498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1 764 477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Нур-Султан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2 651 738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жилья для малообеспеченных многодетных семей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33 051 134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1 376 772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467 884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1 393 009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Актюбинская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1 327 844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5 586 486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2 839 104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571 792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165 484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502 580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Мангистауская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1 243 200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302 400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302 400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4 398 691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Шымкент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1 612 800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работающей молодежи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2 520 000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и (или) обустройство инженерно-коммуникационной инфраструктуры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71 848 265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13 784 644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250 634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1 436 724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11 374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16 706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7 892 304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2 348 909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2 177 744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10 269 107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280 826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Восточно-Казахстанская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8 331 786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4 494 715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3 718 887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Западно-Казахстанская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2 429 287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131 909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2 817 214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693 531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133 928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4 344 434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1 983 171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2 738 283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Мангистауская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3 369 136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2 597 801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288 214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1 836 419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3 014 643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4 332 820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124 758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Шымкент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1 755 395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10 611 859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Нур-Султан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1 189 065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412 594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города Нур-Султан на пополнение уставного капитала уполномоченной организации для завершение проблемных объектов жилищного строительства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Нур-Султан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38 500 000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жилищно-коммунального хозяйства в рамках Государственной программы жилищно-коммунального развития "Нұрлы жер" на 2020-2025 годы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115 527 163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90 320 325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40 960 783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системы водоснабжения и водоотведения в городах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49 336 971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48 356 824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28 793 333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2 253 911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3 293 458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Актюбинская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1 017 332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523 223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Алматинская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200 952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1 123 591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Восточно-Казахстанская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4 639 628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4 656 318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Жамбылская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1 431 559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Западно-Казахстанская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848 056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Карагандинская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4 646 976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4 650 701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3 919 978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Костанайская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2 082 140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3 714 614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3 012 089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Мангистауская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6 271 706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2 837 172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5 697 964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8 230 241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3 233 846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512 848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1 221 183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Туркестанская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3 726 228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722 267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Шымкент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1 122 223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2 993 592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5 970 768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1 495 757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1 276 194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Нур-Султан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13 500 643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13 336 909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10 833 061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63 746 663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41 464 065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10 224 106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4 840 311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1 845 640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3 199 703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833 371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2 824 694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479 704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5 084 114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2 999 304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1 056 760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12 355 011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15 962 086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4 575 396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6 859 335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3 760 011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3 193 149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813 520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1 199 140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5 211 527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3 573 025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1 082 635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Кызылординская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1 301 784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Мангистауская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926 856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1 033 348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11 153 719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5 122 312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2 509 315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1 842 793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1 008 118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Туркестанская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3 754 527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4 033 626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благоустройства городов и населенных пунктов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2 443 529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499 436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1 943 344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Нур-Султан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2 443 529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499 436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1 943 344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областному бюджету Акмолинской области на строительство и реконструкцию систем водоснабжения и водоотведения Щучинско-Боровской курортной зоны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677 631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777 631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777 631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677 631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777 631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777 631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систем водоснабжения и водоотведения в рамках Государственной программы развития туристской отрасли Республики Казахстан на 2019-2025 годы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1 712 203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Алматинская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1 712 203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города Шымкент на строительство объектов культуры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Шымкент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68 890 927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63 032 533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50 388 141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68 890 927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63 032 533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50 388 141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газотранспортной системы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38 464 115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43 743 327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49 000 036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1 298 121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205 355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101 973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567 270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6 662 469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12 399 333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3 706 660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176 211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4 230 430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16 257 600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34 156 008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1 337 084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3 585 464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3 473 475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1 000 000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12 351 447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4 337 915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8 215 761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Шымкент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1 045 695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2 663 181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2 921 607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Нур-Султан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7 014 585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3 499 834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тепло-электроэнергетики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30 426 812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19 289 206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1 388 105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теплоэнергетической системы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30 426 812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19 289 206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1 388 105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252 414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618 607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3 655 144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3 830 156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965 981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3 030 664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1 388 105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205 001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1 668 851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Шымкент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5 345 309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4 800 361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4 724 822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Нур-Султан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10 284 841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1 933 867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5 433 961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4 861 918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1 311 450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5 433 961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4 861 918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1 311 450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Стабилизация и улучшение качества окружающей среды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3 861 918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1 311 450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 и реконструкцию объектов охраны окружающей среды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3 861 918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1 311 450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3 861 918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1 311 450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5 433 961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увеличение водности поверхностных водных ресурсов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5 433 961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2 106 471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1 327 490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9 754 341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9 754 341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Костанайской области для увеличения уставного капитала АО "СПК "Тобол" с целью реализации проектов машиностроительной отрасли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9 200 000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Содействие развитию отраслей промышленности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554 341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для развития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554 341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554 341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74 662 836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43 039 942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30 643 925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74 662 836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43 039 942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30 643 925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организация содержания, направленная на улучшение качества автомобильных дорог общего пользования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67 853 756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33 039 942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транспортной инфраструктуры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67 853 756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33 039 942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1 885 104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2 140 042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1 211 182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3 719 768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3 691 865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4 611 177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2 887 900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5 980 208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3 434 475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406 149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2 269 640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3 308 410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2 034 538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690 493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363 710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7 467 249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3 461 769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438 375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9 463 784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402 212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Шымкент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3 072 056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2 374 627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15 237 591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11 839 810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8 419 810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Нур-Султан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17 321 754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развития городского рельсового транспорта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6 809 080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10 643 925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города Алматы на увеличение уставного капитала юридических лиц на строительство метрополитена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6 809 080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10 643 925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6 809 080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10 643 925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80 404 933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88 565 157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40 000 000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80 404 933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88 565 157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40 000 000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моногородах и регионах в рамках Государственной программы развития регионов до 2025 года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49 780 553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48 565 157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реализацию бюджетных инвестиционных проектов в малых и моногородах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9 982 803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25 666 052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194 742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176 128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634 074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1 740 282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2 932 701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15 676 835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171 983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233 832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672 246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134 999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1 860 022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4 911 389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371 527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576 482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1 211 775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2 095 429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1 490 772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63 637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5 821 328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18 821 405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943 579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1 339 000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1 233 474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4 168 434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560 427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856 212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1 423 534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148 486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1 428 018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1 205 278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1 097 200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513 819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114 359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9 610 913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бюджету Туркестанской области для строительства административных зданий государственных учреждений в городе Туркестан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7 541 510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7 541 510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26 434 912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4 077 700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2 418 896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421 255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2 716 762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427 315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2 361 138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2 814 479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1 467 000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2 681 300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27 012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3 090 776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354 215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1 005 097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1 799 090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74 427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1 132 474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388 808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2 673 529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784 757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834 768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132 911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1 662 885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1 243 718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поддержки и развития бизнеса "Дорожная карта бизнеса - 2025" и Механизма кредитования приоритетных проектов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7 549 155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10 000 000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индустриальной инфраструктуры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7 549 155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10 000 000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538 665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66 184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2 152 857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1 268 717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135 829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786 884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359 817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782 292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947 825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420 335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89 750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10 000 000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Акмолинской области, бюджетам городов республиканского значения, столицы на развитие социальной и инженерной инфраструктуры окраин городов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23 075 225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30 000 000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5 712 000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611 800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Шымкент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4 650 000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7 728 168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2 499 100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Нур-Султан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4 985 057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2 497 000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19 392 100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871"/>
        <w:gridCol w:w="871"/>
        <w:gridCol w:w="183"/>
        <w:gridCol w:w="404"/>
        <w:gridCol w:w="3617"/>
        <w:gridCol w:w="2478"/>
        <w:gridCol w:w="2019"/>
        <w:gridCol w:w="1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Кредиты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104 932 483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4 552 736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11 232 483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4 552 736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1 112 400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 бюджетов городов республиканского значения, столицы на реконструкцию и строительство систем теплоснабжения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1 112 400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Западно-Казахстанская область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516 418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595 982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10 120 083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4 552 736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 бюджетов городов республиканского значения, столицы на реконструкцию и строительство систем тепло-, водоснабжения и водоотведения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10 120 083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4 552 736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Атырауская область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3 338 218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1 414 594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218 414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218 414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5 599 617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2 439 024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963 834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480 704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53 700 000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30 000 000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"Национальный управляющий холдинг "Байтерек" с последующим кредитованием АО "Банк Развития Казахстана" для стимулирования экспортного финансирования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23 700 000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"Национальный управляющий холдинг "Байтерек" с последующим кредитованием АО "Фонд развития промышленности" через АО "Банк Развития Казахстана" по реализации в лизинг автобусов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23 700 000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40 000 000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40 000 000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"Национальный управляющий холдинг Байтерек" с последующим кредитованием АО "Банк Развития Казахстана" для финансирования обновления парка пассажирских вагонов через АО "Фонд развития промышленности"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40 000 000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331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республиканских бюджетных инвестиций, направленных на реализацию особо важных и требующих оперативной реализации задач, включенных в проект республиканского бюджета с отлагательными условиями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Правительства РК от 06.11.2020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631"/>
        <w:gridCol w:w="631"/>
        <w:gridCol w:w="631"/>
        <w:gridCol w:w="65"/>
        <w:gridCol w:w="5576"/>
        <w:gridCol w:w="879"/>
        <w:gridCol w:w="1794"/>
        <w:gridCol w:w="16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132 196 240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38 919 467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Республиканские бюджетные инвестиционные проекты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38 829 263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23 919 467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598 336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598 336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Министерства финансов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598 336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 Комитета казначейства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110 302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110 302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модернизация информационных систем казначейства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110 302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системы государственного планирования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488 034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488 034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системы государственного планирования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488 034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468 725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468 725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468 725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защиты от чрезвычайных ситуаций природного и техногенного характера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468 725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468 725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"Комплекса пожарного депо на 4 автомобиля ІІ-го типа для IVА, IVГ климатических подрайонов с обычными геологическими условиями и административным зданием" в городе Туркестан Туркестанской области, в "037 квартале"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468 725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1 130 775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835 775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судебной экспертизы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835 775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Нур-Султан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835 775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Института судебных экспертиз в г. Нур-Султан, Республики Казахстан. Проектно-сметная документация ТП-РК-2.26-23 (IВ, IIIA, IIIВ) – 2018.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835 775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295 000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высшего надзора за точным и единообразным применением законов и подзаконных актов в Республике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для органов прокуратуры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295 000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административного здания прокуратуры в г.Туркестан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12 881 299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3 063 493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12 881 299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3 063 493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12 881 299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3 063 493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 на республиканском уровне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12 881 299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3 063 493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4 400 000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лечебного корпуса на 120 коек Республиканского клинического госпиталя для инвалидов Отечественной войны (взамен аварийного корпуса)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4 400 000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Нур-Султан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8 481 299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3 063 493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Cтроительство Национального научного онкологического центра в г. Нур-Султан с реконструкцией действующего здания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8 481 299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3 063 493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254 714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254 714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254 714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культуры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254 714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111 941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Визит-центра "Государственного историко-культурного заповедника музея Иссык"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111 941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142 773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визит-центра при РГКП "Национальный историко-культурный заповедник "Ордабасы"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142 773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23 495 414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20 855 974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23 495 414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20 855 974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"электронного правительства", инфокоммуникационной инфраструктуры и информационной безопасности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1 330 621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платформы "электронного правительства"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1 330 621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1 330 621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платформы "электронного правительства"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1 330 621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космического ракетного комплекса "Байтерек" на базе ракеты космического назначения среднего класса нового поколения для запусков беспилотных космических аппаратов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22 164 793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20 855 974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22 164 793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20 855 974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космического ракетного комплекса "Байтерек" на базе ракеты космического назначения среднего класса нового поколения для запусков беспилотных космических аппаратов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22 164 793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20 855 974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813"/>
        <w:gridCol w:w="813"/>
        <w:gridCol w:w="171"/>
        <w:gridCol w:w="4572"/>
        <w:gridCol w:w="1134"/>
        <w:gridCol w:w="2099"/>
        <w:gridCol w:w="20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Бюджетные инвестиции, планируемые посредством участия государства в уставном капитале юридических лиц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15 000 000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15 000 000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15 000 000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15 000 000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15 000 000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15 000 000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"Республиканский центр космической связи" для создания и ввода в эксплуатацию космической системы связи "KazSat-2R"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1003"/>
        <w:gridCol w:w="1003"/>
        <w:gridCol w:w="1004"/>
        <w:gridCol w:w="104"/>
        <w:gridCol w:w="3719"/>
        <w:gridCol w:w="1399"/>
        <w:gridCol w:w="1929"/>
        <w:gridCol w:w="1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Целевые трансферты на развитие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366 977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366 977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366 977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организация содержания, направленная на улучшение качества автомобильных дорог общего пользования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366 977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транспортной инфраструктуры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366 977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366 977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от "Хонда" центра до "Т" образного перекрестка села Умирзак, протяженностью 4,5 км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366 977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957"/>
        <w:gridCol w:w="957"/>
        <w:gridCol w:w="201"/>
        <w:gridCol w:w="4340"/>
        <w:gridCol w:w="1334"/>
        <w:gridCol w:w="2470"/>
        <w:gridCol w:w="13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Кредиты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78 000 000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20 000 000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20 000 000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"Национальный управляющий холдинг Байтерек" с последующим кредитованием АО "Банк Развития Казахстана" для финансирования обновления парка пассажирских вагонов через АО "Фонд развития промышленности"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58 000 000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58 000 000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Казахстана" для предоставления предварительных и промежуточных жилищных займов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58 000 000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служебного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76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республиканских бюджетных инвестиций министерств внутренних дел, по чрезвычайным ситуациям и обороны Республики Казахстан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постановления Правительства РК от 29.12.2020 </w:t>
      </w:r>
      <w:r>
        <w:rPr>
          <w:rFonts w:ascii="Times New Roman"/>
          <w:b w:val="false"/>
          <w:i w:val="false"/>
          <w:color w:val="ff0000"/>
          <w:sz w:val="28"/>
        </w:rPr>
        <w:t>№ 903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 (для служебного пользования).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"/>
        <w:gridCol w:w="261"/>
        <w:gridCol w:w="261"/>
        <w:gridCol w:w="527"/>
        <w:gridCol w:w="527"/>
        <w:gridCol w:w="3487"/>
        <w:gridCol w:w="3488"/>
        <w:gridCol w:w="34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3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3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36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выплату премии сотрудникам органов внутренних дел, обеспечивавшим в усиленном режиме охрану общественного порядка в период чрезвычайного положения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3-1 в соответствии с постановлением Правительства РК от 06.11.2020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постановлением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2 873 125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163 075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119 898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201 255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115 551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250 722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106 397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258 888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181 496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103 109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154 048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138 842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146 946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315 930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236 271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367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выплату надбавок работникам органов внутренних дел, задействованным в противоэпидемических мероприятиях в рамках борьбы с коронавирусом COVID-19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3-2 в соответствии с постановлением Правительства РК от 06.11.2020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постановлением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8"/>
        <w:gridCol w:w="2598"/>
        <w:gridCol w:w="7104"/>
      </w:tblGrid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32 537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28 211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42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выплату премии сотрудникам органов внутренних дел за работу в период особого режима несения службы, связанного с распространением коронавирусной инфекции COVID-19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3-3 в соответствии с постановлением Правительства РК от 06.11.2020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постановления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3 544 773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195 555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166 570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279 940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140 150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318 356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164 620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140 045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366 668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213 040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136 061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171 502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156 868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331 164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229 474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37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субсидирование развития племенного животноводства, повышение продуктивности и качества продукции животноводства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3-4 в соответствии с постановлением Правительства РК от 06.11.2020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4"/>
        <w:gridCol w:w="1719"/>
        <w:gridCol w:w="8567"/>
      </w:tblGrid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10 500 000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78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возмещение части расходов, понесенных субъектом агропромышленного комплекса, при инвестиционных вложениях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постановления Правительства РК от 06.11.2020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постановлением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4"/>
        <w:gridCol w:w="1728"/>
        <w:gridCol w:w="8098"/>
      </w:tblGrid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112 333 008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12 553 177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5 727 548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11 799 917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1 637 484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7 726 086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8 459 511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4 705 785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8 312 792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3 584 985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602 273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10 108 243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11 477 331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12 061 962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575 914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декабря 2019 года № 908</w:t>
            </w:r>
          </w:p>
        </w:tc>
      </w:tr>
    </w:tbl>
    <w:bookmarkStart w:name="z422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субсидирование в рамках гарантирования и страхования займов субъектов агропромышленного комплекса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4-1 в соответствии с постановлением Правительства РК от 06.11.2020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постановления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2091"/>
        <w:gridCol w:w="7761"/>
      </w:tblGrid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194 350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80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постановления Правительства РК от 06.11.2020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постановлением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4"/>
        <w:gridCol w:w="2196"/>
        <w:gridCol w:w="6960"/>
      </w:tblGrid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города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942 260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200 096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31 182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9 204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92 955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91 891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226 947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31 278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423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постановления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840"/>
        <w:gridCol w:w="7826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37 660 750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4 739 943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1 213 452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2 660 000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295 409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2 875 244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1 519 986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2 335 576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2 400 000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3 930 095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1 417 107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109 413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3 629 854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5 686 708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3 300 000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1 439 059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декабря 2019 года № 908</w:t>
            </w:r>
          </w:p>
        </w:tc>
      </w:tr>
    </w:tbl>
    <w:bookmarkStart w:name="z424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постановления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4"/>
        <w:gridCol w:w="2196"/>
        <w:gridCol w:w="6960"/>
      </w:tblGrid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города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977 616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69 006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79 183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51 745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314 912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155 013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425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субсидирование купонного вознаграждения по облигациям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постановления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4"/>
        <w:gridCol w:w="1719"/>
        <w:gridCol w:w="8567"/>
      </w:tblGrid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21 773 400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21 773 400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334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постановления Правительства РК от 06.11.2020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3"/>
        <w:gridCol w:w="1719"/>
        <w:gridCol w:w="7698"/>
      </w:tblGrid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7 670 065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1 286 096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42 246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126 988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10 337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185 455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2 931 918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138 684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1 264 063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1 647 574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37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субсидирование развития семеноводства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9-1 в соответствии с постановлением Правительства РК от 06.11.2020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3"/>
        <w:gridCol w:w="1719"/>
        <w:gridCol w:w="7698"/>
      </w:tblGrid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2 640 141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341 670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73 749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134 795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861 095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147 880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90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исключено постановлением Правительства РК от 06.11.2020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субсидирование производства приоритетных культур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10-1 в соответствии с постановлением Правительства РК от 06.11.2020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исключено постановлением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376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субсидирование стоимости удобрений (за исключением органических)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10-2 в соответствии с постановлением Правительства РК от 06.11.2020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7"/>
        <w:gridCol w:w="1850"/>
        <w:gridCol w:w="8283"/>
      </w:tblGrid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2 847 647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339 998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82 649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92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проведение праздничных мероприятий, посвященных 75-летию Победы в Великой Отечественной войне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исключено постановлением Правительства РК от 06.11.2020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декабря 2019 года № 908</w:t>
            </w:r>
          </w:p>
        </w:tc>
      </w:tr>
    </w:tbl>
    <w:bookmarkStart w:name="z426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выплату государственной адресной социальной помощи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постановления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774"/>
        <w:gridCol w:w="3632"/>
        <w:gridCol w:w="3295"/>
        <w:gridCol w:w="3490"/>
      </w:tblGrid>
      <w:tr>
        <w:trPr>
          <w:trHeight w:val="30" w:hRule="atLeast"/>
        </w:trPr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cвязи с чрезвычайным положением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105 668 115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68 914 327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36 753 788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1 832 498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864 718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967 780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3 010 468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1 833 112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1 177 356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11 631 547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7 537 041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4 094 506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1 684 063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724 367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959 696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6 597 462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4 304 777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2 292 685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6 482 432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4 116 186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2 366 246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3 091 833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1 796 217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1 295 616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3 571 311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1 556 543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2 014 768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2 780 677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1 564 773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1 215 904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6 728 264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4 630 382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2 097 882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3 057 875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2 025 540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1 032 335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2 861 917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1 719 628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1 142 289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1 649 159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756 009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893 150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21 188 014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13 500 059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7 687 955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5 450 342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3 086 780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2 363 562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3 816 950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2 460 547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1 356 403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20 233 303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16 437 648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3 795 655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декабря 2019 года № 908</w:t>
            </w:r>
          </w:p>
        </w:tc>
      </w:tr>
    </w:tbl>
    <w:bookmarkStart w:name="z427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введение стандартов оказания специальных социальных услуг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постановления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1"/>
        <w:gridCol w:w="2289"/>
        <w:gridCol w:w="7330"/>
      </w:tblGrid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областей 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20 133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6 111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декабря 2019 года № 908</w:t>
            </w:r>
          </w:p>
        </w:tc>
      </w:tr>
    </w:tbl>
    <w:bookmarkStart w:name="z428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размещение государственного социального заказа в неправительственных организациях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14 - в редакции постановления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5"/>
        <w:gridCol w:w="1963"/>
        <w:gridCol w:w="7522"/>
      </w:tblGrid>
      <w:tr>
        <w:trPr>
          <w:trHeight w:val="30" w:hRule="atLeast"/>
        </w:trPr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1 216 765</w:t>
            </w:r>
          </w:p>
        </w:tc>
      </w:tr>
      <w:tr>
        <w:trPr>
          <w:trHeight w:val="30" w:hRule="atLeast"/>
        </w:trPr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158 592</w:t>
            </w:r>
          </w:p>
        </w:tc>
      </w:tr>
      <w:tr>
        <w:trPr>
          <w:trHeight w:val="30" w:hRule="atLeast"/>
        </w:trPr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87 328</w:t>
            </w:r>
          </w:p>
        </w:tc>
      </w:tr>
      <w:tr>
        <w:trPr>
          <w:trHeight w:val="30" w:hRule="atLeast"/>
        </w:trPr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65 599</w:t>
            </w:r>
          </w:p>
        </w:tc>
      </w:tr>
      <w:tr>
        <w:trPr>
          <w:trHeight w:val="30" w:hRule="atLeast"/>
        </w:trPr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206 653</w:t>
            </w:r>
          </w:p>
        </w:tc>
      </w:tr>
      <w:tr>
        <w:trPr>
          <w:trHeight w:val="30" w:hRule="atLeast"/>
        </w:trPr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51 425</w:t>
            </w:r>
          </w:p>
        </w:tc>
      </w:tr>
      <w:tr>
        <w:trPr>
          <w:trHeight w:val="30" w:hRule="atLeast"/>
        </w:trPr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45 306</w:t>
            </w:r>
          </w:p>
        </w:tc>
      </w:tr>
      <w:tr>
        <w:trPr>
          <w:trHeight w:val="30" w:hRule="atLeast"/>
        </w:trPr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55 036</w:t>
            </w:r>
          </w:p>
        </w:tc>
      </w:tr>
      <w:tr>
        <w:trPr>
          <w:trHeight w:val="30" w:hRule="atLeast"/>
        </w:trPr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57 457</w:t>
            </w:r>
          </w:p>
        </w:tc>
      </w:tr>
      <w:tr>
        <w:trPr>
          <w:trHeight w:val="30" w:hRule="atLeast"/>
        </w:trPr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7 790</w:t>
            </w:r>
          </w:p>
        </w:tc>
      </w:tr>
      <w:tr>
        <w:trPr>
          <w:trHeight w:val="30" w:hRule="atLeast"/>
        </w:trPr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213 904</w:t>
            </w:r>
          </w:p>
        </w:tc>
      </w:tr>
      <w:tr>
        <w:trPr>
          <w:trHeight w:val="30" w:hRule="atLeast"/>
        </w:trPr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10 511</w:t>
            </w:r>
          </w:p>
        </w:tc>
      </w:tr>
      <w:tr>
        <w:trPr>
          <w:trHeight w:val="30" w:hRule="atLeast"/>
        </w:trPr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54 277</w:t>
            </w:r>
          </w:p>
        </w:tc>
      </w:tr>
      <w:tr>
        <w:trPr>
          <w:trHeight w:val="30" w:hRule="atLeast"/>
        </w:trPr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121 120</w:t>
            </w:r>
          </w:p>
        </w:tc>
      </w:tr>
      <w:tr>
        <w:trPr>
          <w:trHeight w:val="30" w:hRule="atLeast"/>
        </w:trPr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Данные расходы направлены на размещение государственного социального заказа в неправительственных организациях на оказание специальных социальных услуг: престарелым и инвалидам в условиях полустационара и в условиях на дому, жертвам торговли людьми, жертвам бытового насилия.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6 " декабря 2019 года № 908</w:t>
            </w:r>
          </w:p>
        </w:tc>
      </w:tr>
    </w:tbl>
    <w:bookmarkStart w:name="z42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обеспечение прав и улучшение качества жизни инвалидов в Республике Казахстан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15 - в редакции постановления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35"/>
        <w:gridCol w:w="1001"/>
        <w:gridCol w:w="748"/>
        <w:gridCol w:w="748"/>
        <w:gridCol w:w="746"/>
        <w:gridCol w:w="900"/>
        <w:gridCol w:w="746"/>
        <w:gridCol w:w="900"/>
        <w:gridCol w:w="1485"/>
        <w:gridCol w:w="900"/>
        <w:gridCol w:w="747"/>
        <w:gridCol w:w="901"/>
        <w:gridCol w:w="901"/>
        <w:gridCol w:w="901"/>
      </w:tblGrid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пешеходных переходов звуковыми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сопровождения сурдопереводом при транслировании новостных телепередач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специалиста жестового языка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перечня технических вспомогательных (компенсаторных) средств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катетерами одноразового использования детей инвалидов с диагнозом Spina bifida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Протезно-ортопедические средства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Сурдотехнические средства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Тифлотехнические средства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средства передвижения (кресло-коляски)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13 968 695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131 303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3 657 932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780 398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2 053 616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1 737 775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695 563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1 971 043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1 347 928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1 556 818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739 278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144 345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54 087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139 940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145 481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103 458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56 059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633 485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119 438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103 017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91 468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69 294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829 727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190 319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123 480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140 407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176 729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86 778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231 175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149 700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910 213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249 794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119 766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157 436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85 571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146 471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801 879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245 875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110 927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124 188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71 233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672 659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146 740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89 014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1 037 309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274 630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213 292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261 514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108 483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582 434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106 772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121 097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62 538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86 268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1 005 636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291 717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55 921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356 757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99 018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63 672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609 383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178 357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60 734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98 421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975 256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72 805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133 903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174 129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98 489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87 045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101 958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647 539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138 194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126 276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181 737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1 534 245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455 180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93 139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307 293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114 318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87 924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382 589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800 999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108 779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119 060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42 949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335 740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118 008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1 621 738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311 125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290 952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138 780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189 728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34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услуги по замене и настройке речевых процессоров к кохлеарным имплантам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постановления Правительства РК от 06.11.2020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постановлением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7"/>
        <w:gridCol w:w="1968"/>
        <w:gridCol w:w="7515"/>
      </w:tblGrid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1 849 223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76 585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77 490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161 700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51 660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156 800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51 660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41 328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118 818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20 640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154 980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416 500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200 900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106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субсидирование затрат работодателя на создание специальных рабочих мест для трудоустройства инвалидов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1"/>
        <w:gridCol w:w="2289"/>
        <w:gridCol w:w="7330"/>
      </w:tblGrid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областей 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34 337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7 202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16 107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6 " декабря 2019 года № 908</w:t>
            </w:r>
          </w:p>
        </w:tc>
      </w:tr>
    </w:tbl>
    <w:bookmarkStart w:name="z430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развитие рынка труда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18 - в редакции постановления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397"/>
        <w:gridCol w:w="1692"/>
        <w:gridCol w:w="1692"/>
        <w:gridCol w:w="2043"/>
        <w:gridCol w:w="3126"/>
        <w:gridCol w:w="1692"/>
        <w:gridCol w:w="1089"/>
      </w:tblGrid>
      <w:tr>
        <w:trPr>
          <w:trHeight w:val="3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РК и работодателям, оказывающим содействие в переселении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информационную работу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63 857 726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11 277 128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1 424 909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23 552 447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27 509 615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93 627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1 292 099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346 317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29 895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441 323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471 035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1 991 809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753 151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310 892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925 807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8 330 043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793 170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1 164 934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6 366 415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1 317 157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326 552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428 291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561 417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2 150 158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380 258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178 216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888 953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698 203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8 334 480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823 519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4 263 372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3 245 296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2 436 143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581 713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941 340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911 720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1 910 926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457 378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827 304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617 809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8 435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1 203 000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277 732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284 951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326 930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307 814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5 419 620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1 356 797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2 767 772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1 292 237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1 103 296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385 521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362 775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2 783 469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406 218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533 961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1 064 453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768 118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10 719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2 065 260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286 800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397 886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800 312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579 081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13 304 514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2 957 874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5 035 561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5 304 178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6 901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5 409 364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367 552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947 298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4 080 000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14 514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1 388 783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211 868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310 168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843 357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23 390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3 417 605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564 708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2 670 769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182 128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декабря 2019 года № 908</w:t>
            </w:r>
          </w:p>
        </w:tc>
      </w:tr>
    </w:tbl>
    <w:bookmarkStart w:name="z431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постановления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7 340 872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376 271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159 240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723 756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157 478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892 869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318 370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477 073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723 947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435 145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378 350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167 621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360 439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475 193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649 606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508 293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338 792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432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увеличение оплаты труда педагогов государственных организаций дошкольного образования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20 - в редакции постановления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840"/>
        <w:gridCol w:w="7826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24 404 267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1 144 296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1 170 453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1 881 101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1 188 003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1 372 183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1 881 089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958 180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2 718 253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913 319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1 434 648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1 329 800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1 476 364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794 203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2 768 117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1 474 612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1 049 043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344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доплату за квалификационную категорию педагогам государственных организаций дошкольного образования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21 - в редакции постановления Правительства РК от 06.11.2020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постановлением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2091"/>
        <w:gridCol w:w="7761"/>
      </w:tblGrid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областей 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123 578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55 360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63 010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117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апробирование подушевого финансирования организаций среднего образования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постановления Правительства РК от 06.11.2020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постановлением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840"/>
        <w:gridCol w:w="7826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30 999 668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600 881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1 878 491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1 360 437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829 708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1 353 004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902 262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864 124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1 377 270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423 295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671 454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562 716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1 018 452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2 519 486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5 964 869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5 672 857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декабря 2019 года № 908</w:t>
            </w:r>
          </w:p>
        </w:tc>
      </w:tr>
    </w:tbl>
    <w:bookmarkStart w:name="z433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увеличение оплаты труда педагогов государственных организаций среднего образования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23 - в редакции постановления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1727"/>
        <w:gridCol w:w="8100"/>
      </w:tblGrid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247 556 729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10 286 029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11 295 340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29 054 734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7 806 266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16 459 544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18 748 451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8 570 030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12 428 755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8 351 704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15 547 352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9 434 665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8 763 993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8 561 247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49 022 548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12 961 145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9 964 558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10 300 368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декабря 2019 года № 908</w:t>
            </w:r>
          </w:p>
        </w:tc>
      </w:tr>
    </w:tbl>
    <w:bookmarkStart w:name="z434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доплату за квалификационную категорию педагогам государственных организаций среднего образования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24 - в редакции постановления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840"/>
        <w:gridCol w:w="7826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92 446 727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3 602 740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3 786 612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10 692 758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4 086 034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5 007 119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6 467 780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4 513 283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5 510 037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3 129 955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6 366 126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3 877 267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3 582 801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2 607 097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16 521 946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5 540 212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2 729 290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4 425 670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37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увеличение размера государственной стипендии обучающимся в организациях технического и профессионального образования и возмещение сумм, выплаченных по данному направлению расходов за счет средств местных бюджетов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24-1 в соответствии с постановлением Правительства РК от 06.11.2020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постановлением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5 564 229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361 874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352 438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217 055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150 620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261 626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242 875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184 374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360 720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274 486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432 688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407 152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164 194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622 694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740 755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300 170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декабря 2019 года № 908</w:t>
            </w:r>
          </w:p>
        </w:tc>
      </w:tr>
    </w:tbl>
    <w:bookmarkStart w:name="z435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Распределениесумм целевых текущих трансфертов областным бюджетам, бюджетам городов республиканского значения, столицы на приобретение оборудования для колледжей в рамках проекта "Жас маман"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постановления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840"/>
        <w:gridCol w:w="7826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22 119 845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1 488 995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1 290 450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1 564 096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1 188 647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1 304 050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1 590 630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1 068 720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1 793 731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718 578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1 034 390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1 514 111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1 303 689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1 140 394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1 316 358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2 571 909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691 981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348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увеличение оплаты труда педагогов государственных организаций технического и профессионального, послесреднего образования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26 - в редакции постановления Правительства РК от 06.11.2020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постановлением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840"/>
        <w:gridCol w:w="7826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13 814 811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854 713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589 948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991 460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336 218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2 285 315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635 327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562 413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1 120 917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800 816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773 708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646 727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699 507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453 256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839 713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1 128 857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515 776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349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доплату за квалификационную категорию педагогам государственных организаций технического и профессионального, послесреднего образования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27 - в редакции постановления Правительства РК от 06.11.2020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постановлением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2091"/>
        <w:gridCol w:w="7761"/>
      </w:tblGrid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областей 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139 529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139 340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2019 года № 908</w:t>
            </w:r>
          </w:p>
        </w:tc>
      </w:tr>
    </w:tbl>
    <w:bookmarkStart w:name="z350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постановления Правительства РК от 06.11.2020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постановлением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2 328 658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241 806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95 293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93 251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122 434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125 359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904 093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436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проведение медицинской организацией мероприятий, снижающих половое влечение, осуществляемых на основании решения суда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29 - в редакции постановления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9"/>
        <w:gridCol w:w="2859"/>
        <w:gridCol w:w="6582"/>
      </w:tblGrid>
      <w:tr>
        <w:trPr>
          <w:trHeight w:val="3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города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437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материально-техническое оснащение организаций здравоохранения на местном уровне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30 - в редакции постановления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7"/>
        <w:gridCol w:w="1850"/>
        <w:gridCol w:w="8283"/>
      </w:tblGrid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1 754 983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1 754 983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438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возмещение лизинговых платежей по санитарному транспорту, приобретенному на условиях финансового лизинга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постановления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города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3 174 331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244 936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188 728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418 544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174 101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424 285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176 376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163 145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194 460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202 744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157 790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227 036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158 290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306 660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439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закуп вакцин и других иммунобиологических препаратов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32 - в редакции постановления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840"/>
        <w:gridCol w:w="7826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28 532 264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1 072 442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1 245 375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3 233 126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1 009 990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2 135 674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1 718 450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1 088 023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1 516 934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902 692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1 476 193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1 467 260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899 572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645 727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3 790 741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2 200 047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1 887 107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2 242 911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354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пропаганду здорового образа жизни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33 - в редакции постановления Правительства РК от 06.11.2020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постановлением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5"/>
        <w:gridCol w:w="1720"/>
        <w:gridCol w:w="7695"/>
      </w:tblGrid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областей 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1 273 891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71 790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110 511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136 259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80 295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151 504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64 675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17 533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144 311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146 700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178 174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39 643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61 994</w:t>
            </w:r>
          </w:p>
        </w:tc>
      </w:tr>
      <w:tr>
        <w:trPr>
          <w:trHeight w:val="30" w:hRule="atLeast"/>
        </w:trPr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355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реализацию мероприятий по профилактике и борьбе со СПИД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постановления Правительства РК от 06.11.2020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постановлением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2 068 240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82 178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172 203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119 927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140 558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97 769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188 106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128 517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158 871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180 614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88 865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38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увеличение размера государственной стипендии обучающимся в организациях технического и профессионального, послесреднего образования и возмещение сумм, выплаченных по данному направлению расходов за счет средств местных бюджетов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34-1 в соответствии с постановлением Правительства РК от 06.11.2020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постановлением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4"/>
        <w:gridCol w:w="2196"/>
        <w:gridCol w:w="6960"/>
      </w:tblGrid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484 959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16 758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36 846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43 031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23 545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42 933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38 956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44 651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24 563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34 406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12 054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48 189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34 757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23 875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440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повышение заработной платы работников организаций в области здравоохранения местных исполнительных органов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34-2 в соответствии с постановлением Правительства РК от 06.11.2020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постановления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706"/>
        <w:gridCol w:w="2238"/>
        <w:gridCol w:w="2238"/>
        <w:gridCol w:w="2239"/>
        <w:gridCol w:w="1931"/>
        <w:gridCol w:w="2091"/>
      </w:tblGrid>
      <w:tr>
        <w:trPr>
          <w:trHeight w:val="3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681 555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162 496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499 152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28 897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7 569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19 948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43 537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49 679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12 376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23 316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19 374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57 857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15 998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40 778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50 066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13 169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28 004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65 573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40 621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35 108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7 649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27 419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52 934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44 542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14 503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11 249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37 066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6 142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20 639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24 061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9 062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14 999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43 499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42 419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49 542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15 169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34 373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46 401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15 166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30 280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31 512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19 061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441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35 - в редакции постановления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840"/>
        <w:gridCol w:w="7826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12 042 080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626 842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610 387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835 601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521 057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1 074 546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715 051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1 075 596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1 159 658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746 438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728 130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387 943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696 890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579 188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1 009 742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441 764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565 250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442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увеличения оплаты труда педагогов государственных организаций среднего и дополнительного образования в сфере физической культуры и спорта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35-1 в соответствии с постановлением Правительства РК от 06.11.2020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постановления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4 742 916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219 284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353 077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570 097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172 029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277 166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264 580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535 805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207 366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348 840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211 722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120 586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543 004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257 910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169 993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443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 на реализацию мероприятий по социальной и инженерной инфраструктуре в сельских населенных пунктах в рамках проекта "Ауыл – Ел бесігі"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36 - в редакции постановления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3"/>
        <w:gridCol w:w="1606"/>
        <w:gridCol w:w="8001"/>
      </w:tblGrid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областей 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54 184 288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4 049 073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1 218 047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9 633 250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442 481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4 130 353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3 258 283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4 368 878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3 506 918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3 352 488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2 679 686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1 210 816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2 613 251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2 617 884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11 102 880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358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 – 2025"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постановления Правительства РК от 06.11.2020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4"/>
        <w:gridCol w:w="2196"/>
        <w:gridCol w:w="6960"/>
      </w:tblGrid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650 000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44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субсидирование ставки вознаграждения и гарантирование по кредитам в рамках Государственной программы поддержки и развития бизнеса "Дорожная карта бизнеса – 2025" и Механизма кредитования приоритетных проектов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37-1 в соответствии с постановлением Правительства РК от 06.11.2020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постановления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840"/>
        <w:gridCol w:w="7826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22 048 801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910 288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1 718 572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2 312 420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1 173 000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384 582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922 383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817 022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1 994 393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1 438 615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295 264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1 824 167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1 675 750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587 500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625 000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2 030 237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2 010 079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388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компенсацию потерь в связи со снижением налоговой нагрузки для субъектов малого и среднего бизнеса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37-2 в соответствии с постановлением Правительства РК от 06.11.2020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1727"/>
        <w:gridCol w:w="8100"/>
      </w:tblGrid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237 000 000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5 432 784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6 852 072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9 596 561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17 265 865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10 260 919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5 579 287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7 065 145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12 861 203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6 394 797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5 246 344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11 717 371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7 549 332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3 998 553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9 677 570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64 399 000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47 699 000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5 404 197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445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возмещение платежей населения по оплате коммунальных услуг в режиме чрезвычайного положения в Республике Казахстан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37-3 в соответствии с постановлением Правительства РК от 06.11.2020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постановления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840"/>
        <w:gridCol w:w="7826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23 301 461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933 285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485 420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1 860 624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330 203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2 333 730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2 449 140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965 106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2 342 885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863 715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1 663 830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1 132 320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Павлодарская область 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943 098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618 615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Туркестанская область 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4 078 920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1 005 270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448 200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359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 на финансирование приоритетных проектов транспортной инфраструктуры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38 - в редакции постановления Правительства РК от 06.11.2020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постановлением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3"/>
        <w:gridCol w:w="1606"/>
        <w:gridCol w:w="8001"/>
      </w:tblGrid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79 372 832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6 448 820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3 690 715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6 289 193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2 032 151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4 500 277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2 419 492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8 003 812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6 494 873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8 987 482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2 458 724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1 531 852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Павлодарская область 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4 814 905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11 791 596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Туркестанская область 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9 908 940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392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изъятие земельных участков для государственных нужд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38-1 в соответствии с постановлением Правительства РК от 06.11.2020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постановлением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2"/>
        <w:gridCol w:w="2113"/>
        <w:gridCol w:w="8075"/>
      </w:tblGrid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7 177 404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771 926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70 029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253 020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4 555 212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1 527 217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360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приобретение жилья коммунального жилищного фонда для социально уязвимых слоев населения и (или) малообеспеченных многодетных семей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39 - в редакции постановления Правительства РК от 06.11.2020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постановлением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3651"/>
        <w:gridCol w:w="3651"/>
        <w:gridCol w:w="3282"/>
      </w:tblGrid>
      <w:tr>
        <w:trPr>
          <w:trHeight w:val="30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3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приобретение: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для малообеспеченных многодетных семей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для социально-уязвимых слоев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17 411 853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16 254 863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1 156 990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896 282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896 282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13 514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996 400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996 400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1 876 844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1 876 844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883 680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883 680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556 800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556 800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3 844 143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3 844 143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5 100 000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5 100 000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3 244 190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2 087 200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361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приобретение жилья коммунального жилищного фонда для работающей молодежи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40 - в редакции постановления Правительства РК от 06.11.2020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7"/>
        <w:gridCol w:w="1850"/>
        <w:gridCol w:w="8283"/>
      </w:tblGrid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4 680 000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2 520 000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155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кредитования областным бюджетам на развитие продуктивной занятости и массового предпринимательства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3"/>
        <w:gridCol w:w="1606"/>
        <w:gridCol w:w="8001"/>
      </w:tblGrid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43 259 007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2 961 274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3 721 229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4 138 244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1 259 341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3 126 153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4 939 735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3 879 990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4 018 896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2 013 740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3 103 376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1 202 396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1 725 591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2 257 218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4 911 824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362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бюджетных кредитов местным исполнительным органам для реализации мер социальной поддержки специалистов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42 - в редакции постановления Правительства РК от 06.11.2020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3"/>
        <w:gridCol w:w="1606"/>
        <w:gridCol w:w="8001"/>
      </w:tblGrid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20 000 000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1 733 596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953 195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2 559 248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155 084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1 487 694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1 330 065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2 246 723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1 144 483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2 250 700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833 325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1 202 479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1 065 361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2 024 039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363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Распределениесумм кредитования областным бюджетам, бюджетам городов республиканского значения, столицы на содействие развитию предпринимательства в областных центрах, городах Нур-Султане, Алматы, Шымкенте, Семее и моногородах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43 - в редакции постановления Правительства РК от 06.11.2020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9 311 124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161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кредитования областным бюджетам, бюджетам городов республиканского значения, столицы на проведение капитального ремонта общего имущества объектов кондоминиумов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44 с изменениями, внесенными постановлением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2"/>
        <w:gridCol w:w="2113"/>
        <w:gridCol w:w="8075"/>
      </w:tblGrid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8 565 600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95 795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3 378 049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446 662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85 609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2 056 367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290 576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637 316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446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резерва Правительства Республики Казахстан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45 - в редакции постановления Правительства РК от 29.12.2020 </w:t>
      </w:r>
      <w:r>
        <w:rPr>
          <w:rFonts w:ascii="Times New Roman"/>
          <w:b w:val="false"/>
          <w:i w:val="false"/>
          <w:color w:val="ff0000"/>
          <w:sz w:val="28"/>
        </w:rPr>
        <w:t>№ 903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7"/>
        <w:gridCol w:w="1437"/>
        <w:gridCol w:w="1437"/>
        <w:gridCol w:w="3903"/>
        <w:gridCol w:w="40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3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555 794 835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555 794 835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23 500 000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на неотложные затраты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530 254 297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на исполнение обязательств по решениям судов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1 690 538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394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Распределениесумм поступлений трансфертов из областных бюджетов, бюджетов городов республиканского значения, столицы в связи с введением режима чрезвычайного положения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45-1 в соответствии с постановлением Правительства РК от 06.11.2020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1727"/>
        <w:gridCol w:w="8100"/>
      </w:tblGrid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160 000 000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7 525 536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Актюбинская область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8 079 641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Алматинская область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15 354 487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область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5 984 433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11 895 944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8 926 854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5 877 995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Карагандинская область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11 351 932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Кызылординская область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7 510 049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Костанайская область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7 823 646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Мангистауская область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5 513 923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Павлодарская область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6 944 680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6 397 681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Туркестанская область 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15 484 102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14 525 037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12 355 291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8 448 769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447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областным бюджетам, бюджетам городов республиканского значения, столицы на обеспечение занятости за счет развития инфраструктуры и жилищно-коммунального хозяйства в рамках Дорожной карты занятости на 2020 - 2021 годы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45-2 в соответствии с постановлением Правительства РК от 06.11.2020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постановления Правительства РК от 10.12.2020 </w:t>
      </w:r>
      <w:r>
        <w:rPr>
          <w:rFonts w:ascii="Times New Roman"/>
          <w:b w:val="false"/>
          <w:i w:val="false"/>
          <w:color w:val="ff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526"/>
        <w:gridCol w:w="2467"/>
        <w:gridCol w:w="4186"/>
        <w:gridCol w:w="2467"/>
        <w:gridCol w:w="1901"/>
      </w:tblGrid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объектов жилищно-коммунального хозяйства, инженерно-транспортной инфраструктуры, социально-культурных объектов и инженерно-коммуникационной инфраструктуры, а также на создание быстровозводимых комплексов для размещения инфекционных больниц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жилищно-коммунального хозяйства, инженерно-транспортной инфраструктуры, социально-культурных объектов и благоустройство населенных пунктов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медицинских оборудований в действующих, а также планируемых к открытию провизорных и инфекционных стационарах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292 662 091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123 882 796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168 620 222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12 410 863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4 327 825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8 083 038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11 578 700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4 436 016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6 983 611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26 202 226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5 154 346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21 047 880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9 701 849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8 319 547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1 382 302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23 233 682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1 739 931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21 493 751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23 646 426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21 464 749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2 181 677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9 324 813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1 903 814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7 420 999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12 922 258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6 862 275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6 059 983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16 529 564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3 327 382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13 202 182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12 179 738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4 197 039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7 982 699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7 939 047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145 408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7 793 639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12 238 700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6 220 137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6 018 563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10 598 243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4 381 149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6 217 094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45 750 638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32 218 491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13 532 147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28 944 000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16 235 982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12 708 018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16 983 000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2 948 705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14 034 295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12 478 344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12 478 344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448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строительства и (или) реконструкции республиканских объектов Министерства экологии, геологии и природных ресурсов Республики Казахстан реализуемых в рамках Дорожной карты занятости на 2020 - 2021 годы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45-3 в соответствии с постановлением Правительства РК от 06.11.2020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постановления Правительства РК от 29.12.2020 </w:t>
      </w:r>
      <w:r>
        <w:rPr>
          <w:rFonts w:ascii="Times New Roman"/>
          <w:b w:val="false"/>
          <w:i w:val="false"/>
          <w:color w:val="ff0000"/>
          <w:sz w:val="28"/>
        </w:rPr>
        <w:t>№ 903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1233"/>
        <w:gridCol w:w="1233"/>
        <w:gridCol w:w="128"/>
        <w:gridCol w:w="5941"/>
        <w:gridCol w:w="28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Сумма,тыс. тенге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4 600 620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4 600 620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реконструкция объектов водного хозяйства по Дорожной карте занятости на 2020 - 2021 годы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4 600 620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3 909 940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Эскулинского водозабора с учетом водоснабжения г.Жезгазган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2 239 752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участка Эскулинского водовода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1 670 188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690 680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Жиделинского водохранилища с внедрением автоматизации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382 558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Айтекского гидроузла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908</w:t>
            </w:r>
          </w:p>
        </w:tc>
      </w:tr>
    </w:tbl>
    <w:bookmarkStart w:name="z165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заданий на 2020 год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46 - в редакции постановления Правительства РК от 06.11.2020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постановлением Правительства РК от 29.12.2020 </w:t>
      </w:r>
      <w:r>
        <w:rPr>
          <w:rFonts w:ascii="Times New Roman"/>
          <w:b w:val="false"/>
          <w:i w:val="false"/>
          <w:color w:val="ff0000"/>
          <w:sz w:val="28"/>
        </w:rPr>
        <w:t>№ 903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1770"/>
        <w:gridCol w:w="4996"/>
        <w:gridCol w:w="323"/>
        <w:gridCol w:w="1378"/>
        <w:gridCol w:w="2699"/>
        <w:gridCol w:w="537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или инвестиционного проекта, осуществляемых в форме выполнения государственного задания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государственной услуги или инвестиционного проекта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администратора республиканской бюджетной программы, ответственного за выполнение государственного задания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лица, ответственного за выполнение государственного задания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республиканской бюджетной программы (подпрограммы), в рамках которой выполняется государственное задание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бюджетных средств, необходимая для выполнения государственного задания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ускоренному переходу Казахстана к "зеленой экономике" путем продвижения технологий и лучших практик, развития бизнеса и инвестиций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негативного воздействия на окружающую среду путем внедрения и развития зеленых технологий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"Международный центр зеленых технологий и инвестиционных проектов"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 "Содействие ускоренному переходу Казахстана к "зеленой экономике" путем продвижения технологий и лучших практик, развития бизнеса и инвестиций"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649 838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Поисковые, поисково-оценочные работы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ресурсного потенциала перспективных площадей с целью наращивания минерально-сырьевой базы Республики Казахстан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геологоразведочная компания "Казгеология"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 "Обеспечение рационального и комплексного использования недр и повышение геологической изученности территории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"Региональные, геолого-съемочные, поисково-оценочные и поисково-разведочные работы"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2 102 305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анализ состояния водных ресурсов бассейнов казахстанско-китайских трансграничных рек Иле и Ертис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комплексного анализа состояния водных ресурсов бассейнов казахстанско-китайских трансграничных рек Иле и Ертис (по казахстанской территории) в целях подготовки казахстанского проекта к единому отчету по оценке водных ресурсов трансграничных рек и согласования его с экспертами с китайской стороны для дальнейшего обсуждения и согласования проекта Соглашения о вододелении на трансграничных реках между РК и КНР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географии и водной безопасности"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"Эффективное управление водными ресурсами"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"Организация сотрудничества с сопредельными государствами по вопросам регулирования водных отношений, рационального использования и охраны трансграничных вод"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исследований актуальных вопросов общественно-политической повестки дня и ключевых аспектов Послании Президента Республики Казахстан народу Казахстана "Рост благосостояния казахстанцев: повышение доходов и качества жизни"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5 социальных опросов населения: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Восприятие казахстанцами основных вех национальной истории и национального кода в условиях третьей модернизации. Результаты опроса дадут представление об основных исторических паттернах в общественном сознании, каналах передачи и преемственности ценностей, роли национального фактора в восприятии будущего.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Формирование дальнейших целевых индикаторов в молодежной политике. Результаты опроса помогут выявить проблемные вопросы и основные потребности молодежи, а также изучить социальное самочувствие молодежи, общественно-политическое настроение молодежи. Также в рамках социсследования планируется выявить уровень участия молодежи в проведении Года волонтера, перспективы развития волонтерства среди молодежи.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Система благотворительности в условиях Республики Казахстан. Результаты опроса позволят определить насколько соответствует система потребностям развития страны и какие меры необходимы для пробуждения социальной ответственности бизнеса.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Семейно-демографическая политика. Результаты опроса дадут представление о состоянии семейных ценностей, гендерном равенстве, безопасности детского населения, возможность изучить уровень информированности и участия населения о мерах государственной поддержки семьи.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Процесс Третьей модернизации в Казахстане. Результаты опроса дадут представление о том, как меняется общественное сознание, о синхронности и асинхронности экономических и политических приоритетов, устойчивости занятости в условиях цифровизации, а также продемонстрируют степень восприятия населением казахстанской модели общественного развития.</w:t>
            </w:r>
          </w:p>
          <w:bookmarkEnd w:id="154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"Казахстанский институт общественного развития "Рухани жаңғыру"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государственной политики в сфере информации и общественного развития" 103 "Проведение социологических, аналитических исследований и оказание консалтинговых услуг"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104 380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научно-методическому обеспечению государственной политики в сфере общественного развития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Регулирование отношений в сфере религиозной деятельности.2. Развитие семейной политики.3. Модернизация общественного сознания.4. Проведение ревизии отраслевого законодательства Республики Казахстан на предмет его соответствия требованиям, стандартам и принципам в области доступа к информации.5. Изучение межэтнических отношений и диаспоральной политики в контексте формирования казахстанской идентичности.6. Техническое сопровождение сайта "Ruh.​kz"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"Казахстанский институт общественного развития "Рухани жаңғыру"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государственной политики в сфере информации и общественного развития"124 "Проведение мероприятий в сфере модернизации общественного сознания"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1 014 903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республиканского проектного офиса (фронт-офис) по координации и мониторингу волонтерских программ и проектов в рамках Года волонтера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координация волонтерских программ и проектов по всей республике через обеспечение координации деятельности 18 региональных центров, созданных в рамках грантового финансирования в 14-и областях и гг. Нур-Султан, Алматы (2 центра), Шымкент и региональных координаторов, по направлениям волонтерства в сферах образования, здравоохранения, социальной защиты, культуры, экологии, ЧС и др;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мониторинг волонтерских программ и проектов, реализуемых в 14-и областях и гг. Нур-Султан, Алматы, Шымкент в рамках проведения Года волонтера, через организацию деятельности мониторинговой группы из числа представителей общественности, журналистов, блогеров, волонтеров и проведение экспертного опроса;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проведение мероприятий по популяризации волонтерства через разработку и изготовление единых имиджевых и информационных материалов для распространения через СМИ, интернет - ресурсы, центры поддержки волонтеров в регионах, аккаунты проектного Офиса, сайт qazvolunteer.kz, сбор лучших практик о конкретных положительных делах волонтеров (отдельных граждан, НПО, бизнесменов, организаций), волонтерства со всех регионов, разработку видеороликов об активных волонтерах/НПО/инициативных группах;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организация работы единого информационного центра для работы с гражданами, интересующимися вопросами волонтерства;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организация обучающего блока через обучение региональных координаторов, проведение республиканской Школы "Тренинг для тренеров" и региональных семинаров;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подготовка аналитического доклада об итогах Года волонтера</w:t>
            </w:r>
          </w:p>
          <w:bookmarkEnd w:id="155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"Казахстанский институт общественного развития "Рухани жаңғыру"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001"Формирование государственной политики в сфере информации и общественного развития"124 "Проведение мероприятий в сфере модернизации общественного сознания"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прикладных этнополитических исследований и мероприятий в сфере межэтнических отношений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Мониторинг социально-экономического положения этнических групп и социального самочувствия населения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Проблема межэтнической ксенофобии и пути ее преодоления на основе лучших практик стран ОЭСР;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Мониторинг тенденций развития национал-патриотических настроений в среде наиболее крупных этносов;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Проведение форсайт - исследования по вопросам гражданской идентичности и интеграции этнических групп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Вклад этносов в развитие Казахстана (актуализация электронной базы данных по выдающимся личностям);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175-летие великого Абая: вклад в развитие общенационального единства и согласия народа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Выпуск информационно-справочных материалов на казахском, русском и английском языках;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Услуги по проведению социологического исследования (мониторинга);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Услуги по изданию книги, посвященной 25-летию Ассамблеи народа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Организация и проведение республиканского лектория по пропаганде казахстанской модели общественного согласия и общенационального единства;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Организация и проведение расширенного заседания Научно-экспертного совета АНК;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Организация и проведение языковой школы для этнокультурных объединений АНК;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Организация и проведение республиканского культурно-просветительского проекта "Мың бала";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Проведение инсайд-исследования "Информационная повестка дня и роль СМИ в сохранении общественного согласия";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Проведение форсайт - исследования "Объединительный и модернизационный потенциал казахов";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Государственная политика в сфере укрепления казахстанской идентичности;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Ретроспективный анализ конфликтов с участием разных этнических групп;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Проведение социологического исследования на тему: "Социальная дифференциация казахской части населения"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"Институт прикладных этнополитических исследований"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государственной политики в сфере информации и общественного развития"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"Проведение мероприятий в сфере модернизации общественного сознания"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334 524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поддержки зарубежных и прибывших в Республику Казахстан этнических казахов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Мониторинг материалов СМИ о положении соотечественников в государствах их постоянного проживания;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Обеспечение функционирования интерактивного веб-портала на трех языках и работа в социальных сетях в целях предоставления актуальной информации по вопросам поддержки соотечественников;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Оказание информационно-консультативной поддержки репатриантам и соотечественникам, проживающим за рубежом, посредством создания и функционирования Центра информационной поддержки соотечественников;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Проведение мероприятия для обеспечения культурно-гуманитарных связей с казахами, проживающими за рубежом;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Аналитические исследования по поддержке казахов, проживающих за рубежом, репатриации и международного опыта взаимодействия с соотечественниками за рубежом;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Оказание содействия зарубежным соотечественникам и репатриантам в реализации бизнес-инициатив;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Оказание содействия соотечественникам, проживающим за рубежом, в организации работы казахских национальных культурных центров;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Оказание содействия в изучении казахского языка и реализации образовательно-познавательных инициатив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"Фонд Отандастар"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"Реализация государственной политики в сфере общественного согласия"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"Реализация государственной политики по укреплению межэтнического согласия"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494 152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продвижению Казахстана как одного из международных центров по обеспечению межконфессионального и межцивилизационного диалога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мониторинг и анализ состояния и динамики развития религиозной ситуации в мире;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разработка, анализ, свод и комплексное обеспечение концептуальных документов и материалов Съездов лидеров мировых и традиционных религий, Секретариатов Съезда, рабочей группы;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содействие в реализации и продвижении инициатив Съезда лидеров мировых и традиционных религий и его институтов;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взаимодействие с аналогичными международными структурами по вопросам межрелигиозного и межкультурного диалога;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заключение меморандумов о сотрудничестве с аналогичными международными структурами по обеспечению и сохранению межкультурного и межцивилизационного диалога;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проведение мероприятий международных уровней, направленных на духовное сближение культур и религий;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проведение религиоведческой экспертизы;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анализ религиозной ситуации в Республике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организация работы по подготовке методических материалов, пособий и иной учебно-методической литературы в сфере государственно-конфессиональных отношений;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проведение исследования о состоянии и направлениях совершенствования информационно-разъяснительной работы в религиозной сфере;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проведение исследования на тему "Анализ текущей ситуации перспективы развития религиозного и религиоведческого образования в Республике Казахстан";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проведение анализа в части правоприменения по фактам правонарушений в сфере религиозной деятельности: "Проблемы и пути совершенствования правоприменительной практики в религиозной сфере"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"Центр Н. Назарбаева по развитию межконфессионального и межцивилизационного диалога"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"Реализация государственной политики в сфере общественного согласия"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"Реализация государственной политики по укреплению межконфессионального согласия"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449 880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АО "Агентство "Хабар"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телеканалы "Хабар", "Хабар 24", "Ел арна", "Kazakh TV". Организация и проведение информационно-разъяснительных мероприятий в рамках Плана мероприятий по празднованию 30-летия Независимости РК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"Агентство "Хабар"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"Проведение государственной информационной политики"100 "Размещение государственного информационного заказа"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17 018 107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АО "РТРК "Казахстан"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телеканалы "Казахстан", "Балапан", "Kaz Sport", "Первый канал Евразия", "Абай" развлекательно - юмористический канал "Тамаша ТВ", областные телеканалы, "Казахское радио", радио "Шалкар", радио "Астана", радио "Classic". Организация и проведение информационно-разъяснительных мероприятий в рамках Плана мероприятий по празднованию 30-летия Независимости РК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"Республиканская телерадиокорпорация "Казахстан"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"Проведение государственной информационной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"Размещение государственного информационного заказа"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24 092 408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посредством телеканалов "Мир", "Мир 24"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Национальный филиал Межгосударственной телерадиокомпании "Мир" в Республике Казахстан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"Проведение государственной информационной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"Размещение государственного информационного заказа"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324 466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ТОО "Қазақ газеттері"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"Ұлан", "Дружные ребята", "Ана тілі", "Tenge monitor", "Ұйғыр айвази", журналы "Ақ желкен", "Балдырған", "Мысль", "Ақиқат", "Үркер"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"Қазақ газеттері"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"Проведение государственной информационной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"Размещение государственного информационного заказа"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312 211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посредством газеты "Егемен Қазақстан"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"Республиканская газета "Егемен Қазақстан"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"Проведение государственной информационной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"Размещение государственного информационного заказа"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877 536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посредством газеты "Казахстанская правда"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"Республиканская газета "Казахстанская правда"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"Проведение государственной информационной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"Размещение государственного информационного заказа"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721 152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государственной-информационной политики в сети Интернет через АО "Международное информационное агентство "Казинформ"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социально-экономической и общественно-политической жизни страны. Популяризация казахоязычных СМИ в Интернете, развитие отечественных интернет-СМИ. Развитие государственного языка. Освещение деятельности Президента, Премьер-Министра и Правительства Республики Казахстан в Интернете. Сбор мультимедийного контента Казахстана. Повышение образованности, культурного уровня, патриотизма. Создание электронной базы книг, продвижение казахской литературы. Изучение и сохранение историко-культурного наследия страны, возрождение историко-культурных традиций. Освещение хода реализации Стратегии "Казахстан-2050". Позиционирование Казахстана на международной арене и уровня его социально-экономического развития. Формирование положительного международного имиджа, популяризация Казахстана в мире на всех языковых версиях сайта. Организация и проведение информационно-разъяснительных мероприятий в рамках Плана мероприятий по празднованию 30-летия Независимости РК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"Международное информационное агентство "Казинформ"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"Проведение государственной информационной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"Размещение государственного информационного заказа"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4 517 715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техническому и методическому обеспечению мониторинга СМИ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Информационно-аналитическое и методическое сопровождение вопросов проведения государственной информационной политики, медиазамеры.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"Центр анализа и информации"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"Проведение государственной информационной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"Размещение государственного информационного заказа"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1 025 168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докладов по развитию института общественных совета и неправительственного сектора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Подготовка инструментария исследований.2. Проведение сбора информации по тенденциям развития института общественных советов и неправительственного сектора в Казахстане.3. Проведение анализа состава общественных советов и неправительственных организаций РК, доступности информации о деятельности общественных советов и неправительственных организаций, механизмов взаимодействия общественных советов и неправительственных организаций с гражданами при решении социальных вопросов. 4. Проведение в регионах Казахстана социологического и экспертного исследований по вопросам общественных советов и неправительственных организаций.5. Подготовка комплексных докладов по развитию института общественных советов и неправительственного сектора и обсуждение проектов докладов с экспертным сообществом и представителями гражданского общества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"Казахстанский институт общественного развития "Рухани Жаңғыру"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"Обеспечение укрепления взаимоотношения институтов гражданского общества и государства"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ДСП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внешнеторговых отношений Республики Казахстан в рамках международного сотрудничества с приграничными и третьими странами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и консультационная поддержка МТИ РК при проведении двусторонних встреч на высшем и высоком уровне, проведении межправительственной комиссии, форумов межрегионального сотрудничества в части анализа внешней торговли и потенциала развития двусторонней торговли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развития торговой политики "QazTrade"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политики государства в сфере внутренней и внешней торговой политики, международной экономической интеграции, защиты прав потребителей, технического регулирования, стандартизации и обеспечения единства измерений, развития и пдвижения несырьевого экспорта"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"Проведение исследований, оказание социологических, аналитических и консалтинговых услуг в сфере экономики, торговли, государственного управления, регионального развития и защиты прав потребителей"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Консультативная поддержка и разработка рекомендаций по формированию переговорной позиции Республики Казахстан в рамках членства в ВТО и на международных торговых переговорах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аналитической и консультационной поддержки и разработки рекомендаций по формированию переговорной позиции Республики Казахстан в рамках членства в ВТО и на международных торговых переговорах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развития торговой политики "QazTrade"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политики государства в сфере внутренней и внешней торговой политики, международной экономической интеграции, защиты прав потребителей, технического регулирования, стандартизации и обеспечения единства измерений, развития и пдвижения несырьевого экспорта"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"Проведение исследований, оказание социологических, аналитических и консалтинговых услуг в сфере экономики, торговли, государственного управления, регионального развития и защиты прав потребителей"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Аналитическое сопровождение процессов функционирования Евразийского экономического союза и мониторинг соблюдения договоренностей по мерам государственной поддержки промышленности и сельского хозяйства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аналитической поддержки по вопросам конкурентоспособности промышленности и сельского хозяйства, связанным с текущим функционированием Евразийского экономического союза вкупе с нормами в рамках Договора о Евразийском экономическом союзе. Выявление факторов, влияющих на конкурентоспособность отечественной продукции, выработка предложений и рекомендаций по мерам, направленным на повышение конкурентоспособности отечественных товаров, в том числе с помощью возможностей в рамках взаимодействия между государствами-членами Евразийского экономического союза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развития торговой политики "QazTrade"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001"Формирование и реализация политики государства в сфере внутренней и внешней торговой политики, международной экономической интеграции, защиты прав потребителей, технического регулирования, стандартизации и обеспечения единства измерений, развития и пдвижения несырьевого экспорта"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"Проведение исследований, оказание социологических, аналитических и консалтинговых услуг в сфере экономики, торговли, государственного управления, регионального развития и защиты прав потребителей"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Экспертно-аналитическая поддержка по совершенствованию государственного регулирования в сфере внутренней торговли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сектора торговли, в том числе вследствие повышения доли стационарной торговли, совершенствование государственного регулирования в сфере торговли, а также изучение существующих барьеров в развитии межрегиональной торговли, регулирование сетевого маркетинга, совершенствование нормативно-правовой базы по вопросам регулирования розничных цен на социально значимые товары, разработка концепции по развитию биржевой торговли, разработка методики по определению товаров, подлежащих обязательной реализации через товарные биржи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развития торговой политики "QazTrade"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политики государства в сфере внутренней и внешней торговой политики, международной экономической интеграции, защиты прав потребителей, технического регулирования, стандартизации и обеспечения единства измерений, развития и пдвижения несырьевого экспорта"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"Проведение исследований, оказание социологических, аналитических и консалтинговых услуг в сфере экономики, торговли, государственного управления, регионального развития и защиты прав потребителей"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163 268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государственного земельного кадастра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сведений государственного земельного кадастра обеспечивается проведением земельно-кадастровых работ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"Государственная корпорация "Правительство для граждан"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"Повышение доступности информации о земельных ресурсах"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"Формирование сведений государственного земельного кадастра"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8 110 737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Планово-картографическая продукция сельскохозяйственных угодий и застроенных территорий населенных пунктов для ведения государственного земельного кадастра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работ направлен на создание фотокарт масштабного ряда сельскохозяйственных угодий и застроенных территорий населенных пунктов, создаваемых для ведения государственного земельного кадастра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"Государственный институт сельскохозяйственных аэрофотогеодезических изысканий"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"Повышение доступности информации о земельных ресурсах"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"Формирование сведений государственного земельного кадастра"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413 655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Методологическое обеспечение по оказанию инвалидам протезно-ортопедической помощи, в том числе предоставление протезно-ортопедической помощи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инвалидов с особо сложными и атипичными видами увечья, а также первичное протезирование, испытание и внедрение протезно-ортопедических изделий, изготавливаемых по новейшим технологиям, разработка технологических процессов на новые виды протезно-ортопедических изделий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"Научно-практический центр развития социальной реабилитации"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 "Оказание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"Методологическое обеспечение по оказанию инвалидам протезно-ортопедической помощи, в том числе предоставление протезно-ортопедической помощи"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117 186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Слухоречевая адаптация детей с нарушением слуха после кохлеарной имплантации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Кохлеарная имплантация (КИ) является единственным эффективным методом реабилитации детей с тяжелыми нарушениями слуха (глухотой). Но операция КИ совершенно неэффективна без слухоречевой реабилитации (адаптации). Проведение ее обязательно для развития слуха и речи ребенка с кохлеарным имплантом.Цель слухоречевой адаптации – научить ребенка воспринимать звуковые сигналы (неречевые и речевые), понимать их и использовать новые слуховые ощущения для развития устной речи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"Научно-практический центр развития социальной реабилитации"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 "Оказание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"Слухоречевая адаптация детей с нарушением слуха после кохлеарной имплантации"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274 490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лиц с инвалидностью кресло-колясками с электроприводом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лиц с инвалидностью кресло-колясками с электроприводом отечественного производства с учетом индивидуальных потребностей лиц с инвалидностью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"Казахстан Инжиниринг"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 "Оказание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"Оказание услуг по обеспечению лиц с инвалидностью кресло-колясками с электроприводом"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1 169 318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мобильных центров занятости населения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расширения охвата активными мерами содействия занятости безработных и малообеспеченных граждан, а также обеспечения доступности к услугам центров занятости населения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РК "Атамекен"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 "Реализация Государственной программы развития продуктивной занятости и массового предпринимательства на 2017 – 2021 годы "Еңбек"" 101 "Проведение текущих мероприятий в рамках реализации Государственной программы развития продуктивной занятости и массового предпринимательства на 2017 – 2021 годы "Еңбек""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514 878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информационной системы налогового администрирования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функциональности информационной системы налогового администрирования путем преобразования информационных систем Комитета государственных доходов Министерства финансов Республики Казахстан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электронных финансов"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 "Создание и развитие информационных систем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"Создание, внедрение и развитие информационной системы "Интегрированная система налогового администрирования"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1 177 061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Топографо-геодезические и картографические работы, учет, хранение материалов и данных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Аэрокосмосъемка городов, населенных пунктов и территорий, создание и обновление цифровых государственных топографических карт масштабного ряда, тематических карт и планов городов, обследование, восстановление, координирование пунктов, сертификация эталонных базисов, нивелирование I, II класса, создание сводных каталогов, геодинамические исследования, составление технических проектов, издание (печать) карт, государственный учет, хранение топографо-геодезических и картографических материалов и данных, мониторинг базы данных государственного каталога географических названий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центр геодезии и пространственной информации"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"Обеспечение топографо-геодезической и картографической продукцией и ее хранение"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3 038 747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экологического мониторинга территорий Республики Казахстан, подверженных воздействию ракетно-космической деятельности комплекса "Байконур"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экологического мониторинга пусков ракет-носителей с космодрома "Байконур" (экологическое сопровождение пусков) в 2020-2022 годы: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оценка экологической устойчивости РП ОЧ РН в зоне Ю-25 (РП № 16, 49, 67, 70) в Карагандинской области (2020 год);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оценка экологической устойчивости РП ОЧ РН в зоне Ю-4 (РП № 26, 32, 34, 42, 56) в Карагандинской области (2021 год);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оценка экологической устойчивости РП ОЧ РН в зоне Ю-5 (РП № 77) в Карагандинской и Костанайской областях (2022 год);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контроль состояния объектов окружающей среды на месте аварии РН "Протон-М" в 2013 году в Кызылординской области (2020 год);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контроль состояния объектов окружающей среды на месте аварии РН "Протон-М" в 2007 году в Карагандинской области (2021 год);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контроль состояния объектов окружающей среды на месте аварии РН "Союз-ФГ" в 2018 году в Карагандинской области (2022 год)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"НИЦ "Ғарыш – Экология"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"Обеспечение сохранности и расширения использования космической инфраструктуры"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управления космическими аппаратами"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Опытная эксплуатация космической системы технологического назначения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исполнения государственного задания предполагается выполнение работ по обеспечению функционирования космической системы технологического назначения (KazSTSat) для получения положительной летной истории казахстанских технологий путем опытной эксплуатации KazSTSat и определение срока активного существования КА казахстанского производства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"Ghalam"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"Обеспечение сохранности и расширения использования космической инфраструктуры"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управления космическими аппаратами"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130 283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утилизации, рекультивации и ремонта объектов комплекса "Байконур", не входящих в состав арендуемых Российской Федерацией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проектно-изыскательских работ; разборка зданий и сооружений выведенных из эксплуатации; обустройство полигона для захоронения инертных строительных отходов; сбор, вывоз и захоронение инертных строительных отходов на полигоне; планировка очищенной территории;мероприятия по рекультивации земельных участков, загрязненных нефтепродуктами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"Инфракос"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"Обеспечение сохранности и расширения использования космической инфраструктуры"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"Организация утилизации, рекультивации и ремонта объектов комплекса "Байконур", не входящих в состав арендуемых Российской Федерацией"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эксплуатация объектов наземной космической инфраструктуры космического ракетного комплекса "Зенит-М"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исполнения государственного задания предполагается осуществление комплекса работ и мероприятий по поддержанию технических и технологических объектов НКИ КРК "Зенит-М", в том числе организация и обеспечение охраны переданных объектов КРК" Зенит-М", транспортное обеспечение для доставки работников на объекты КРК" Зенит-М", обеспечение работников средствами индивидуальной защиты и спецодеждой, проведение регламентных и профилактических работ с привлечением при необходимости организаций, имеющих опыт эксплуатации космических систем в соответствии с нормативными требованиями, установленными эксплуатационной документацией данного объекта (систем и агрегатов), их техническое обслуживание, а также осуществление других мероприятий, необходимых для организации этих работ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"СП "Байтерек"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"Обеспечение сохранности и расширения использования космической инфраструктуры"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"Обеспечение сохранности объектов комплекса "Байконур", не вошедших в состав аренды Российской Федерации и исключенных из него"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860 511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космического ракетного комплекса "Байтерек" на базе ракеты космического назначения среднего класса нового поколения для запусков беспилотных космических аппаратов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действующего космического ракетного комплекса "Зенит – М" для запусков ракет космического назначения среднего класса нового поколения для выполнения беспилотных космических программ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"СП "Байтерек"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"Создание космического ракетного комплекса "Байтерек" на базе ракеты космического назначения среднего класса нового поколения для запусков беспилотных космических аппаратов"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106 774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ввод в эксплуатацию космической системы связи "KazSat-2R"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исполнения государственного задания предполагается выполнение работ по созданию и вводу в эксплуатацию космической системы связи "KazSat-2R" для обеспечения бесперебойного функционирования спутниковой связи на территории Казахстана и замещения космической системы связи "KazSat-2"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"Ghalam"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"Создание и ввод в эксплуатацию космической системы связи "KazSat-2R"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стартап экосистемы в области ИКТ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Акселерация технологическому бизнес-инкубированию участников, проведение маркетинговых и иных мероприятий для участников, проведение консультационных, информационных, аналитических, образовательных мероприятий для стимулирования развития участников международного технологического парка "Астана Хаб", поиск потенциальных инвесторов для реализации проектов участников, предоставление жилья и создание условий для проживания лицам, проходящим акселерацию в международном технологическом парке "Астана Хаб"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КФ Международный технопарк IТ-стартапов "Astana Hub"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"Обеспечение инновационного развития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"Создание инновационной экосистемы на базе Международного технопарка IT-стартапов "Астана Хаб"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2 365 479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серий Science Talks с привлечением ученых, гражданского сектора, реального сектора, СМИ для популяризации науки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Science Talks в формате public lecture с привлечением зарубежных и отечественных ученых и участием представителей гражданского и реального сектора, представителей СМИ. Приглашение экспертов для выступления по направлениям. Запись Science Talks отечественным телеканалом. Продвижение Science Talks в социальных сетях и размещение материалов на видеохостинге YouTube с целью популяризации мероприятий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"Евразийский национальный университет имени Л.Н.Гумилева"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государственной политики в области образования и науки"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деятельности уполномоченного органа по реализации государственной политики в области образования и науки"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10.12.2020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839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 01.01.2020).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и издание трудов Абу Насра аль-Фараби (с восточных языков на казахский и русский языки)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первоисточников в зарубежных архивах и библиотеках с получением к ним доступа с библиотечных фондов разных стран, систематизация и определение не переведенных сочинений, осуществление полного перевода частично переведенных трудов, проведение научной редакции переводов. Издание переведенных трудов Аль-Фараби.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"Евразийский национальный университет имени Л.Н.Гумилева"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государственной политики в области образования и науки"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деятельности уполномоченного органа по реализации государственной политики в области образования и науки"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республиканской научно-практической конференции "Наследие Абая"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республиканской научно-практической конференции "Наследие Абая". Издание сборника материалов.Принятия резолюции по развитию абаеведению.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"Евразийский национальный университет имени Л.Н.Гумилева"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государственной политики в области образования и науки"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деятельности уполномоченного органа по реализации государственной политики в области образования и науки"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выпуск интерактивного комплекса "Абай"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выпуск интерактивного комплекса "Абай" для развитие духовного и культурного наследия Абая и широкой пропаганды произведений Абая.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"Евразийский национальный университет имени Л.Н.Гумилева"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государственной политики в области образования и науки"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деятельности уполномоченного органа по реализации государственной политики в области образования и науки"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43-1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Апробация Индекса благополучия детей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благополучия детей – многокритериальный подход к оценке благосостояния детей.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Индекса – это улучшение положения детей в разных сферах. Индекс позволит определить, насколько дети страны благополучны в целом и по отдельным направлениям, дает возможность отслеживать эффективность национальной политики по улучшению положения детей в разных сферах с разбивкой по регионам. Для исчисления Индекса будут отбираться наиболее актуальные для страны показатели.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Домены Индекса формируются из жизненно важных сфер: здоровье, образование, социализация, семья и общество.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состоит из объективных и субъективных данных, источником которых являются официальная статистика РК, результаты опроса детей и родителей, учителей или других респондентов.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Индекса позволит оценить насколько дети РК благополучны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 Министерства национальной экономики Республики Казахстан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государственной политики в области образования и науки"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деятельности уполномоченного органа по реализации государственной политики в области образования и науки"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 систематизация фольклорного музыкального наследия и собрание избранных образцов древних мотивов Великой степи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 лучших образцов из редкого фонда Институт литературы и искусства им. М.О. Ауэзова мотивов обрядов, ритуальных песен, эпических сказаний, музыки для кобыза, домбры, сыбызгы и сазсырнай (кюйи); систематизация древних образцов народного музыкального творчества (эпическая, народно-песенная, инструментальная традиции, айтыс) в соответствии с региональными особенностями; реставрация и проведение работ по очистке звука; перевод в цифровой формат; анализ преемственных связей классических образцов казахской традиционной музыки с древними сарынами.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"Институт литературы и искусства им. М.О. Ауэзова"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государственной политики в области образования и науки"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социологических, аналитических исследований и оказание консалтинговых услуг"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102 629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изучение письменных литературных памятников древнего, средневекового периодов и подготовка антологии древней литературы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систематизация и отбор материалов, сохраненных в рукописных фондах, архивах и НИИ, подготовка к изданию томов "Антологии древней литературы" в печатном и цифровом (онлайн) формате для общего доступа современной аудитории, осознание и принятие казахской литературы во всей ее многогранности и многомерности.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"Институт литературы и искусства им. М.О. Ауэзова"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государственной политики в области образования и науки"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социологических, аналитических исследований и оказание консалтинговых услуг"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86 336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Археографические работы в зарубежных архивах и фондах по истории и культуре Великой степи (выявление, анализ, оцифровка)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Выявление, анализ и оцифровка исторических материалов, выявленных в зарубежных архивах и фондах специальной группой историков, востоковедов, архивистов. Создание электронно-цифрового фонда письменных источников и архивных материалов по истории и культуре Великой степи. Систематизация, каталогизация, изучение и анализ письменных источников и архивных материалов.Введение в научный оборот новых выявленных материалов при написании научных публикаций. Создание Археографического сообщества в целях целостного и системного исследования письменных источников и архивных материалов, а также подготовки специалистов-археографов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"Институт востоковедения им. Р.Б. Сулейменова"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государственной политики в области образования и науки"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социологических, аналитических исследований и оказание консалтинговых услуг"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содействию в реализации Государственной программы развития образования и науки на 2020-2025 годы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видео- контента по темам Государственной программы развития образования и науки (далее - Госпрограмма), подготовка и распределение информационных материалов, осуществление работы на информационных площадках, а также консультации по продвижению Госпрограммы, обеспечение информационно-аналитической работы и проведение социологических исследований в целях выработки наиболее эффективных инструментов для осуществления поставленных задач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"Информационно-аналитический центр"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государственной политики в области образования и науки" 103 "Проведение социологических, аналитических исследований и оказание консалтинговых услуг"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242 131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Социологические сопровождение общественно-политических процессов в контексте политической модернизации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информационно-коммуникационной и экспертно-аналитической поддержки принимаемых решений государственных органов посредством предоставления результатов социологических исследований и подготовленных на их основе материалов по замеру общественных настроений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"Евразийский национальный университет имени Л.Н.Гумилева"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государственной политики в области образования и науки"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социологических, аналитических исследований и оказание консалтинговых услуг"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109 811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Экспертно-аналитическое обеспечение функуионирования общественных институтов, диалоговых площадок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экспертно-аналитического сопровождения деятельности общественных институтов, диалоговых площадок посредством мониторинга общественно-политической ситуации, методологической поддержки и выработки рекомендаций по реагированию и развитию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"Евразийский национальный университет имени Л.Н.Гумилева"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государственной политики в области образования и науки"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социологических, аналитических исследований и оказание консалтинговых услуг"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Систематизация и исследование рукописных фондов, материалов фольклорных экспедиций и формирование антологии степного фольклора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Систематизация и отбор фольклорных материалов, сохраненных в рукописных фондах, архивах и НИИ, подготовка к изданию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"Институт литературы и искусства им. М.О. Ауэзова"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государственной политики в области образования и науки"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социологических, аналитических исследований и оказание консалтинговых услуг"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89 060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Аналитическое исследование, актуализация и информационная поддержка "Интерактивной научной исторической карты "Народ Казахстана"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дополнению интерактивной исторической карты Казахстана на трех языках, техническое сопровождение серверов соответствующей информационной системы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"Институт истории и этнологии им. Ч.Ч. Валиханова"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государственной политики в области образования и науки"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социологических, аналитических исследований и оказание консалтинговых услуг"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Социологические исследования по измерению общественных и коммуникационных процессов на новом этапе социальной модернизации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социологических исследований и подготовка на их основе материалов по замеру общественных и коммуникационных процессов в целях информационно-коммуникационной и экспертно-аналитической поддержки решений, принимаемых государственными органами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"Евразийский национальный университет им. Л.Н.Гумилева"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государственной политики в области образования и науки"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социологических, аналитических исследований и оказание консалтинговых услуг"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Оздоровление, реабилитация и организация отдыха детей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Оздоровление, реабилитация и организация отдыха детей - сирот, детей из экологически неблагоприятных регионов республики, детей из малообеспеченных и многодетных семей. Обеспечение качества, преемственности, комплексности и индивидуальности оказания медицинских услуг. Создание атмосферы психологического комфорта, эмоционального благополучия и доверия. Внедрение в практику инновационных медицинских технологий, эффективных методов оздоровления и профилактики заболеваний. Создание условий для охраны здоровья и жизни детей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научно-практический, образовательный и оздоровительный центр "Бобек"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 "Оздоровление, реабилитация и организация отдыха детей"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361 612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сейсмологической информации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Сейсмологический мониторинг на территории Республики Казахстан. Проведение круглосуточных полевых инструментальных наблюдений.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"Сейсмологическая опытно-методическая экспедиция"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 "Мониторинг сейсмологической информации"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414 444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формированию базы тестовых заданий и проведению национального квалификационного тестирования педагогических работников и приравненных к ним лиц, занимающих должности в организациях образования, реализующих образовательные программы дошкольного образования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базы тестовых заданий и проведение национального квалификационного тестирования педагогических работников и приравненных к ним лиц, занимающих должности в организациях образования, реализующих образовательные программы дошкольного образования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центр тестирования"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 "Обеспечение доступности дошкольного воспитания и обучения"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"Методологическое обеспечение в сфере дошкольного образования"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обучению и воспитанию детей с применением методов гуманной педагогики и приемов личностно-ориентированного обучения в рамках государственного задания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учебно-воспитательного процесса в соответствии ГОСО, реализация программ дополнительного образования, создание нравственно-духовного образовательного пространства детского сада на основе интеграции учебной и внеучебной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 годового учебно-воспитательного плана работы детского сада "Самопознание" согласно Стратегического плана развития программы нравственно- духовного образования "Самопознание"; Работа по повышению квалификаций и аттестации педагогов. Участие в создании информационных материалов по обобщению передового опыта лучших педагогов в аспекте нравственно-духовного образования воспитанников и учащихся; Оздоровление и укрепление здоровья детей. Сотрудничество с семьей в вопросах нравственно-духовного образования воспитанников детского сада и учащихся гимназии.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научно-практический, образовательный и оздоровительный центр "Бобек"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 "Обеспечение доступности дошкольного воспитания и обучения"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"Реализация государственного образовательного заказа на дошкольное воспитание и обучение в РГКП "Национальный научно-практический, образовательный и оздоровительный центр "Бобек" Министерства образования и науки Республики Казахстан"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81 429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в республиканской физико-математической школе одаренных детей из различных регионов Республики Казахстан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образовательных услуг по обучению одаренных детей Республики Казахстан по специализированным общеобразовательным учебным программам. Обеспечение внедрения трҰхъязычного образования (овладение казахским, русским и английским языками); вовлечение обучающихся в научно-исследовательскую деятельность, а также обеспечение участия обучающихся в интеллектуальных олимпиадах, научных соревнованиях; организация воспитательной работы; развитие интереса в познавательной и интеллектуальной деятельности; установление партнерских отношений с родителями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"Республиканская физико-математическая школа"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образования"100 "Обучение и воспитание детей в республиканских организациях образования"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1 473 996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 детей с применением методов гуманной педагогики и приемов личностно-ориентированного обучения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образовательных услуг на основе интеграции программы нравственно-духовного образования. Реализация интегрированных учебных программ с ориентацией на общечеловеческие ценности.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научно-практический, образовательный и оздоровительный центр "Бобек"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"Обучение и воспитание детей в республиканских организациях образования"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763 880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и воспитательные услуги в автономной организации образования "Назарбаев Интеллектуальные школы"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услуги для учащихся 1-6 классов Назарбаев Интеллектуальных школ с внедрением Образовательной программы АОО "Назарбаев Интеллектуальные школы" - NIS-Programme; услуги по реализации образовательного гранта Первого Президента Республики Казахстан - Елбасы "Өркен", присужденного республиканской комиссией учащимся 7-12 классов, с внедрением Образовательной программы АОО "Назарбаев Интеллектуальные школы" - NIS-Programme и учебной программы Международного бакалавриата с учетом проживания обучающихся в общежитиях Назарбаев Интеллектуальных школ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"Реализация государственного образовательного заказа в Назарбаев Интеллектуальных школах"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29 366 320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издание Национального доклада о состоянии и развитии системы образования Республики Казахстан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анализ и обработка статистических данных (в том числе персональных) и информационных материалов в области образовательной политики; проведение вторичного инференциального анализа национальных и международных баз данных; разработка и согласование проекта документа с уполномоченным органом; проведение рейтинга регионов по показателям образования на основании интегрального индекса; обеспечение населения, государственных органов, международных организаций объективной и достоверной информацией о состоянии и развитии образования в Республике Казахстан по всем уровням (дошкольное, среднее, техническое и профессиональное, высшее, послевузовское)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"Информационно-аналитический центр"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"Методологическое обеспечение в сфере среднего образования"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сбора образовательной статистики с учетом международных требований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статистика необходима для мониторинга и прогнозирования развития системы дошкольного, общего среднего и технического и профессионального, послесреднего образования, в том числе определения потребности в объектах образования, кадровой и материально-технической обеспеченности, объемов финансирования, расчета госзаказа, мониторинга и анализа реализации стратегических документов и другие. Мероприятия включают в себя обработку данных, в том числе персональных, более 5 млн. обучающихся, 1 млн. педагогического и управленческого персонала в системе образования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"Информационно-аналитический центр"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"Методологическое обеспечение в сфере среднего образования"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мероприятий республиканского значения по дополнительному развитию детей по космическому направлению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повышение качества и эффективности системы дополнительного образования детей с учетом общемировых тенденций в образовании; организационно-методическое обеспечение системы дополнительного образования детей; проведение внешкольных мероприятий республиканского значения по космическому направлению дополнительного образования детей с целью формирования конкурентных преимуществ личности в творческой компетентности, непрерывном образовании и воспитании, профессиональном самоопределении; изучение и применение на практике знаний о космосе и космических технологиях; воспитание экологического сознания; формирование научного мировоззрения, использование знаний о космосе для духовно-нравственного воспитания школьников.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научно-практический, образовательный и оздоровительный центр "Бобек"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республиканских школьных олимпиад, конкурсов, внешкольных мероприятий республиканского значения"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Организация, проведение и участие детей в республиканских и международных школьных олимпиадах, конкурсах и других внешкольных мероприятий республиканского значения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внешкольных мероприятий республиканского и международного значения, выявление одаренных обучающихся; подбор и подготовка учащихся к участию в международных олимпиадах, конкурсах, проведение республиканских семинаров, конкурсов; проведение научно-практической конференции. Республиканские и международные олимпиады и конкурсы научных проектов по общеобразовательным предметам проводятся в целях развития творческих способностей, углубления теоретических знаний и практических умений, содействия самореализации личности, создания условий для выявления одаренных детей, отбора и подготовки обучающихся к участию в международных олимпиадах, повышения престижа образования в Республике Казахстан. Также олимпиады и конкурсы стимулируют научно-исследовательскую и учебно-познавательную деятельность учащихся, содействуют формированию интеллектуального потенциала Республики Казахстан.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"Научно-практический центр "Дарын"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республиканских школьных олимпиад, конкурсов, внешкольных мероприятий республиканского значения"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149 389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мероприятий республиканского значения по дополнительному развитию детей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внешкольных мероприятий республиканского значения, выявление одаренных обучающихся; проведение республиканских семинаров, конкурсов; проведение научно-практических конференций.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конкурсы исследовательских проектов по основным направлениям дополнительного образования детей: художественно-эстетическое, научно-техническое, эколого-биологическое, туристско-краеведческое, военно-патриотическое, социально-педагогическое, образовательно-оздоровительное с целью формирования конкурентных преимуществ личности в творческой компетентности, непрерывном образовании и воспитании, профессиональном самоопределении.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организации профессиональных смотров и конкурсов, проведении семинаров и научно-практических конференций по проблемам развития системы дополнительного образования детей.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"Республиканский учебно-методический центр дополнительного образования"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республиканских школьных олимпиад, конкурсов, внешкольных мероприятий республиканского значения"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60 662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Международной Жаутыковской олимпиады по математике, физике и информатике среди специализированных школ Казахстана, ближнего и дальнего зарубежья.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экономика все больше нуждается в специалистах, обладающих глубокими знаниями и способных к новаторству, поэтому работа по выявлению и развитию молодых талантов, основанная на лучшем историческом опыте и наиболее успешных современных образцах, – необходимый элемент модернизации экономики Казахстана. В Республике Казахстан накоплен богатый опыт работы с одаренными детьми и молодежью. Казахстану принадлежит приоритет в создании специализированных организаций образования, выпускники которых сегодня входят в интеллектуальную элиту страны.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"Республиканская физико-математическая школа"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республиканских школьных олимпиад, конкурсов, внешкольных мероприятий республиканского значения"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мероприятий в области физической культуры и спорта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спартакиады школьников по различным видам спорта в городах Республики Казахстан. Организация и проведение мероприятий дополнительного развития детей и юношества республиканского значения по различным видам спорта. Формирование интеллектуально, физически, духовно развитого и успешного гражданина. Формирование у школьников духовно-нравственных ценностей Общенациональной патриотической идеи "Мәңгілік Ел" и культуры здорового образа жизни, а также навыков стабилизировать эмоции, владеть своим телом, развивать физические, умственные и творческие способности, нравственные качества.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научно-практический центр физической культуры"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республиканских школьных олимпиад, конкурсов, внешкольных мероприятий республиканского значения"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Научно-методическое и информационно-ресурсное сопровождение программы нравственно-духовного образования "Самопознание" в масштабе страны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Научно-методическое сопровождение деятельности пилотных организаций образования по программе нравственно-духовного образования "Самопознание"; мониторинг состояния преподавания предмета "Самопознание" в системе образования Республики Казахстан. Организационно-техническая поддержка, содержательное обеспечение (подготовка текстовых, видеоматериалов) интернет-портала по нравственно-духовному образованию.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научно-практический, образовательный и оздоровительный центр "Бобек"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"Нравственно-духовное образование детей и учащейся молодежи"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обеспечение экзаменационными материалами государственного выпускного экзамена с учетом профиля обучения выпускников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экзаменационных материалов государственного выпускного экзамена с учетом профиля обучения выпускников в соответствии с внесенными изменениями в Закон Республики Казахстан "Об образовании", предусматривающеми новый формат проведения процедуры итоговой аттестации выпускников и Единого национального тестирования, которая проводится в форме итоговой аттестации для получения аттестата об общем среднем образования и выпускного экзамена для поступления в высшие учебные заведения. В связи с этим в текущем учебном году обучающиеся 11-го класса пройдут итоговую аттестацию выпускников в школе. Итоговая аттестация обучающихся будет проводиться в нескольких формах (устная, письменная, тестирование). Выпускники школ будут сдавать экзамен по 5-ти предметам, в том числе: обязательных предметов – 4, по выбору – 1.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центр тестирования"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"Проведение внешней оценки качества образования"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тестовых заданий и проведение Национального квалификационного тестирования педагогических работников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Национальное квалификационное тестирование – процедура, направленная на определение уровня профессиональной компетентности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начального, основного среднего и общего среднего образования и учебные программы специального образования, по тестам, разработанным организацией, определяемой уполномоченным органом в области образования.Национальное квалификационное тестирование педагогических работников организуется и проводится организацией, определяемой уполномоченным органом в области образования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центр тестирования"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"Проведение внешней оценки качества образования"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161 305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Внешняя оценка учебных достижений среднего образования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Внешняя оценка учебных достижений среднего образования введена для формирования независимой от организаций образования системы оценки учебных достижений в школах.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целью качественного определения уровня освоения обучающимися общеобразовательных учебных программ начального и основного среднего образования разрабатываются тестовые задания с учетом обновленной программы содержания образования на оценку базовых знаний и функциональной грамотности учащихся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центр тестирования"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"Проведение внешней оценки качества образования"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международном исследовании качества чтения и понимания текста PIRLS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координатор (ИАЦ), обладающий необходимыми знаниями и компетенцией, обеспечил участие Казахстана в предыдущем цикле PIRLS. В 2020 году будут проведены следующие мероприятия по участию в PIRLS: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Экспертное сопровождение PIRLS и обеспечение аналитическими материалами руководство уполномоченного органа (экспертная поддержка на политическом (высоком) уровне).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Обеспечение тест проводящих и школьных координаторов материалами апробационного исследования.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Проведение апробации исследования PIRLS-2021 в школах.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Кодировка и обработка открытых ответов апробации исследования в системе кодирования.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Формирование международной базы данных апробации в программе Data Management Expert, сертифицированным IEA специалистом.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Оплата ежегодного членского взноса IEA.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Экспертное участие в обязательных междунароных встречах. Поддержка коммуникаций с международными экспертами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"Информационно-аналитический центр"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"Проведение внешней оценки качества образования"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международном исследовании качества естественно-математического образования TIMSS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TIMSS направлено на оценивание преемственности начального и основного среднего образования (4-классники TIMSS-2015 это 8-классники в TIMSS-2019).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координатор (ИАЦ), обладающий необходимыми знаниями и компетенцией, обеспечил участие Казахстана в трех циклах TIMSS.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2020 году будут проведены следующие мероприятия по участию в TIMSS: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Оплата последнего странового взноса цикла TIMSS-2019.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Подготовка и публикация сборника тестовых заданий, вышедших из режима конфиденциальности.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Проведение региональных встреч в рамках TIMSS-2019.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Участие в обязательных международных встречах на экспертном уровне.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Проверка международной базы данных TIMSS-2019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"Информационно-аналитический центр"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"Проведение внешней оценки качества образования"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88 372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международном исследовании компьютерной и информационной грамотности ICILS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Казахстана в основном исследовании ICILS имеет высокую значимость для развития ИКТ-образования в стране.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2020 году будут проведены следующие мероприятия по участию по ICILS: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Разработка и согласование с уполномоченным органом Национального отчета, обеспечение его публикации.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Подготовка информационного буклета с основными выводами ICILS-2018.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Экспертное сопровождение, организация и проведение широкого обсуждения результатов участия в ICILS-2018.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Экспертное участие в обязательной международной встрече НКИ.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Экспертное сопровождение и подготовка аналитических материалов руководству уполномоченного органа в сфере образования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"Информационно-аналитический центр"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"Проведение внешней оценки качества образования"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международном исследовании оценки образовательных достижений обучающихся PISA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PISA - признанный в мире инструмент оценки функциональной грамотности 15-летних обучающихся.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2020 году будут проведены следующие мероприятия по участию в PISА: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Экспертно-аналитическое сопровождение и подготовка Национального отчета по итогам участия Казахстана в исследовании PISA-2018.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Проведение обучающего семинара для областных координаторов и тест-администраторов.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Проведение апробационного исследования PISA-2021 в регионах.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Участие в обязательных заседаниях руководящего Совета PISA (PGB), в международном обучающем тренинге кодировщиков и встрече национальных проектных менеджеров.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Обеспечение тест администраторов и школьных координаторов апробации материалами.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Кодировка и обработка ответов на открытые вопросы апробации в онлайн системе OCS (Onlince Coding System).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Формирование международной базы данных по итогам апробации в программе Data Management Expert, сертифицированной специалистом Westat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"Информационно-аналитический центр"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"Проведение внешней оценки качества образования"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формированию базы тестовых заданий для национального квалификационного тестирования педагогических работников и приравненных к ним лиц, занимающих должности в организациях образования, реализующих образовательные программы технического и профессионального, послесреднего образования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базы тестовых заданий для национального квалификационного тестирования педагогических работников и приравненных к ним лиц, занимающих должности в организациях образования, реализующих образовательные программы технического и профессионального, послесреднего образования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центр тестирования"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"Обеспечение кадрами с техническим и профессиональным образованием"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"Проведение внешней оценки качества технического и профессионального образования"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179 256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конкурсов профмастерства на международном уровне с учетом требований организации WorldSkills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Национальным оператором Национального чемпионата WorldSkills Kazakhstan для участия членов национальной сборной Казахстана в международных чемпионатах WorldSkills Europe в г.Грац (Австрия), оплата ежегодных членских взносов в международные ассоциации WorldSkills International и WorldSkills Europe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"Talap"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"Обеспечение кадрами с техническим и профессиональным образованием"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"Услуги по развитию системы технического и профессионального образования на основе международного опыта"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70 934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разработки учебных пособий по актуализированным типовым учебным планам и программам для системы технического и профессионального, послесреднего образования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разработки учебных пособий по актуализированным типовым учебным планам и программам с целью обеспечения доступности, путем размещения на интернет-ресурсе учебных заведений технического и профессионального, послесреднего образования Республики Казахстан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"Talap"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"Обеспечение кадрами с техническим и профессиональным образованием"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"Услуги по развитию системы технического и профессионального образования на основе международного опыта"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424 113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исследования "Туринский процесс в Казахстане"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сильных и проблемных сторон системы технического и профессионального образования (ТиПО) на региональном и национальном уровнях, тенденций развития и потенциала системы ТиПО Казахстана, выработка рекомендаций по совершенствованию системы ТиПО в соответствии с практикой стран Организаций экономического сотрудничества и развития (ОЭСР) и Европейского союза (ЕС) при активном вовлечении всех заинтересованных сторон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"Talap"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"Обеспечение кадрами с техническим и профессиональным образованием"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"Услуги по развитию системы технического и профессионального образования на основе международного опыта"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зарубежных экспертов в целях реализации проекта "Жас маман"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зарубежных экспертов для колледжей в рамках проекта "Жас маман"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"Talap"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"Обеспечение кадрами с техническим и профессиональным образованием"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"Привлечение зарубежных экспертов в рамках проекта "Жас маман""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592 173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обучению студентов организаций технического и профессионального образования основам предпринимательства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обучения основам предпринимательства. В результате в 2020 году осуществится выпуск 50 тысяч студентов ТиПО, умеющих разрабатывать бизнес-проекты, получивших основные знания по предпринимательским навыкам, открытию своего бизнеса. Студенты –выпускники получат возможность участия в государственных программах, где предоставляется возможность финансирования мер, стимулирующих открытие собственного бизнеса.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РК "Атамекен"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"Обеспечение кадрами с техническим и профессиональным образованием"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"Услуги по обучению студентов организаций технического и профессионального образования основам предпринимательства"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87 059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подготовке в рамках государственного образовательного заказа специалистов с высшим и послевузовским образованием в АОО "Назарбаев Университет"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подготовки и обучения слушателей по Программе предуниверситетской подготовки (Foundation), организация обучения по программам бакалавриата, магистратуры, докторантуры PhD в школах инженерии, наук и технологий, социальных и гуманитарных наук, государственной политики, бизнеса, образования, медицины, горного дела и наук о земле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"Обеспечение кадрами с высшим и послевузовским образованием"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"Услуги по подготовке специалистов с высшим и послевузовским образованием и организации деятельности в АОО "Назарбаев университет""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47 552 579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параметров Болонского процесса в Республике Казахстан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услуги по реализации параметров Болонского процесса в Республике Казахстан будут выполнены следующие мероприятия: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подготовка аналитического отчета по реализации принципов Болонского процесса в Республике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разработка методических рекомендаций по оценке качества образования в контексте Болонского процесса;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проведение мониторинга и анализа развития инструментов Болонского процесса академической мобильности в ВУЗах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членские взносы в Европейский реестр обеспечения качества (EQAR) в целях развития национальной системы гарантии качества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"Центр Болонского процесса и академической мобильности"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"Обеспечение кадрами с высшим и послевузовским образованием"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"Методологическое обеспечение в сфере высшего и послевузовского образования"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формированию рейтинга образовательных программ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2000 образовательных программ высших учебных заведений 2017-2021 учебных годов (уровня бакалавриат), за исключением организаций образования, подведомственных органам национальной безопасности Республики Казахстан, органам прокуратуры Республики Казахстан, министерств внутренних дел, обороны, а также Министерства культуры и спорта Республики Казахстан на соответствие современным реалиям рынка труда, требованиям действующих организаций и предприятий.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РК "Атамекен"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"Обеспечение кадрами с высшим и послевузовским образованием"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"Методологическое обеспечение в сфере высшего и послевузовского образования"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185 491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сопровождению реестра образовательных программ высшего и послевузовского образования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инструктивных документов ведения Реестра. Обеспечение процедуры приема заявок от ВУЗов на включение ОП в Реестр. Обработка в ЕСУВО заявок ВУЗов. Формирование базы экспертов. Организация работы экспертов. Включение ОП в Реестр. Исключение ОП из Реестра. Мониторинг работы Реестра.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"Центр Болонского процесса и академической мобильности"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"Обеспечение кадрами с высшим и послевузовским образованием"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"Методологическое обеспечение в сфере высшего и послевузовского образования"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возврату государственных образовательных и студенческих кредитов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мониторингу и учету государственных образовательных и государственных студенческих кредитов, выданных в период с 1999 по 2005 год, обеспечению их возврата, в том числе путем принудительного взыскания в судебном порядке.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"Финансовый центр"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"Обеспечение кадрами с высшим и послевузовским образованием"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"Оплата услуг поверенным агентам по возврату образовательных кредитов"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уровня знания казахского языка граждан Республики Казахстан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КАЗТЕСТ - это система оценки уровня владения казахским языком граждан Республики Казахстан и иностранных граждан, осуществляющих различные виды деятельности на территории Республики Казахстан. Для реализации государственной языковой политики, начиная с 2006 года, ежегодно проводится тестирование по системе КАЗТЕСТ. Диагностическое тестирование государственных служащих и работников бюджетных организаций проводятся бесплатно. Для обновления базы проводится разработка, две экспертизы и две корректировки тестовых заданий. Организовываются и проводятся курсы повышения квалификации разработчиков и экспертов тестовых заданий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центр тестирования"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"Обеспечение кадрами с высшим и послевузовским образованием"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"Оценка уровня знания казахского языка граждан Республики Казахстан"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и сопровождению мероприятий, связанных с Единым национальным тестированием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Единого национального тестирования для выпускников организаций образования, освоивших общеобразовательные учебные программы общего среднего образования.А также: осуществление работы по разработке, экспертизе, апробации и корректировки тестовых заданий Единого национального тестирования (34 000 тестовых заданий);- осуществление работы по разработке, экспертизе, апробации и корректировки тестовых заданий Единого национального тестирования для поступления в ВУЗ на родственные направления подготовки по образовательным программам, предусматривающих сокращенные сроки обучения (29 800 тестовых заданий);- организация и проведение Единого национального тестирования для выпускников организаций образования, освоивших общеобразовательные учебные программы общего среднего образования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центр тестирования"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"Обеспечение кадрами с высшим и послевузовским образованием"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"Проведение внешней оценки качества образования"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1 651 174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формированию базы тестовых заданий для Комплексного тестирования в магистратуру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тестирование по группам образовательных программ состоит из теста по иностранному языку, теста по профилю группы образовательных программ, теста на определение готовности к обучению. Осуществление работы по разработке, экспертизе, апробации и корректировки тестовых заданий комплексного тестирования (144 040 тестовых заданий)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центр тестирования"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"Обеспечение кадрами с высшим и послевузовским образованием"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"Проведение внешней оценки качества образования"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288 859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Внешняя оценка учебных достижений высшего образования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Внешняя оценка учебных достижений (ВОУД) введена для формирования независимой от организаций образования системы оценки учебных достижений в ВУЗах на этапе завершения обучения студентов. ВОУД осуществляется в целях оценки качества образовательных услуг и определения уровня освоения студентами объема учебных дисциплин, предусмотренных ГОСО высшего образования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центр тестирования"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"Обеспечение кадрами с высшим и послевузовским образованием"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"Проведение внешней оценки качества образования"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подготовке и участию в XXX Всемирной зимней Универсиаде в г.Люцерн (Швейцария)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участию национальной сборной команды Республики Казахстан в XXX Всемирной зимней Универсиаде в городе Люцерн (Швейцария) , а также оплата взносов и др. расходов, связанных с участием в Универсиаде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научно – практический центр физической культуры"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"Обеспечение кадрами с высшим и послевузовским образованием"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"Проведение республиканских школьных олимпиад, конкурсов, внешкольных мероприятий республиканского значения"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и проведению VIII- зимней Универсиады Республики Казахстан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VIII-зимней Универсиады Республики Казахстан среди студентов ВУЗов Республики Казахстан по разным видам спорта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научно – практический центр физической культуры"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"Обеспечение кадрами с высшим и послевузовским образованием"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"Проведение республиканских школьных олимпиад, конкурсов, внешкольных мероприятий республиканского значения"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проведения государственной научно-технической экспертизы научных, научно-технических и инновационных проектов и программ, предлагаемых к финансированию из государственного бюджета, а также организация работы национальных научных советов промежуточные отчеты о научной и (или) научно-технической деятельности в рамках программно-целевого финансирования, итоговые отчеты о научной и (или) научно-технической деятельности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и привлечение экспертов, формирование документов по проведенным в рамках договора государственным научно-техническим экспертизам в соответствии с требованиями действующего законодательства. Оплата услуг экспертов и других работников, мониторинг результативности проводимых работ/услуг. Формирование банков данных научных, научно-технических и инновационных проектов и программ, зарубежных и отечественных экспертов и экспертных заключений. Оплата вознаграждения членам Национального научного совета, оплата их командировочных расходов, мониторинг выполнения научных работ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центр государственной научно-технической экспертизы"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"Развитие науки"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государственной научно-технической экспертизы"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1 673 800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грантов на коммерциализацию результатов научной и (или) научно-технической деятельности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процесса грантового финансирования проектов на коммерциализацию результатов научной и (или) научно-технической деятельности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"Фонд науки"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"Развитие науки"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"Услуги по предоставлению грантов на коммеруциализацию результатов научной и (или) научно-технической деятельности"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265 478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Грантовое финансирование коммерциализации результатов научной и (или) научно-технической деятельности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практическое применение результатов научной и (или) научно-технической деятельности, включая результаты интеллектуальной деятельности, с целью вывода на рынок новых или усовершенствованных товаров, процессов и услуг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"Фонд науки"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"Развитие науки"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"Грантовое финансирование коммерциализации результатов научно и (или) научно-технической деятельности"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научно-познавательному, библиотечно-информационному обеспечению, популяризации казахстанской науки, обеспечению функционирования научно-исследовательских институтов и учреждений, музея, научной библиотеки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производственно-хозяйственной деятельности в области науки и образования. Популяризация казахстанской науки путем организации и проведения научно-образовательной и культурно-просветительской работы. Научно-фондовая работа в музеях. Осуществление научной обработки музейных фондов, раскрытие его с помощью справочно-поискового аппарата в традиционном и электронном видах и организация доступа к нему. Библиотечное, справочно-библиографическое и информационное обслуживание пользователей, оказание информационных и методических услуг для ученых, научно-исследовательских учреждений. Библиотечное, справочно-библиографическое и информационное обслуживание пользователей, совершенствование работы филиалов, формирование площадки для доступа массового читателя и исследователей к исторически значимым и редким архивным и библиотечным материалам.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достижений казахстанской науки, организация и проведение мероприятий. Международное сотрудничество в области научной и научно-технической деятельности, участие в международных программах и проектах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"Ғылым ордасы"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"Обеспечение доступа к научно-историческим ценностям, научно-технической и научно-педагогической информации"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"Обеспечение доступности научной, научно-технической и научно-педагогической информации"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296 154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научных, научно-технических проектов и программ, отчетов о научной и (или) научно-технической деятельности, диссертаций PhD, защищенных в Республике Казахстан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научных, научно-технических проектов и программ, отчетов о научной и (или) научно-технической деятельности, диссертаций PhD, защищенных в Республике Казахстан. Формирование информационных фондов на основе государственного учета проектной и отчетной документации. Государственная регистрация научно-технической деятельности. Расширение телекоммуникационных возможностей доступа к фондам по результатам государственной регистрации. Мониторинг результативности научной и научно-технической деятельности. Организация и развитие международного сотрудничества в сфере научно-технической информации, включающего обмен информационными материалами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центр государственной научно-технической экспертизы"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"Обеспечение доступа к научно-историческим ценностям, научно-технической и научно-педагогической информации"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"Обеспечение доступности научной, научно-технической и научно-педагогической информации"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113 872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повышению квалификации работников начального, основного среднего и общего среднего образования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повышению квалификации педагогических работников системы начального, основного среднего и общего среднего образования в соответствии с современными требованиями к уровню профессиональных компетенций работников образования Республики Казахстан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центр повышения квалификации "Өрлеу"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"Повышение квалификации и переподготовка кадров государственных организаций среднего образования"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3 541 317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повышению квалификации педагогов основам предпринимательства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преподавателей организаций ТиПО по курсу "основы предпринимательства" в контексте внедрения курса "основы предпринимательской деятельности"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РК "Атамекен"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"Повышение квалификации и переподготовка кадров государственных организаций технического и профессионального образования"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курсов повышения квалификации инженерно-педагогических работников и руководителей организаций технического и профессионального, послесреднего образования по международным требованиям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инженерно-педагогических работников и руководителей организаций технического и профессионального, послесреднего образования на основе инновационных подходов формирования педагога новой формации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"Talap"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"Повышение квалификации и переподготовка кадров государственных организаций технического и профессионального образования"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259 337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Методологическое сопровождение и мониторинг реализации Государственной программы развития здравоохранения Республики Казахстан на 2020-2025 годы и стратегических направлений в области здравоохранения, обозначенных в Стратегии развития Казахстана "Казахстан 2050"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и мониторинг реализации Государственной программы развития здравоохранения Республики Казахстан на 2020-2025 годы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"Республиканский центр развития здравоохранения"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государственной политики в области здравоохранения"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социологических, аналитических исследований и оказание консалтинговых услуг"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86 964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сопровождению некоторых программных комплексов и электронных регистров (информационных систем) в области здравоохранения, обеспечению эксплуатации национальной телемедицинской сети Республики Казахстан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программных комплексов и электронных регистров (информационных систем) в области здравоохранения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"Республиканский центр электронного здравоохранения"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государственной политики в области здравоохранения"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"Обеспечение функционирования информационных систем и информационно-техническое обеспечение государственного органа"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324 054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услуги по обеспечению функциональной и институциональной устойчивости развития электронного здравоохранения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мероприятий, связанных с реформированием электронного здравоохранения, в том числе формированием долгосрочного IT-потенциала и обеспечением функциональной, институциональной устойчивости, в рамках развития "электронного здравоохранения" Республики Казахстан, а также модификация информационных систем Министерства здравоохранения Республики Казахстан с целью предоставления возможности применения инновационных технологий при оказании гарантированного объема бесплатной медицинской помощи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"Республиканский центр электронного здравоохранения"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государственной политики в области здравоохранения"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"Поддержка реформирования системы здравоохранения"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406 977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критериев оценки степени риска в сфере оказания медицинских услуг с использованием информационных систем здравоохранения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систематизация и анализ информации о проверках уполномоченного органа, расчет показателей степени риска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"Республиканский центр электронного здравоохранения"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государственной политики в области здравоохранения"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"Поддержка реформирования системы здравоохранения"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Методологическая поддержка реформирования здравоохранения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Методологическая поддержка, реализация мероприятий по вопросам: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формирования и совершенствования национальных счетов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развития стандартов и регуляторной базы электронного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стратегического управления человеческими ресурсами, партнерского сотрудничества и развития человеческого капитала;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содействия интеграции и методологической поддержки служб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совершенствования оказания первичной медико-санитарной помощи населению;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методологического сопровождения модернизации медицинской науки и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оценки технологий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рационального назначения и использования лекарственных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совершенствования амбулаторного лекарственного обеспечения;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развития формулярной системы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продвижения бренда Казахстана "Декларация Астаны по первичной медико-санитарной помощи" в мире и усиления международного сотрудничества в области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совершенствования сети организаций здравоохранения в части улучшения инфраструктуры, на 2020-2022 гг.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"Республиканский центр развития здравоохранения"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государственной политики в области здравоохранения"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"Поддержка реформирования системы здравоохранения"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527 371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Географически удаленного офиса Всемирной организации здравоохранения по первичной медико-санитарной помощи в городе Алматы, Республика Казахстан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Географически удаленного офиса Всемирной организации здравоохранения по первичной медико-санитарной помощи в городе Алматы, Республика Казахстан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центр общественного здравоохранения"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государственной политики в области здравоохранения"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"Поддержка реформирования системы здравоохранения"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образовательных услуг в области повышения квалификации и переподготовки кадров организаций здравоохранения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укрепление кадрового потенциала системы здравоохранения как ключевого механизма повышения качества и доступности медицинских услуг населению Республики Казахстан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"Республиканский центр развития здравоохранения"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"Повышение квалификации и переподготовка кадров организаций здравоохранения"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639 638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финансирования гарантированного объема бесплатной медицинской помощи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финансирования гарантированного объема бесплатной медицинской помощи Фондом социального медицинского страхования, в том числе проведение закупа медицинской помощи в рамках гарантированного объема бесплатной медицинской помощи, заключение договора и оплата медицинских услуг, проведение мониторинга исполнения субъектами здравоохранения договорных обязательств по качеству и объему медицинской помощи, оказанной потребителям медицинских услуг, а также обеспечение расходов на проезд пациента и сопровождающего лица, направленных на лечение зарубеж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"Фонд социального медицинского страхования"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 "Обеспечение гарантированного объема бесплатной медицинской помощи"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"Услуги по обеспечению финансирования гарантированного объема бесплатной медицинской помощи"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610 555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граждан Республики Казахстан на лечение за рубеж за счет бюджетных средств, в том числе лечение граждан, претендующих на лечение за рубежом, в отечественных медицинских организациях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Республики Казахстан медицинской помощью, не оказывающейся в республике, а также развитие высоких технологий в отечественных клиниках с привлечением зарубежных специалистов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фонд "University Medical Centеr"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 "Обеспечение гарантированного объема бесплатной медицинской помощи"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"Оказание медицинской помощи с применением инновационных медицинских технологий и лечение за рубежом"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развитию санитарной авиации в Республике Казахстан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Организация экстренной медицинской помощи населению Республики Казахстан с использованием воздушного транспорта (санитарной авиации);- Организация и координация деятельности региональных отделений санитарной авиации;- Развитие службы санитарной авиации в Республике Казахстан на основе международных стандартов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координационный центр экстренной медицины"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 "Обеспечение гарантированного объема бесплатной медицинской помощи"107 "Оказание медицинской помощи в форме санитарной авиации"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7 379 838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созданию системы координации в области трансплантологии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эффективной национальной системы органного донорства и развитие науки трансплантологии в Республике Казахстан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"Республиканский центр по координации трансплантации и высокотехнологичных медицинских услуг"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 "Обеспечение гарантированного объема бесплатной медицинской помощи"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"Услуги по координации в области трансплантологии"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185 896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санитарно-эпидемиологического благополучия населения на территориях особо опасных природных очагов инфекции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Эпидемиологический и эпизоотологический мониторинг в очагах особо опасных инфекций (чума, туляремия, сибирская язва, холера, вирусные инфекции). Проведение противоэпидемических мероприятий, включающих дератизационные, дезинсекционные. Проведение экстренных санитарно-противоэпидемических и санитарно-профилактических мероприятий при регистрации ООИ. Микробиологические исследования материала от грызунов, эктопаразитов при плановом обследовании очагов ООИ и в случае выявления людей, больных ООИ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научный центр особо опасных инфекций имени Масгута Айкимбаева"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 "Охрана общественного здоровья"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санитарно-эпидемиологического благополучия населения"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4 923 690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Центральной референс лаборатории по уменьшению биологических угроз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деятельности Центральной референс лаборатории в системе эпидемиологического мониторинга за особо опасными инфекциями и предоставления услуг в области профилактики особо опасных инфекций, консолидация особо опасных патогенов, расширение потенциала по обнаружению, диагностике и реагированию на биологические угрозы, внедрение международной лабораторной практики и стандартов биологической безопасности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научный центр особо опасных инфекций имени Масгута Айкимбаева"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 "Охрана общественного здоровья"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санитарно-эпидемиологического благополучия населения"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188 150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эпизоотологического мониторинга в казахстанской части острова Возрождения и прилегающей к Аральскому морю материковой (прибрежной) территории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эпизоотологического обследования острова Возрождения и прилегающей к Аральскому морю материковой (прибрежной) территории с оценкой состояния уровня, динамики численности носителей и переносчиков, эпидемиологическое наблюдение за постоянным и временным населением, проживающим на данных территориях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научный центр особо опасных инфекций имени Масгута Айкимбаева"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 "Охрана общественного здоровья"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санитарно-эпидемиологического благополучия населения"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референсных лабораторных исследований и инструментальных замеров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исследования и инструментальные замеры в целях обеспечения санитарно-эпидемиологического благополучия населения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центр общественного здравоохранения"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 "Охрана общественного здоровья"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санитарно-эпидемиологического благополучия населения"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277 729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организационно-методической, практической помощи, эпидемиологических расследований по вопросам санитарно-эпидемиологического благополучия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эпидемиологических расследований, методическая и практическая работа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центр общественного здравоохранения"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 "Охрана общественного здоровья"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санитарно-эпидемиологического благополучия населения"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программ внешней оценки качества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Внешняя оценка качества оказываемых населению услуг в целях обеспечения санитарно-эпидемиологического благополучия населения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центр общественного здравоохранения"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 "Охрана общественного здоровья"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санитарно-эпидемиологического благополучия населения"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166 420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санитарно-эпидемиологического мониторинга, сбор информации от регионов, статистическая обработка, агрегирование и анализ полученных данных с рекомендациями для Министерства здравоохранения Республики Казахстан и Комитета санитарно-эпидемиологического контроля по обеспечению санэпидблагополучия населения РК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работа, мониторинг и сбор информации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центр общественного здравоохранения"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 "Охрана общественного здоровья"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санитарно-эпидемиологического благополучия населения"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внедрение системы сбора данных, оценки и мониторинга программ профилактики инфекций инфекционного контроля при оказании медицинской помощи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санитарно-эпидемиологического благополучия населения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центр общественного здравоохранения"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 "Охрана общественного здоровья"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санитарно-эпидемиологического благополучия населения"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здоровья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национальной системы дозорного эпидемиологического контроля и надзора антимикробной резистентностью в Республике Казахстан. Обеспечение деятельности Оперативного центра по чрезвычайным ситуациям в области общественного здравоохранения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центр общественного здравоохранения"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 "Охрана общественного здоровья"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санитарно-эпидемиологического благополучия населения"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Эпидемиологический надзор за случаями и распространенностью ВИЧ-инфекции, оценка и анализ эпидемиологической ситуации в Республике Казахстан. Организационно-методическое руководство и координация работы центров СПИД, медицинских, международных и общественных организаций по вопросам профилактики, диагностики и лечения ВИЧ инфекции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"Казахский научный центр дерматологии и инфекционных заболеваний"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 "Охрана общественного здоровья"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"Реализация мероприятий по профилактике и борьбе со СПИД"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103 665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нормативов расценок выполнения научно-реставрационных работ на памятниках истории и культуры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нормативных расценок, сметно-нормативной базы, сметного нормирования и расценок ценообразования, в том числе пересчет в текущие цены сборников сметных норм и единичных расценок, разработка сборников цен на специальные научно-проектные работы по памятникам истории и культуры.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"Казреставрация"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государственной политики в сфере культуры, спорта и туристской деятельности"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"Текущие административные расходы"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в сфере развития государственного языка и других языков народа Казахстана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реализации Государственной программы "Государственный язык и языки народа Казахстана на 2020-2024 годы"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"Национальный научно-практический центр "Тіл-Қазына" имени Шайсултана Шаяхметова"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"Развитие государственного языка и других языков народа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развития государственного языка и других языков народа Казахстана"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682 920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Воссоздание, сооружение памятников историко-культурного наследия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памятников истории и культуры республиканского значения путем проведения научно-реставрационных работ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"Казреставрация"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 100 "Воссоздание, сооружение памятников историко-культурного наследия"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2 057 764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 и систематизация изучения культурного наследия казахского народа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проектов будут осуществляться, определение территории, охранных зон памятников истории и культуры, разработка научной документации по потенциальным памятникам истории и культуры ЮНЕСКО и менеджмент - планы по их развитию, управлению, являющимся требованием ЮНЕСКО. Кроме того, в целях выполнения рекомендаций ЮНЕСКО потребуется регулярное осуществление оценок взаимодействия окружающих факторов на памятники и истории и определены направления развития и возрождения деятельности музеев-заповедников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"Казреставрация"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"Свод и систематизация изучения культурного наследия казахского народа".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с участием Главы государства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праздничных мероприятий и торжественных концертов, посвященных государственным, национальным, профессиональным и иным праздникам Республики Казахстан, организация концертных программ в рамках официальных встреч Первого Президента РК - Елбасы, Главы государства и Премьер Министра с иностранными делегациями, обеспечение участия в мероприятиях ТЮРКСОЙ, а также проведение культурных мероприятий, в числе которых фестивали, концертная программа посвященная празднованию "Ұлттық домбыра күні", айтысов, обеспечение участия казахстанских исполнителей в международных конкурсах и выступление молодых дарований и ведущих исполнителей в лучших залах мира, организация юбилейных мероприятии, в том числе в рамках программы "Рухани Жангыру" и "7 граней Великой степи".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"Қазақ әуендері"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"Проведение социально значимых и культурных мероприятий"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1 185 585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с участием Главы государства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Популяризация хореографического искусства путем воспроизведения произведений искусства через танцы и балет. Пропаганда хореографического искусства, международное сотрудничество в области хореографии. Осуществление сопутствующих услуг по проведению социально-значимых и культурных мероприятий для приобретения услуг по классическому танцу и балету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"Театр "Астана Балет"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"Проведение социально значимых и культурных мероприятий"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2 599 974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спортсменов международного класса и спортивного резерва, обеспечение подготовки к участию в международных спортивных соревнованиях членов национальных сборных команд по олимпийским видам спорта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республиканских, международных спортивных мероприятий и участие сборных команд Республики Казахстан по олимпийским видам спорта в международных соревнованиях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 "Национальный олимпийский комитет" Республики Казахстан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 "Развитие спорта высших достижений"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развития спорта высших достижений"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10 870 866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спортсменов международного класса и спортивного резерва, обеспечение подготовки к участию в международных спортивных соревнованиях членов национальных сборных команд по паралимпийским видам спорта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республиканских, международных спортивных мероприятий и участие сборных команд Республики Казахстан по паралимпийским видам спорта в международных соревнованиях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 "Национальный паралимпийский комитет" Республики Казахстан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 "Развитие спорта высших достижений"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развития спорта высших достижений"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1 033 506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 одаренных в культуре и искусстве детей в Казахской национальной академии хореографии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подготовки учебного процесса и предоставление образовательных услуг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"Казахская национальная академия хореографии"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 "Подготовка кадров в области культуры и искусства"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"Обеспечение образовательного процесса в области хореографии"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1 060 292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формированию национального туристского продукта и продвижение его на международном и внутреннем рынке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мероприятий, предусмотренных по плану мероприятий по реализации Государственной программы развития туристской отрасли на 2019 – 2025 годы, в том числе предусмотрение расходов на обеспечение участия в международных выставках, странового маркетинга, организация семинаров для представителей туристской отрасли; проведение международного тренинга для гидов-экскурсоводов. Развитие и техническая поддержка Национального туристического портала "Kazakhstan.travel". Проведение рекламной кампании на международном телевидении. Организация и проведение инфо-туров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"Kazakh Tourism"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 "Формирование национального туристского продукта и продвижение его на международном и внутреннем рынке"100 "Формирование туристского имиджа Казахстана"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1 520 583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образовательной деятельности для подготовки кадров в области туризма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Международного университета туризма и гостеприимства с учетом мировых стандартов обучения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"Международный университет туризма и гостеприимства"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 "Услуги по организации образовательной деятельности для подготовки кадров в области туризма"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333 016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функционирования ядерных, радиационных и электрофизических установок РГП "Национальный ядерный центр Республики Казахстан"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безопасная эксплуатация ядерных, радиационных и электрофизических установок РГП НЯЦ РК для успешного выполнения научно-технических программ и международных проектов (комплекс услуг по содержанию зданий, сооружений, транспорта, оплате труда персонала, приобретению материалов, ремонту оборудования, оплате коммунальных услуг, налогов и др. платежей в бюджет).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ядерный центр Республики Казахстан"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 "Развитие атомных и энергетических проектов"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"Обеспечение радиационной безопасности на территории Республики Казахстан"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641 811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функционирования ядерных, радиационных и электрофизических установок РГП "Институт ядерной физики"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безопасного функционирования базовых экспериментальных установок РГП ИЯФ для успешного выполнения научно-технических программ и международных проектов (комплекс услуг по содержанию зданий, сооружений, транспорта, оплате труда персонала, приобретению материалов, ремонту оборудования, оплате коммунальных услуг, налогов и др. платежей в бюджет).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"Институт ядерной физики"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 "Развитие атомных и энергетических проектов"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"Обеспечение радиационной безопасности на территории Республики Казахстан"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539 281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функционирования геофизических установок РГП "Институт геофизических исследований"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обеспечению непрерывной и безопасной работы геофизических установок РГП ИГИ для успешного выполнения научно- технических программ и международных проектов (комплекс услуг по содержанию зданий, сооружений, транспорта, оплате труда персонала, приобретению материалов, ремонту оборудования, оплате коммунальных услуг, налогов и др. платежей в бюджет).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"Институт геофизических исследований"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 "Развитие атомных и энергетических проектов"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"Обеспечение радиационной безопасности на территории Республики Казахстан"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191 423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научному и методическому обеспечению мобилизационной подготовки и мобилизации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методологических основ и международной практики по составлению мобилизационного плана страны с разработкой методологического руководства по разработке мобилизационного плана Республики Казахстан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государственной политики по привлечению инвестиций, развитию экономической политики, регулированию деятельности субъектов естественных монополий, координации деятельности в области регионального развития и развития предпринимательства"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"Проведение исследований, оказание социологических, аналитических и консалтинговых услуг в сфере экономики, государственного управления, регионального развития и развития предпринимательства"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Аналитическое сопровождение разработки Прогноза социально-экономического развития Республики Казахстан посредством исследования внешних и внутренних условий развития и совершенствования инструментов моделирования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текущих тенденций развития казахстанской и мировой экономики, мировых товарных рынков, а также актуализация базы прогнозного инструментария и улучшение экономико-математических расчетов для разработки Прогноза социально-экономического развития Казахстана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государственной политики по привлечению инвестиций, развитию экономической политики, регулированию деятельности субъектов естественных монополий, координации деятельности в области регионального развития и развития предпринимательства"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"Проведение исследований, оказание социологических, аналитических и консалтинговых услуг в сфере экономики, государственного управления, регионального развития и развития предпринимательства"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191 179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Аналитическое исследование "Улучшение позиций Казахстана в рейтинге "Doing Business" Всемирного Банка в рамках повышения конкурентоспособности страны"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экспертно-аналитического сопровождения и технической поддержки по улучшению позиций Казахстана в рейтинге "Doing Business - 2020"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государственной политики по привлечению инвестиций, развитию экономической политики, регулированию деятельности субъектов естественных монополий, координации деятельности в области регионального развития и развития предпринимательства"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"Проведение исследований, оказание социологических, аналитических и консалтинговых услуг в сфере экономики, государственного управления, регионального развития и развития предпринимательства"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рекомендаций по развитию институциональной среды и методологии государственно-частного партнерства-3 этап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рекомендаций по совершенствованию законодательства в сфере государственно-частного партнерства и интегрированных с ними нормативных правовых актов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"Казахстанский центр государственно-частного партнерства"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государственной политики по привлечению инвестиций, развитию экономической политики, регулированию деятельности субъектов естественных монополий, координации деятельности в области регионального развития и развития предпринимательства"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"Проведение исследований, оказание социологических, аналитических и консалтинговых услуг в сфере экономики, государственного управления, регионального развития и развития предпринимательства"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статистических наблюдений для включения Казахстана в рейтинг IMD и анализа уровня конкурентоспособности страны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комплекса рекомендаций по устойчивому повышению позиции Казахстана в международных рейтингах по конкурентоспособности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государственной политики по привлечению инвестиций, развитию экономической политики, регулированию деятельности субъектов естественных монополий, координации деятельности в области регионального развития и развития предпринимательства"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"Проведение исследований, оказание социологических, аналитических и консалтинговых услуг в сфере экономики, государственного управления, регионального развития и развития предпринимательства"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по вопросам совершенствование государственного регулирования предпринимательской деятельности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дальнейшей форсированной целенаправленной работы по вопросам совершенствования государственного регулирования предпринимательской деятельности с учетом анализа лучших стандартов и практик развитых стран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государственной политики по привлечению инвестиций, развитию экономической политики, регулированию деятельности субъектов естественных монополий, координации деятельности в области регионального развития и развития предпринимательства"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"Проведение исследований, оказание социологических, аналитических и консалтинговых услуг в сфере экономики, государственного управления, регионального развития и развития предпринимательства"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153 619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аналитической и консультационной поддержки взаимодействия между Казахстаном и Организацией экономического сотрудничества и развития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опыта стран по вступлению в ОЭСР и выработка рекомендаций, поддержка государственных органов по реализации обзоров ОЭСР, мониторинг исполнения Дорожной карты по реализации рекомендаций ОЭСР и Плана действий по взаимодействию с ОЭСР и др.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государственной политики по привлечению инвестиций, развитию экономической политики, регулированию деятельности субъектов естественных монополий, координации деятельности в области регионального развития и развития предпринимательства"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"Проведение исследований, оказание социологических, аналитических и консалтинговых услуг в сфере экономики, государственного управления, регионального развития и развития предпринимательства"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242 109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исследования на тему "Анализ и мониторинг социально-экономических реформ"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Распоряжением Президента Республики Казахстан № 89 от 04 февраля 2020 года был образован Центр анализа и мониторинга социально-экономических реформ при Президенте Республики Казахстан (далее – Центр). Центр является консультативно-совещательным органом при Президенте Республики Казахстан, созданным для мониторинга процессов развития социально-экономической сферы, проведения институциональных реформ, а также выработки конкретных рекомендаций по их эффективной реализации.Центр: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обеспечивает мониторинг и оценку хода отраслевых и институциональных реформ в рамках стратегических документов и отдельных поручений Президента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выявляет системные проблемы и риски в социально-экономической сфере, региональной политике, а также по иным важным направлениям развития страны;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вырабатывает рекомендации, направленные на повышение эффективности реализации реформ, отраслевой и региональной государственной политики, качества работы государственных органов и квазигосударственного сектора.Обеспечение деятельности Центра осуществляет экспертно-аналитическая группа. Экспертно-аналитическая группа создается при Центре и осуществляет свою деятельность на базе подведомственной организации Министерства национальной экономики Республики Казахстан.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государственной политики по привлечению инвестиций, развитию экономической политики, регулированию деятельности субъектов естественных монополий, координации деятельности в области регионального развития и развития предпринимательства"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"Проведение исследований, оказание социологических, аналитических и консалтинговых услуг в сфере экономики, государственного управления, регионального развития и развития предпринимательства"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экономическая экспертиза законопроектов Республики Казахстан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научной экономической экспертизы законопроектов Республики Казахстан на оценку качества, обоснованности, своевременности, правомерности проекта, соблюдения в проекте закрепленных Конституцией Республики Казахстан прав человека и гражданина, а также выявление возможных отрицательных последствий принятия проекта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"Институт экономических исследований"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формированию государственной политики по привлечению инвестиций, развитию экономической политики, регулированию деятельности субъектов естественных монополий, координации деятельности в области регионального развития и развития предпринимательства"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"Научная экономическая экспертиза законопроектов Республики Казахстан"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топ-менеджмента малого и среднего бизнеса на базе АОО "Назарбаев Университет"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топ-менеджмента малого и среднего бизнеса для руководителей высшего и среднего звена предприятий малого и среднего бизнеса проводится АОО "Назарбаев Университет" совместно с Университетом Дьюк (США) в соответствии с постановлением Правительства Республики Казахстан от 25 августа 2018 года№ 522 "Об утверждении Государственной программы поддержки и развития бизнеса "Дорожная карта бизнеса-2020"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 "Реализация мероприятий в рамках Государственной программы поддержки и развития бизнеса "Дорожная карта бизнеса - 2025" и Механизма кредитования приоритетных проектов"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"Оздоровление и усиление предпринимательского потенциала"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266 953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глобальной цепочки добавленных стоимостей и поставщиков технологических решений для организации в Казахстане производства продукции военного и двойного назначения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основных направлений интеграции военного и гражданского секторов при производстве продукции военного и двойного назначения, в том числе в процессе реализации военно-технической и промышленной политики.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военно-стратегических исследований"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политики государства в сфере промышленности, оборонной промышленности, участия в проведении единой военно-технической политики и военно-технического сотрудничества, руководство в области формирования, размещения и выполнения оборонного заказа, формирования индустриальной политики, развития инфраструктуры и конкурентного рынка, транспорта и коммуникаций, строительства, жилищно-коммунального хозяйства"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социологических, аналитических исследований и оказание консалтинговых услуг"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в рамках Республиканской целевой научно-технической программы "Создание государственной системы межотраслевой научно-технической информации Республики Казахстан на основе специальных материалов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субъектов индустриально-инновационного развития Республики Казахстан межотраслевой информацией о зарубежных достижениях науки и техники, передовых технологиях и производствах на основе специальных материалов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Национальный центр технологического прогнозирования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 "Содействие развитию отраслей промышленности"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"Исследования в области индустриального развития Республики Казахстан"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122 059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судоходства на внутренних водных путях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судоходства в акватории порта Баутино, гарантированных габаритов судового хода на судоходных участках внутренних водных путей Иртышского и Урало-Каспийского бассейнов, р.Или, Капчагайскому водохранилищу и озеру Балхаш посредством реализации мероприятий по выставлению (снятию) и содержания знаков навигационного оборудования, дноуглублению, выправлению, дноочищению, русловым проектным изысканиям, изготовлению и ремонту знаков навигационного инвентаря и оборудования, содержанию и ремонту СУДС, судоходных шлюзов и судов технического флота, обновлению и модернизации судов технического флота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"Қазақстан су жолдары" Комитета транспорта Министерства индустрии и инфраструктурного развития Республики Казахстан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 "Развитие, содержание водного транспорта и водной инфраструктуры"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водных путей в судоходном состоянии и содержание шлюзов"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13 706 205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системы технического регулирования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(переработка)нормативно-технических документов и сметно-нормативных документов строительной отрасли Республики Казахстан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"Казахский научно-исследовательский и проектный институт строительства и архитектуры"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"Реализация мероприятий по совершенствованию архитектурной, градостроительной и строительной деятельности"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"Совершенствование нормативно-технических документов в сфере архитектурной, градостроительной и строительной деятельности"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1 062 398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Инвентаризация подземных и надземных коммуникаций на застроенной территории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точного пространственного положения и основных технических характеристик всех объектов инженерных коммуникаций (водоснабжение, канализация, водоотведение, электроснабжение, связь, газоснабжение, теплоснабжение, уличное освещение, организация дорожного движения)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"Республиканский центр государственного градостроительного планирования и кадастра"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"Реализация мероприятий по совершенствованию архитектурной, градостроительной и строительной деятельности"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"Совершенствование нормативно-технических документов в сфере архитектурной, градостроительной и строительной деятельности"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729 030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(актуализация) Межрегиональной схемы территориального развития Южного региона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Межрегиональная схема территориального развития Южного региона представляет собой градостроительную стратегию долгосрочного развития территории и содержит проектные предложения на промежуточный (2025 год), расчетный (2035 год) и прогнозный (2050 год) сроки проектирования, включая потребность населения и бизнеса в инфраструктуре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"Республиканский центр государственного градостроительного планирования и кадастра"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"Реализация мероприятий по совершенствованию архитектурной, градостроительной и строительной деятельности"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"Совершенствование нормативно-технических документов в сфере архитектурной, градостроительной и строительной деятельности"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130 668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услуг по организации развития инвестиционных проектов республиканского значения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 уровне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"ҚазАвтоЖол"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"Развитие автомобильных дорог на республиканском уровне"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"За счет внутренних источников"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58 723 469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услуг по организации выполнения ремонта и содержания автомобильных дорогах республиканского значения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капитального, среднего и текущего ремонта, содержания автомобильных дорог республиканского значения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"ҚазАвтоЖол"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 "Ремонт и организация содержания, направленная на улучшение качества автомобильных дорог общего пользования"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"Капитальный, средний и текущий ремонт, содержание, озеленение, диагностика и инструментальное обследование автомобильных дорог республиканского значения"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93 706 411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услуг по организации развития инвестиционных проектов республиканского значения, осуществляемых в форме выполнения государственного задания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увеличения объема транзитных перевозок грузов автомобильным транспортом, планируется модернизация пунктов пропуска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"ҚазАвтоЖол"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"Строительство и реконструкция пунктов пропуска через государственную границу Республики Казахстан"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4 633 752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исследований по совершенствованию системы государственного аудита и финансового контроля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актуальных вопросов, направленных на совершенствование методов выявления и профилактики финансовых нарушений в целях эффективного осуществления государственного аудита и финансового контроля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"Центр исследований, анализа и оценки эффективности"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"Совершенствование системы государственного аудита и финансового контроля"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"Исследования в сфере государственного аудита и финансового контроля"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201 393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Аналитическое сопровождение оценки эффективности деятельности центральных государственных и местных исполнительных органов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эффективности деятельности центральных государственных и местных исполнительных органов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"Центр исследований, анализа и оценки эффективности"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"Совершенствование системы государственного аудита и финансового контроля"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"Оказание аналитических и консалтинговых услуг в сфере экономики, государственного управления и регионального развития"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247 021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Консультационные услуги по оценке деятельности, включающие в себя экспертно-аналитическое и методологическое сопровождение оценки эффективности деятельности местных исполнительных органов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деятельности, включающая в себя экспертно-аналитическое и методологическое сопровождение оценки эффективности деятельности местных исполнительных органов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"Центр исследований, анализа и оценки эффективности"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"Совершенствование системы государственного аудита и финансового контроля"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"Оказание аналитических и консалтинговых услуг в сфере экономики, государственного управления и регионального развития"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рейтинга регионов и городов по легкости ведения бизнеса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регионов и городов по легкости ведения бизнеса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"Центр исследований, анализа и оценки эффективности"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"Совершенствование системы государственного аудита и финансового контроля"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"Оказание аналитических и консалтинговых услуг в сфере экономики, государственного управления и регионального развития"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и проведению обучения медицинских и иных сотрудников системы УДП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обучения работников системы УДП РК с целью повышения уровня профессиональных навыков в функциональной деятельности, в том числе медицинских сотрудников системы УДП РК по менеджменту научных исследований и современным методам в медицинской практике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медицинских технологий и информационных систем"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 "Обеспечение деятельности медицинских организаций Управления Делами Президента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"Техническое и информационное обеспечение медицинских организаций"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