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016b" w14:textId="2730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Концепции внешней политики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2019 года № 913.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Концепции внешней политики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Концепции внешней политики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Концепцию внешней политики Республики Казахстан (далее - Концепция).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трехмесячный срок принять меры по реализации Концепции.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Указ Президента Республики Казахстан от 21 января 2014 года № 741 "О Концепции внешней политики Республики Казахстан на 2014 - 2020 годы".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913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внешней политики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Анализ текущей ситуации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международных отношений постоянно трансформируется в связи с изменениями мирового порядка. Этот процесс определяет основные тенденции в международной политике и сфере безопасности, на глобальных рынках и в мировой финансовой системе.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Конкурентная борьба за место в глобальной иерархии и системе экономических связей, за доступ к ресурсам, технологиям и рынкам сбыта становится определяющим трендом.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Ключевыми проблемами этого противостояния являются ослабление системы международного права и его институтов, кризис взаимного доверия, обострение старых и появление новых конфликтов, возникновение широкого спектра вызовов и угроз безопасности.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механизмы, призванные обеспечивать достижение консенсуса в сфере безопасности, требуют актуализации в соответствии с глобальной повесткой дня.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современных реалий Казахстан, как стабильное миролюбивое государство с динамично развивающейся экономикой, проводит независимую внешнюю политику, активно участвуя в формировании глобальной повестки безопасности и развития, создавая предпосылки для развития региональной системы сотрудничества и прагматично отстаивая национальные интересы.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продолжает выстраивать конструктивное, прагматичное и взаимовыгодное сотрудничество на региональном и глобальном уровнях.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многостороннем формате Казахстан закрепил за собой статус проактивного государства, участвующего в урегулировании конфликтов в рамках различных платформ.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основополагающих внешнеполитических принципов, подходов, приоритетов, целей и задач внешней политики в новых условиях определяет необходимость принятия документа.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разработана с учетом национальных интересов Республики Казахстан, в соответствии с потребностями экономического, социального и политического развития страны, целями и задачами, отраженными в установках, изложенных в Стратегии долгосрочного и устойчивого развития до 2050 года, ежегодных посланиях Президента народу Казахстана и государственных программах.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Международный опыт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внешнеполитических концепций широко применяется в международной практике.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документов и общий порядок функционирования механизмов принятия решений в части международной деятельности определяются государственным устройством, нормативно-правовыми положениями конституционных и основных законов стран мира, выстраиваемой системой международных отношений, взаимодействием с ведущими акторами в интересах достижения целей устойчивого развития, а также решения глобальных проблем и обеспечения безопасности.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Внешнеполитические документы многих зарубежных государств не имеют четко обозначенных временных рамок, их принятие связано со сменой курса страны или происходит по мере необходимости.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внешней политики Республики Казахстан аккумулирует имеющийся позитивный опыт мировой практики разработки внешнеполитических документов и адаптирует его к современным условиям развития страны.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Тенденции и видение развития внешней политики Казахстана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постоянно меняющегося мирового порядка внешняя политика Республики Казахстан направлена на обеспечение суверенитета и безопасности государства, защиту прав граждан, продвижение национальных интересов на международной арене, упрочение позиций в мировом сообществе и формирование справедливой международной среды, базирующейся на конструктивном сотрудничестве и верховенстве международного права.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Видение развития внешнеполитической сферы Казахстана формирует ключевые приоритеты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Политически стабильное, экономически устойчивое и безопасное пространство вокруг Казахстана.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прилагает всесторонние усилия для формирования модели региональной зоны мира, безопасности, сотрудничества и развития.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Развитие экономической дипломатии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Решая задачи по всестороннему обеспечению устойчивого и эффективного роста экономики, Республика Казахстан: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активно участвует в региональных и международных интеграционных процессах для реализации своего экономико-ресурсного, промышленного, сельскохозяйственного, транзитно-транспортного, экспортного и туристического потенциала.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Приоритетными являются укрепление и повышение эффективности Евразийского экономического союза. Казахстан придерживается интеграционного процесса при соблюдении основополагающего принципа незыблемости государственного (политического и экономического) суверенитета, равного учета интересов, справедливой представленности сторон и консенсусного подхода к принятию решений во всех органах экономического союза.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расширяет международное сотрудничество для привлечения инвестиций и передовых технологий в приоритетные сектора национальной экономики, ее диверсификации и технологической модернизации, повышения ее конкурентоспособности, в связи с чем: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планомерная работа по улучшению инвестиционного климата посредством повышения прозрачности регулирования инвестиционной деятельности, упрощения порядка выхода на рынок Казахстана и размещения иностранных инвестиций,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создаются условия для привлечения инвестиций, направленных на экспорториентированную индустриализацию, внедрения новых наукоемких технологий путем устранения административных барьеров, внедрения новых инструментов поддержки инвесторов, совершенствования законодательства, предоставления инвестиционных преференций,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повышается уровень защиты прав инвесторов, совершенствуется механизм разрешения споров, повышаются прозрачность и предсказуемость налогового администрирования для инвесторов;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дипломатическими средствами продвижение и защиту внешнеэкономических интересов государства, казахстанских физических и юридических лиц за рубежом, создает благоприятные условия для расширения присутствия отечественного бизнеса и несырьевой экспортной продукции на новых и традиционных мировых рынках, а также экспорта услуг. Для достижения этих целей: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создаются благоприятные условия для экспортеров, улучшается координация в сфере продвижения экспорта,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развивается транспортная и торговая инфраструктура, совершенствуется мультимодальная логистика,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расширяется география продвижения казахстанского экспорта, продвигается взаимное признание стандартов и технических требований к товарам, обеспечивается участие в разработке новых международных и региональных стандартов,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работы в двустороннем и многостороннем формате по снятию тарифных и нетарифных барьеров, а также защитных мер, препятствующих экспорту казахстанских товаров;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продолжит интеграцию в международные транспортно-коммуникационные потоки, в том числе через создание мультимодального транспортного коридора "Евразийский трансконтинентальный коридор";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и продвигает свои национальные интересы в международных экономических организациях и финансовых институтах;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участие в формировании справедливой мировой валютно-финансовой системы, создающей равные возможности для развития всех стран мира;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эффективному функционированию международной торговой системы, в основу которой заложены принципы деятельности Всемирной торговой организации;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международных усилиях по обеспечению региональной и глобальной продовольственной безопасности;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вклад в региональную и глобальную энергетическую безопасность, достижение баланса интересов стран-производителей, стран транзита и стран-потребителей энергетических ресурсов, создание диверсифицированных, стабильных и безопасных маршрутов их экспорта;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усилиях мирового сообщества по оказанию официальной помощи развитию.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Многостороннее сотрудничество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в работе Организации Объединенных Наций (далее - ООН), Содружества Независимых Государств, Совещания по взаимодействию и мерам доверия в Азии, Организации Договора о коллективной безопасности, Шанхайской организации сотрудничества, Организации по безопасности и сотрудничеству в Европе, Организации исламского сотрудничества, Совета сотрудничества тюркоязычных государств, Международного фонда спасения Арала, Форума "Азия-Европа" и других международных и региональных организаций и многосторонних форумов: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учет национальных интересов в процессе выработки и принятия решений регионального и глобального характера;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конструктивное участие и делает вклад в международные усилия по укреплению региональной и глобальной безопасности, в том числе посредством деятельности Регионального Хаба ООН в г.Алматы;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продвигает казахстанские внешнеполитические инициативы;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работу по содействию в урегулировании глобальных и региональных кризисов, участвует в миротворческих миссиях ООН;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совершенствовании политико-правовых и организационноадминистративных функций региональных и международных организаций в целях повышения эффективности их работы;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совершенствует свое законодательство в области поощрения и защиты прав человека.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Укрепление региональной и глобальной безопасности Казахстан последовательно поддерживает международные усилия, направленные на укрепление всеобъемлющей безопасности и противодействие дестабилизации обстановки в мире. В этих целях Республика Казахстан: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содействует восстановлению и укреплению атмосферы доверия в международных отношениях;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неуклонно следует целям и принципам Устава ООН, признает основополагающее значение верховенства права для политического диалога и сотрудничества между государствами;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продвигает последовательный мультилатерализм, многостороннее взаимодействие на основе равноправия, согласованных подходов и общепризнанных норм;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применяет комплексный подход к разрешению региональных и международных конфликтов и кризисов, опирающийся на возможности превентивной дипломатии и медиации.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исходит из того, что основой для урегулирования всех споров между государствами должны быть мирный диалог и конструктивные переговоры в духе равной ответственности за мир и безопасность, взаимоуважения и невмешательства во внутренние дела, основанные на фундаментальных принципах международного права.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вклад в разоружение и упрочение режима нераспространения ядерного оружия, других видов оружия массового уничтожения. Казахстан выступает за строгое соблюдение Договора о нераспространении ядерного оружия и обязательств всех его участников, в том числе в части ядерного разоружения, содействует скорейшему вступлению в силу договоров о всеобъемлющем запрещении ядерных испытаний и запрещении ядерного оружия, выступает против применения ядерного оружия в любых целях.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того, что ликвидация ядерного оружия должна стать самой главной и неотложной задачей человечества в XXI веке, Казахстан прилагает усилия для достижения мира без ядерного оружия к 100-летию ООН в 2045 году.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последовательно выступает против гонки вооружений, поддерживает международные усилия по противодействию запрещенному экспорту вооружений, незаконному обороту оружия;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объединению глобальных и региональных усилий в противодействии международному терроризму и экстремизму, в том числе путем создания широкой международной антитеррористической коалиции и унификации международного права и механизмов в сфере борьбы с терроризмом, незаконным оборотом наркотических средств, торговлей людьми, организованной преступностью и коррупцией;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содействует обеспечению международной информационной безопасности и борьбе с кибертерроризмом;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выработке мер и противодействии совместно с другими государствами на двусторонней и многосторонней основе всему спектру новых вызовов и угроз на глобальном и региональном уровне.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Охрана окружающей среды и сохранение глобального климата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выступает за усиление и расширение взаимодействия международного сообщества по вопросам экологической безопасности и охраны окружающей среды, в связи с чем: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благоприятные внешние условия для реализации Концепции по переходу страны к "зеленой экономике" в целях повышения эффективности использования водных, земельных, биологических и других ресурсов и управления ими, повышения качества окружающей среды и благополучия населения;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выполняет принятые обязательства согласно Парижскому соглашению;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прилагает усилия по реализации Программы партнерства "Зеленый мост", направленной на объединение усилий стран Центральной Азии и международного сообщества в обеспечении "зеленого" экономического роста в регионе и соседних странах через сотрудничество и трансферт технологий, обмен знаниями и поддержку со стороны финансовых институтов и частного сектора, в том числе через деятельность Международного центра зеленых технологий и инвестиционных проектов;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продвигает инициативы по разработке и внедрению современных услуг в сфере экологически устойчивого энергоснабжения, включая Глобальную энерго-экологическую стратегию, направленную на поиск решений проблем постиндустриального общества;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работу по совершенствованию совместно с сопредельными странами договорной правовой базы, инструментов и механизмов в сфере эффективного и рационального использования, устойчивого управления и охраны трансграничных водных ресурсов;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сотрудничество с международными организациями и донорами по реабилитации территорий бывшего Семипалатинского ядерного полигона и Аральского моря, по борьбе с опустыниванием;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работу по практической реализации совместно с прикаспийскими странами положений Рамочной конвенции по защите морской среды Каспийского моря, а также протоколов к этой конвенции;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укрепляет двустороннее и многостороннее сотрудничество в вопросах предупреждения и ликвидации чрезвычайных ситуаций природного и техногенного характера и их последствий.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Развитие гуманитарного измерения внешней политики Казахстан, являясь последовательным сторонником универсальных демократических ценностей, выступая за строгое соблюдение прав и свобод человека: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работу по защите прав и законных интересов пребывающих за рубежом казахстанских граждан, а также усыновленных (удочеренных) иностранцами казахстанских детей, проживающих за рубежом;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продолжает присоединение к многосторонним конвенциям и заключение двусторонних договоров, направленных на защиту прав и интересов своих граждан и соотечественников за рубежом, усиление взаимодействия с международными правозащитными институтами, либерализацию визовых процедур и режимов;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развитии международного сотрудничества по борьбе с нелегальной миграцией и торговлей людьми;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прилагает усилия по противодействию преступным актам на почве ненависти, расовой дискриминации, религиозных противоречий, экстремизма и национализма;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продолжает работу по заключению двусторонних договоров о взаимной правовой помощи по уголовным и гражданским делам, выдаче и передаче осужденных лиц;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международное сотрудничество и дальнейшую работу по присоединению к многосторонним конвенциям и заключению двусторонних договоров в области образования, науки и культуры, туризма и спорта, молодежной политики, реализации совместных научно-исследовательских проектов;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развитию межцивилизационного, межкультурного и межрелигиозного диалога между Востоком и Западом, Югом и Севером;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укрепляет международные позиции Съезда лидеров мировых и традиционных религий как важной диалоговой площадки, участвует в деятельности Альянса цивилизаций под эгидой ООН, а также в других инициативах и форумах;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поощряет многообразие во имя мира и устойчивого развития в рамках инициатив Казахстана по Международному десятилетию сближения культур, а также процессу Исламского примирения;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расширяет международное сотрудничество по вопросам развития исторических и современных знаний о Казахстане;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поддерживает развитие казахского языка и культуры в местах компактного проживания казахских общин за рубежом, их связей с исторической родиной;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использует потенциал парламентской дипломатии в рамках многосторонних межпарламентских структур и в двустороннем формате для содействия развитию политических, торгово-экономических и культурно-гуманитарных связей между государствами;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применяет инструменты народной дипломатии, взаимодействует с организациями казахстанского гражданского общества и неправительственного сектора в сферах социально-экономического, правового и культурно-гуманитарного развития, привлекает их к участию в международных мероприятиях;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выступает за расширение применения средств цифровой дипломатии для достижения внешнеполитических целей, продвижения международных инициатив, развития сотрудничества с зарубежными странами, в том числе на площадке международного технопарка IT стартапов Астана Хаб;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реализует собственную концепцию "мягкой силы". Концепция основывается на таких ценностях, как миролюбивая внешняя политика, политическая и социальная стабильность, устойчивый и динамичный экономический рост, эффективность модели межэтнического и межконфессионального согласия, привлекательность инвестиционного климата, легкость ведения бизнеса, инновационное образование.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осуществляет своевременное и полное информирование мировой общественности о своей позиции по основным международным вопросам, внешнеполитическим инициативам, политическому, социально - экономическому и культурно-гуманитарному развитию государства.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Региональные и страновые приоритеты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развивая сотрудничество на двустороннем и многостороннем уровнях: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укрепляет союзнические и добрососедские отношения, стратегическое партнерство с Российской Федерацией в военно-политической, торгово-экономической, культурно-гуманитарной, агропромышленной, сельскохозяйственной, транзитно-транспортной, энергетической, космической и других сферах взаимовыгодного взаимодействия;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прилагает усилия, направленные на развитие кооперации в Центральной Азии, укрепление геополитической и геоэкономической субъектности региона в системе международных отношений.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развивает политическое, экономическое и культурно-гуманитарное двустороннее и многостороннее взаимодействие с Кыргызской Республикой, Республикой Таджикистан, Туркменистаном и Республикой Узбекистан.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усилия для совместного со странами региона противодействия внутренним и внешним вызовам и угрозам.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Продолжает курс на развитие межрегиональной и приграничной кооперации, улучшение условий для инвестиционного взаимодействия, переход экономик на инновационно-цифровую платформу, оптимизацию тарифной политики и упрощение административных процедур при транзитных перевозках, совместное решение проблем экологии и рационального использования трансграничных водных ресурсов.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углубляет всестороннее стратегическое партнерство с Китайской Народной Республикой в рамках политического диалога на высшем и высоком уровне, взаимодействие в энергетической, инвестиционно-технологической, торгово-экономической, транзитно-транспортной и культурно-гуманитарной сферах, в области совместного использования водных ресурсов трансграничных рек и экологии;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укрепляет расширенное стратегическое партнерство с Соединенными Штатами Америки, направленное на развитие политического, торгово- экономического, инвестиционного, энергетического, научно-технического и гуманитарного сотрудничества, решение актуальных вопросов международной и региональной повестки дня;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развивает отношения с Европейским Союзом на основе Соглашения о расширенном партнерстве и сотрудничестве, ведет работу по либерализации визового режима с перспективой постепенного перехода на безвизовый режим для граждан Республики Казахстан и Европейского Союза.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Укрепляет стратегическое и всестороннее партнерство с Соединенным Королевством Великобритании и Северной Ирландии, Венгрией, Федеративной Республикой Германия, Королевством Испания, Итальянской Республикой, Королевством Нидерландов, Республикой Польша, Румынией, Французской Республикой, Швейцарской Конфедерацией и другими странами Европы;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продолжает традиционное взаимовыгодное сотрудничество с Республикой Беларусь, Украиной и Республикой Молдова, а также Азербайджанской Республикой, Республикой Армения и Грузией, занимающими важное место в системе политических, экономических и транзитно-транспортных интересов страны;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развивает в стратегическом ключе сотрудничество с Турецкой Республикой в экономической, транспортной, логистической, туристической, инвестиционной и культурно-гуманитарной сферах;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выстраивает сотрудничество с Исламской Республикой Иран, основываясь на общих интересах в торгово-экономической и транзитно-транспортной сферах, обеспечении стабильности на Каспийском море;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поддерживает усилия международного сообщества в вопросах национального примирения и политического урегулирования в Афганистане, участвует в социально-экономическом развитии этого государства, ликвидации угроз региональной и глобальной безопасности;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прилагает усилия по активизации торгово-экономического и инвестиционно-технологического сотрудничества со странами Восточной и Южной Азии, Азиатско-Тихоокеанского региона и их региональными объединениями.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Фокусирует сотрудничество с Японией и Республикой Корея на привлечении новейших технологий, внедрении в Казахстане энерго - и водосберегающих, а также "зеленых" технологий и цифровизации, содействии развитию системы образования.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стратегическое сотрудничество с Республикой Индия во всех областях межгосударственного взаимодействия, в том числе в политической, торгово-экономической, энергетической, логистической и социально-гуманитарной сферах Выстраивает дружественные отношения с Исламской Республикой Пакистан, которые осуществляются в русле наращивания взаимовыгодного сотрудничества как в двустороннем, так и многостороннем форматах, в частности, в обеспечении и поддержании региональной безопасности.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Продолжает развивать долгосрочные и взаимовыгодные отношения с Социалистической Республикой Вьетнам, Республикой Индонезия, Малайзией, Республикой Сингапур, Королевством Таиланд и другими членами Ассоциации государств Юго-Восточной Азии;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имея близкие исторические и духовные связи с государствами Ближнего Востока, выстраивает партнерские отношения во всех сферах взаимного интереса с Королевством Саудовская Аравия, Объединенными Арабскими Эмиратами, Государством Катар, Государством Кувейт, Султанатом Оман, Иорданским Хашимитским Королевством, Арабской Республикой Египет, Ливанской Республикой и Королевством Бахрейн;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развивает сотрудничество с Государством Израиль, которое сосредоточено на таких областях, как управление водными ресурсами, индустриально-инновационное развитие, информационная безопасность, здравоохранение, сельское хозяйство, образование;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укрепляет традиционные сферы взаимодействия с Канадой, продвигает обмен опытом по приоритетным для социально-экономического развития направлениям и работает над диверсификацией торгово-инвестиционного партнерства;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выстраивает взаимовыгодный диалог со всеми странами Латинской Америки и Карибского бассейна, активно взаимодействует с Бразилией, Мексикой, Аргентиной, Кубой и другими государствами региона для продвижения двустороннего сотрудничества и общих интересов в рамках региональных экономических блоков и организаций;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расширяет географию отношений со странами Африканского континента, развивает политическое и экономическое взаимодействие с ними, в том числе в рамках деятельности Африканского союза.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 реализации внешней политики Республики Казахстан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Конституцией Республики Казахстан Президент определяет основные направления внешней политики страны и представляет Казахстан в международных отношениях.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"О Первом Президенте Республики Казахстан - Елбасы" Первому Президенту Республики Казахстан - Елбасы в силу его исторической миссии пожизненно принадлежит право обращаться к народу Казахстана, государственным органам и должностным лицам с инициативами по важнейшим вопросам государственного строительства, внутренней и внешней политики и безопасности страны, которые подлежат обязательному рассмотрению соответствующими государственными органами и должностными лицами. Разрабатываемые инициативы по основным направлениям внутренней и внешней политики государства согласовываются с Первым Президентом Республики Казахстан - Елбасы.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 Республики Казахстан, являясь высшим представительным органом страны, в рамках своих конституционных полномочий ведет законодательную работу по ратификации, денонсации международных договоров.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(далее - МИД), являющееся уполномоченным органом в сфере внешней политики, осуществляет подготовку предложений по совершенствованию законодательства Республики Казахстан в области международных отношений, приведению его в соответствие с международными обязательствами Республики Казахстан.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Правительство, возглавляющее систему исполнительных органов, обеспечивает развитие взаимоотношений республики с иностранными государствами, международными и региональными организациями, разрабатывает меры по реализации внешнеэкономической политики, финансированию внешнеполитических мероприятий.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Межправительственные комиссии по торгово-экономическому сотрудничеству с зарубежными странами являются основным инструментом продвижения интересов Казахстана, взаимодействия бизнеса и государства и решения совместно с зарубежными партнерами задач, представляющих обоюдный интерес.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решения конкретных задач в сфере внешней политики и внешнеэкономического сотрудничества создаются межведомственные комиссии и рабочие группы. Разрабатываются программы и планы по реализации договоренностей и обязательств, вытекающих из международных договоров и решений межправительственных комиссий.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Закону Республики Казахстан от 7 марта 2002 года "О дипломатической службе Республики Казахстан" МИД осуществляет разработку основных направлений внешней политики Республики Казахстан и реализацию международных инициатив Главы государства, а также представляет соответствующие предложения Президенту и Правительству, проводит работу по реализации внешнеполитического курса, осуществляет координацию деятельности центральных исполнительных органов в отношениях с иностранными государствами и международными организациями.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Республики Казахстан на регулярной основе в рамках своей компетенции осуществляют работу по анализу международных договоров и обязательств Республики Казахстан, вырабатывают стратегические и тактические подходы к осуществлению внешней политики и предложения по ее реализации.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координируют данную работу с МИД в целях дальнейшей проработки и внесения последним согласованных предложений на рассмотрение руководства страны для принятия соответствующих решений.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государственными органами тех или иных решений внутреннего характера, потенциально способных иметь внешнеполитические последствия, в обязательном порядке согласовывается с МИД.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Совет по вопросам деятельности МИД Республики Казахстан обеспечивает взаимодействие с гражданским обществом, информирование общественности и проведение общественной экспертизы.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Важными задачами являются информационное обеспечение за рубежом внутренней и внешней политики Республики Казахстан, работа с представителями органов государственного управления, деловых, научных и общественных кругов, средств массовой информации иностранных государств.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Ключевой составляющей единой системы дипломатической службы, возглавляемой МИД, являются загранучреждения Республики Казахстан.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загранучреждений направлена на защиту и продвижение национальных интересов Казахстана, его граждан и юридических лиц непосредственно в странах аккредитации или международных организациях.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Загранучреждения осуществляют постоянный мониторинг, сбор и анализ информации, своевременно информируют руководство МИД о событиях в государстве пребывания и вносят предложения в рамках своей компетенции.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эффективной реализации задач в области внешней политики Республика Казахстан придает большое значение дальнейшему институциональному развитию органов дипломатической службы: подготовке, переподготовке и повышению квалификации дипломатических кадров; расширению дипломатического присутствия Казахстана за рубежом и его представительства в международных организациях; улучшению социальноматериального обеспечения сотрудников МИД и членов их семей.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Цели и задачи внешней политики Республики Казахстан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Внешнеполитические усилия Казахстана направлены на достижение следующих целей: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всемерное укрепление независимости, обороноспособности, национальной безопасности, суверенитета и территориальной целостности страны;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отстаивание справедливого и демократичного мирового порядка при центральной и координирующей роли ООН;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созидательной международной среды для поступательного роста уровня жизни населения Казахстана, укрепления единства многонационального общества, правового государства и демократических институтов, реализации прав и свобод человека;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благоприятных внешних условий для социально- экономического развития Казахстана, реализации "Плана нации - 100 конкретных шагов по реализации пяти институциональных реформ", модернизации и индустриализации на основе высоких технологий, привлечения инвестиций, поэтапного перехода страны на "зеленый" путь развития и "хождения в число 30 самых развитых государств мира.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целей определяет постановку и реализацию следующих задач: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эффективности систем глобальной и региональной безопасности;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углубление всестороннего сотрудничества с зарубежными партнерами и международными организациями;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всемерное продвижение экономических интересов Казахстана на международной арене, отстаивание интересов национальных инвесторов и экспортеров, активное участие в системе региональных и глобальных торгово- экономических отношений;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сохранение национально-культурной самобытности и следование собственному пути дальнейшего развития государства и гражданского общества;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 личных, семейных прав граждан и деловых интересов юридических лиц Республики Казахстан за рубежом;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трансляция казахстанской "мягкой силы" и национальной культуры на международное сообщество;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поддержка казахской диаспоры и казахского языка за рубежом;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укрепление международных позиций Казахстана и формирование позитивного образа страны в мировом сообществе, обеспечение информационной независимости и безопасности.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Основные принципы внешней политики Казахстана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осуществляет свою внешнюю политику на основе следующих принципов: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прагматизм, конструктивизм, многовекторность и твердое отстаивание национальных интересов на мировой арене;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миролюбивость и нацеленность на содействие построению благоприятной международной среды, устойчивого и справедливого мирового порядка;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невмешательство во внутренние дела других государств, мирное и коллективное решение конфликтов на основе Устава ООН и верховенства международного права;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мультилатерализм, основанный на равноправии в межгосударственных отношениях, обсуждении глобальных и региональных проблем с участием широкого круга государств и международных организаций;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неразрывная связь безопасности и развития на национальном, региональном и глобальном уровнях;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баланс интересов, при котором применяется дифференцированный и разноуровневый подход к взаимодействию с зарубежными странами, международными организациями и институтами гражданского общества.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Внешняя политика Республики Казахстан является открытой и предсказуемой, сохраняя преемственность и последовательность, носит прогрессивный и проактивный характер.</w:t>
      </w:r>
    </w:p>
    <w:bookmarkEnd w:id="162"/>
    <w:bookmarkStart w:name="z1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Этапы реализации и ожидаемые результаты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внешней политики Республики Казахстан носит бессрочный характер. Планы реализации Концепции утверждаются постановлением Правительства Республики Казахстан и обновляются раз в два года.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будет способствовать: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упрочению государственной независимости Республики Казахстан, ее международного авторитета;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укреплению национальной, региональной и глобальной безопасности;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формированию благоприятного внешнего окружения Казахстана, укреплению дружественных, равноправных и взаимовыгодных отношений со всеми государствами мира;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достижению высокого уровня интеграции Казахстана в международное сообщество и мирохозяйственные связи на основе диверсификации и цифровизации национальной экономики;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созданию условий и предпосылок для дальнейшего развития экономической кооперации с государствами региона;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интенсификации международного сотрудничества в культурно-гуманитарной, научно-образовательной и других смежных областях;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усилению правовой защиты личных, семейных интересов граждан и деловых интересов юридических лиц Республики Казахстан за рубежом.</w:t>
      </w:r>
    </w:p>
    <w:bookmarkEnd w:id="172"/>
    <w:bookmarkStart w:name="z17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Перечень нормативных правовых актов Республики Казахстан, посредством которых предполагается реализация Концепции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Конституционный закон Республики Казахстан от 20 июля 2000 года "О Первом Президенте Республики Казахстан - Елбасы".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Закон Республики Казахстан от 7 марта 2002 года "О дипломатической службе Республики Казахстан".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Закон Республики Казахстан от 30 мая 2005 года "О международных договорах Республики Казахстан".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Закон Республики Казахстан от 6 января 2012 года "О национальной безопасности Республики Казахстан".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