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9cad" w14:textId="2a39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2018 года № 808 "О реализации Закона Республики Казахстан "О республиканском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2019 года № 919.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2018 года № 808 "О реализации Закона Республики Казахстан "О республиканском бюджете на 2019 – 2021 годы"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919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95 065 203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12 895 785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4 022 237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9 566 550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1 799 683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9 093 930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4 878 184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3 857 828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7 589 799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9 065 753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3 160 370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780 435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8 771 243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10 302 491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6 519 747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919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2 598 781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919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22 426 238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3 135 153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1 604 675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2 090 716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2 072 516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1 442 201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1 663 363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4 109 065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963 148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919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2379"/>
        <w:gridCol w:w="7542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478 381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52 258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128 388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919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808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развитие продуктивной занятости и массового предпринимательства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809"/>
        <w:gridCol w:w="3444"/>
        <w:gridCol w:w="3444"/>
        <w:gridCol w:w="3444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3"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71 959 007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51 959 007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5 000 262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6 756 738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4 281 738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1 708 008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1 303 008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3 984 552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3 234 552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14 311 020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12 311 020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4 664 528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3 033 565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2 083 565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4 560 986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1 529 089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1 244 089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2 465 426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2 335 487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7 982 140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