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2ce07" w14:textId="e52ce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11 ноября 2011 года № 1321 "Об утверждении Комплексного плана социально-экономического развития города Жанаозен Мангистауской области на 2019 – 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декабря 2019 года № 923. Утратило силу постановлением Правительства Республики Казахстан от 4 ноября 2021 года № 784.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04.11.2021 </w:t>
      </w:r>
      <w:r>
        <w:rPr>
          <w:rFonts w:ascii="Times New Roman"/>
          <w:b w:val="false"/>
          <w:i w:val="false"/>
          <w:color w:val="ff0000"/>
          <w:sz w:val="28"/>
        </w:rPr>
        <w:t>№ 784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 ноября 2011 года № 1321 "Об утверждении Комплексного плана социально-экономического развития города Жанаозен Мангистауской области на 2019 – 2025 годы"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Комплексный 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социально-экономического развития города Жанаозен Мангистауской области на 2019 – 2025 годы,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2019 года № 923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ноября 2011 года № 1321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Комплексный план социально-экономического развития города Жанаозен Мангистауской области на 2019 – 2025 годы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6"/>
        <w:gridCol w:w="905"/>
        <w:gridCol w:w="905"/>
        <w:gridCol w:w="2530"/>
        <w:gridCol w:w="2181"/>
        <w:gridCol w:w="3577"/>
        <w:gridCol w:w="906"/>
      </w:tblGrid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мероприятия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 за исполнение (реализацию)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исполнения (реализации)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Предполагаемые расходы* (млн. тенге)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 финансирования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1"/>
        <w:gridCol w:w="3408"/>
        <w:gridCol w:w="314"/>
        <w:gridCol w:w="2194"/>
        <w:gridCol w:w="1678"/>
        <w:gridCol w:w="3180"/>
        <w:gridCol w:w="1145"/>
      </w:tblGrid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 Решение проблемы перенаселенности города Жанаозен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арендного жилья без права выкупа в городе Актау для нуждающихся граждан города Жанаозен 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договоров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– 2 900,0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арендной платы за проживание в общежитиях города Актау для трудоустроенных граждан из числа молодежи города Жанаозен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МТСЗН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области, АО "НК "КазМунайГаз" (по согласованию)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– 2020 годы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– 2,0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– 18,0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"КазМунайГаз", АО "Озенмунайгаз"1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в городе Актау с последующей передачей в коммунальный жилищный фонд для переселения социально-уязвимых слоев населения, детей-сирот и жителей аварийных домов города Жанаозен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приема–передачи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области, АО "НК "КазМунайГаз" (по согласованию)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– 2021 годы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– 1 000,0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 – 1 500,0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– 1 500,0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"КазМунайГаз"1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расходов на переселение в регионы прибытия согласно Государственной программе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МТСЗН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области, АО "НК "КазМунайГаз" (по согласованию)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– 2021 годы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– 2,0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 – 6,0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– 7,0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"КазМунайГаз"1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курортной зоны города Актау (до паромного комплекса Курык), в том числе строительство 45 гостиничных комплексов до 2025 года 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– 2025 годы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– 3 000,0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 – 7 000,0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 – 7 000,0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 7 000,0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 – 7 200,0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 – 11 500,0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 – 17 300,0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инвестиции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Обеспечение стабильной работы предприятий нефтегазовой отрасли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по реабилитации месторождений Узень и Карамандыбас с целью увеличения объемов добычи нефти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МЭГПР, АО "НК "КазМунайГаз" (по согласованию)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по внесению изменений и дополнений в Правила** в части неприменения, предусмотренного в п.22-1 Правил ограничения срока действия льготы на национальные компании и/или их ДЗО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Правительство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МЭ, МФ, АО "НК "КазМунайГаз" (по согласованию), АО "Озенмунайгаз" (по согласованию)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 2020 года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на месторождениях АО "Озенмунайгаз" сохранения рабочих мест в количестве не менее 9 тысяч человек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МЭ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"Озенмунайгаз" (по согласованию)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– 2025 годы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"Озенмунайгаз"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мер по очистке замазученного грунта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МЭГПР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"Озенмунайгаз" (по согласованию), АО "НК "КазМунайГаз" (по согласованию), акимат Мангистауской области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– 2023 годы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– 995,0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 – 995,0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 – 4 975,0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 4 975,0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– 4 597,0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"Озенмунайгаз"1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реализации проекта геологической разведки и перехода на промышленную эксплуатацию группы месторождений нефти и газа в Жазгурлинской депрессии для обеспечения сырьем производственных мощностей газоперерабатывающих заводов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МЭ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"КазМунайГаз" (по согласованию)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создания специальной экономической зоны на территории курортной зоны Актау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МФ, акимат Мангистауской области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цеха по производству арматуры с обеспечением предоставления в установленном порядке местным товаропроизводителям города Жанаозен списанных штанг АО "ОМГ" 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области, АО "Озенмунайгаз" (по согласованию, обеспечение списанными штангами)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2025 годы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инвестиции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цеха по переработке шин с обеспечением предоставления в установленном порядке местным товаропроизводителям города Жанаозен списанных шин автоспецтехники АО "ОМГ" 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области, АО "Озенмунайгаз" (по согласованию, обеспечение списанными шинами)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2025 годы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инвестиции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Создание новых и расширение текущих производственных мощностей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Центрального пункта сдачи нефти 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инвестиции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Строительство и эксплуатация мини-завода по переработке сахарного сырца и производству на его основе сахарного песка 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инвестиции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предприятия по производству электроэнергии на базе малых газопоршневых электростанций 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инвестиции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цеха по изготовлению, ремонту и сервисному обслуживанию штанговых глубинных насосов на территории СЭЗ "Морпорт Актау"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2021 годы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– 250,0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– 250,0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инвестиции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нового газоперерабатывающего завода в городе Жанаозен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"КазМунайГаз" (по согласованию)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2023 годы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– 2 705,0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 – 35 139,0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 34 725,0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– 34 725,0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"КазМунайГаз"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производства комбината по переработке твердо-бытовых отходов города Жанаозен путем открытия цеха по производству брусчатки, бордюров, водостоков, резиновых покрытий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МЭГПР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– 130,0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инвестиции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мини-ТЭЦ ГКП "Озенжылу" для обеспечения бесперебойной выработки электроэнергии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выполненных работ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"КазМунайГаз" (по согласованию), акимат Мангистауской области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– 2020 годы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– 36,3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– 180,0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"КазМунайГаз", АО "Озенмунайгаз"1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Обеспечение занятости населения, стимулирование экономической активности, содействие в создании новых производств и рабочих мест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Меры содействия занятости населения города Жанаозен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выпускников общеобразовательных школ в технических и профессиональных учебных заведениях, высших учебных заведениях по востребованным специальностям в регионах республики - ежегодно не менее 50 человек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МОН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2019 – 2021 годы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профессиональной подготовки и переподготовки не менее 250 человек трудоспособного населения региона (в том числе города Жанаозен) на базе двух подрядных учебных центров, определенных в рамках проекта "Будущее расширение - проект управления устьевым давлением ТШО" 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МТСЗН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области, ТОО "ТенгизШевройл" (по согласованию)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2019 – 2021 годы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"ТенгизШевройл"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Принятие мер по расширению деятельности ГКП "Озенинвест" акимата города Жанаозен (до 350 рабочих мест) по содержанию объектов коммунального хозяйства 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МЭ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области, АО "НК "КазМунайГаз" (по согласованию), АО "Озенмунайгаз" (по согласованию)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– 2025 годы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– 2100,0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 – 800,0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 – 800,0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 800,0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 – 800,0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 – 800,0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 – 800,0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"Озенмунайгаз"2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Создание новых рабочих мест через развитие малого среднего бизнеса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Ежегодный охват не менее 200 человек по обучению населения города Жанаозен основам бизнеса 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МНЭ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НПП "Атамекен" (по согласованию), Акимат Мангистауской области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– 2025 годы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год–38,5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 – 15,4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 – 15,4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 15,4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 – 15,4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 – 15,4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 – 15,4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объемов финансирования стартовых бизнес проектов, проектов субъектов малого и микробизнеса для развития массового предпринимательства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МТСЗН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области, НПП "Атамекен" (по согласованию)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2021 годы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– 200,0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– 300,0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нового формата центра обслуживания предпринимателей по принципу "единого окна" с коворкинг-центром и учебными классами с размещением представителей (менеджеров) финансовых организаций и институтов развития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МНЭ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области, НПП "Атамекен" (по согласованию)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– 80,0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Проработка вопроса по созданию механизимов вовлечения субъектов предпринимательства в закупки крупных компаний с целью увеличения занятости жителей города Жанаозен 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НПП "Атамекен" (по согласованию), АО "ФНБ "Самрук Казына" (по согласованию), акимат Мангистауской области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объектов предпринимательской деятельности на базе  остановочных комплексов и иных объектов массового скопления населения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НПП "Атамекен" (по согласованию), акимат Мангистауской области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2022 годы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– 105,0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 – 105,0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– 140,0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инвестиции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 установленном порядке объемами заказов на приобретение продуктов питания, спецодежды и специальной обуви для работников предприятий нефтегазовой отрасли региона через местных товаропроизводителей Мангистауской области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"Озенмунайгаз" (по согласованию), АО "Эмбамунайгаз" (по согласованию), нефтегазовые и сервисные компании региона (по согласованию)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– 2025 годы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заполняемости Индустриальной зоны города Жанаозен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МИИР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области, НПП "Атамекен" (по согласованию)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2025 годы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Поддержание социальной и инженерной инфраструктуры города Жанаозен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 Образование 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ремонт здания и оснащение техникой Жанаозенского лицея интерната - "Білім Инновация" 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"Озенмунайгаз" (по согласованию), акимат Мангистауской области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– 370,0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"КазМунайГаз", АО "Озенмунайгаз"1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карт для выявления профессиональной ориентации учащихся выпускных классов средне-специальных учебных заведений и средних общеобразовательных школ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МОН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НПП "Атамекен" (по согласованию), акимат Мангистауской области, МОН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2021 годы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– 10,0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– 10,0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инвестиции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Здравоохранение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Завершение строительства медицинского центра в городе Жанаозен со стационаром на 50 коек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"КазМунайГаз" (по согласованию), АО "Озенмунайгаз" (по согласованию)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– 1 800,0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"КазМунайГаз", АО "Озенмунайгаз"1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оборудования для оснащения медицинского центра в городе Жанаозен со стационаром на 50 коек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"КазМунайГаз" (по согласованию), АО "Озенмунайгаз" (по согласованию)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– 4000,0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"Озенмунайгаз" 3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врачебной амбулатории в микрорайоне "Мерей" в селе Рахат города Жанаозен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ПСД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врачебной амбулатории в поселке Кызылсай города Жанаозен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2021 годы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ПСД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врачебной амбулатории в микрорайоне "Арай" города Жанаозен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ПСД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3-х модульных подстанций для филиала областной станции скорой медицинской помощи в городе Жанаозен (микрорайоны села Рахат, села Тенге, села Кызылсай)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Обновление автопарка филиала Мангистауской областной станции скорой медицинской помощи города Жанаозен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2020–2021 год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– 75,0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– 75,0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бюджет,частные инвестиции в рамках ГЧП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Культура и спорт, досуг молодежи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Дворца школьников (молодежи) с библиотекой в городе Жанаозен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ввода в эксплуатацию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ПСД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филиала областного историко-краеведческого музея в городе Жанаозен 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ввода в эксплуатацию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ПСД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универсальных спортивных комплексов в городе Жанаозен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ввода в эксплуатацию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"Озенмунайгаз" (по согласованию), АО "НК "КазМунайГаз" (по согласованию), акимат Мангистауской области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– 1 000,0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"Озенмунайгаз" 3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Дворца культуры "Мунайшы" с приобретением оборудования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выполненных работ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"Озенмунайгаз" (по согласованию), АО "НК "КазМунайГаз" (по согласованию), акимат Мангистауской области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– 400,0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"КазМунайГаз", АО "Озенмунайгаз"1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типового здания государственного архива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"Озенмунайгаз" (по согласованию), АО "НК "КазМунайГаз" (по согласованию), Акимат Мангистауской области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2021 годы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– 155,0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"КазМунайГаз", АО "Озенмунайгаз"1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центра для спортивного, нравственного воспитания, а также с секциями дополнительного развития для старшеклассников и молодежи города 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НПП "Атамекен" (по согласованию), акимат Мангистауской области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2021 годы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– 20,0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– 15,0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инвестиции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Развитие жизнеобеспечивающей инфраструктуры города Жанаозен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сетей незавершенных участков в селах Тенге и Рахат города Жанаозен (водоснабжение)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2021 годы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– 25,9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– 50,0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сетей незавершенных участков в селах Тенге и Рахат города Жанаозен (газоснабжение)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– 162,0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– 18,0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 местный бюджет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инженерных сетей незавершенных участков в селах Тенге и Рахат города Жанаозен (электроснабжение) 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2021 годы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– 20,2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– 50,0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водопровода от водоочистного сооружения до села Тенге города Жанаозен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акимат Мангистауской области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– 369,0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– 41,0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 местный бюджет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расширение наружных инженерных сетей водоочистного сооружения города Жанаозен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акимат Мангистауской области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ПСД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бюджет, местный бюджет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и расширение существующих сетей водоснабжения и канализации города Жанаозен 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акимат Мангистауской области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2022 годы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– 700,0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– 700,0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расширение существующих канализационно-насосных станций на станции Узень и в микрорайоне Рауан города Жанаозен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акимат Мангистауской области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2021 годы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– 264,0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 – 50,0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– 83,0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улиц города Жанаозен (установка новых и замена существующих бордюров, текущий ремонт тротуаров)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2022 годы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– 149,8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– 225,5 2022 год – 591,5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доступности к объектам социальной и транспортной инфраструктуры для людей с ограниченными возможностями 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МТСЗН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2021 годы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– 56,3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– 56,2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уличного освещения в городе Жанаозен 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2021 годы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– 100,0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– 113,0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8 проектов по строительству внутригородских автомобильных дорог города Жанаозен и прилегающих населенных пунктов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акимат Мангистауской области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– 809,8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 – 89,9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 – 1 260,0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– 140,0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бюджет, местный бюджет республиканский бюджет, местный бюджет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автомобильных дорог внутригородских улиц (железнодорожный вокзал, Маусым, Абая, Боранбаева, Сатпаева и Жумабаева)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– 100,0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Жилье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арендного жилья в городе Жанаозен для социально-уязвимых слоев населения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акимат Мангистауской области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2022 годы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– 900,0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 807,0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 – 100,0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– 89,7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 местный бюджет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по проведению капитального ремонта ветхого жилья в городе Жанаозен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МИИР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квартир для жителей аварийного дома № 43 микрорайона Шанырак (9 квартир)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– 100,0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общежития (на 180 мест) в городе Жанаозен для работников бюджетных организаций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ПСД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Решение вопросов дефицита воды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мощности опреснительного завода "Каспий" до 40 тыс.м³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акимат Мангистауской области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– 2020 годы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– 1 000,0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– 9 595,3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по строительству опреснительной установки мощностью 17 тыс.м³ в сутки на месторождении Каражанбас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МИИР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области, АО "Каражанбасмунай" (по согласованию)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по строительству опреснительного завода мощностью 50 тыс.м³ в сутки в селе Курык Каракиянского района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МИИР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завода по опреснению морской воды с магистральным трубопроводом в районе зоны отдыха Кендерли мощностью 50 тыс.м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сутки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"КазМунайГаз" (по согласованию)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2022 годы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– 24 000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 – 24 000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– 24 000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"КазМунайГаз"3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Меры по укреплению правопорядка, общественной безопасности и предупреждению чрезвычайных ситуаций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материально-технической базы Управления полиции города Жанаозен Департамента полиции Мангистауской области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 акимат Мангистауской области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– 591,0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по увеличению c 1 июля 2020 года лимита штатной численности МВД на 45 единиц в целях штатного укрепления Управления полиции города Жанаозен Департамента полиции Мангистауской области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 МФ, акимат Мангистауской области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на улицах города Жанаозен 68 поворотных камер видеонаблюдения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– 271,0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городского запасного пункта управления акима города Жанаозен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– 80,0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Дооснащение системы оповещения, связи и поддержание их в готовности к использованию 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– 2025 годы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– 81,3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 – 81,3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 – 76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1345"/>
        <w:gridCol w:w="1345"/>
        <w:gridCol w:w="1345"/>
        <w:gridCol w:w="1346"/>
        <w:gridCol w:w="1346"/>
        <w:gridCol w:w="1346"/>
        <w:gridCol w:w="1346"/>
        <w:gridCol w:w="1520"/>
      </w:tblGrid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финансирования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5 300,8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10 390,3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2 860,0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1 507,0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20 058,1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499,4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931,6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1 163,1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776,6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96,7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96,7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91,4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3 655,5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АО "Озенмунайгаз" и АО "НК "КазМунайГаз"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4 135,3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36 929,0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67 421,0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64 500,0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40 122,0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214 707,3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инвестиции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3 216,6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14 485,0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7 455,0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7 140,0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7 200,0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11 500,0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17 300,0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68 296,6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13 152,1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62 735,9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78 899,1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73 923,6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47 418,7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12 396,7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18 191,4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306 717,5</w:t>
            </w:r>
          </w:p>
        </w:tc>
      </w:tr>
    </w:tbl>
    <w:bookmarkStart w:name="z9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* Примечание:</w:t>
      </w:r>
    </w:p>
    <w:bookmarkEnd w:id="59"/>
    <w:bookmarkStart w:name="z9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– объемы расходов по мероприятиям, финансируемым за счет средств республиканского и местного бюджетов, будут уточняться при формировании и уточнении республиканского и местного бюджетов на соответствующий плановый период при представлении акиматом Мангистауской области необходимой документации в соответствии с бюджетным законодательством.</w:t>
      </w:r>
    </w:p>
    <w:bookmarkEnd w:id="60"/>
    <w:bookmarkStart w:name="z9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объемы расходов по мероприятиям, финансируемым за счет средств АО НК "КазМунайГаз" и АО "Озенмунайгаз", при условии действия льгот по выплате НДПИ на 2019 – 2021 годы.</w:t>
      </w:r>
    </w:p>
    <w:bookmarkEnd w:id="61"/>
    <w:bookmarkStart w:name="z10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в части финансирования 2019 года в полном объеме и 2020 – 2025 годы в размере 600 млн.тенге, в случаях действия льготы по выплате НДПИ на 2019 – 2021 годы в части дополнительных 200 млн тенге на период 2020 – 2025 годы, продления льгот по выплате НДПИ до конца срока разработки (через механизм увеличения контрактных обязательств АО "Озенмунайгаз").</w:t>
      </w:r>
    </w:p>
    <w:bookmarkEnd w:id="62"/>
    <w:bookmarkStart w:name="z10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объемы расходов по мероприятиям, финансируемым за счет средств АО НК "КазМунайГаз" и АО "Озенмунайгаз", при условии продления льгот по выплате НДПИ до конца срока разработки. </w:t>
      </w:r>
    </w:p>
    <w:bookmarkEnd w:id="63"/>
    <w:bookmarkStart w:name="z10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– Правила отнесения месторождения (группы месторождений, части месторождения) углеводородного сырья к категории низкорентабельных, высоковязких, обводненных, малодебитных и выработанных и порядка налогообложений в части налога на добычу полезных ископаемых (утверждены постановлением Правительства Республики Казахстан от 18 апреля 2018 года № 204).</w:t>
      </w:r>
    </w:p>
    <w:bookmarkEnd w:id="64"/>
    <w:bookmarkStart w:name="z10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Расшифровка аббревиатур:</w:t>
      </w:r>
    </w:p>
    <w:bookmarkEnd w:id="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04"/>
        <w:gridCol w:w="1439"/>
        <w:gridCol w:w="7357"/>
      </w:tblGrid>
      <w:tr>
        <w:trPr>
          <w:trHeight w:val="30" w:hRule="atLeast"/>
        </w:trPr>
        <w:tc>
          <w:tcPr>
            <w:tcW w:w="35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</w:t>
            </w:r>
          </w:p>
        </w:tc>
        <w:tc>
          <w:tcPr>
            <w:tcW w:w="14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</w:t>
            </w:r>
          </w:p>
        </w:tc>
      </w:tr>
      <w:tr>
        <w:trPr>
          <w:trHeight w:val="30" w:hRule="atLeast"/>
        </w:trPr>
        <w:tc>
          <w:tcPr>
            <w:tcW w:w="35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НПП "Атамекен"</w:t>
            </w:r>
          </w:p>
        </w:tc>
        <w:tc>
          <w:tcPr>
            <w:tcW w:w="14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Национальная палата предпринимателей "Атамекен" </w:t>
            </w:r>
          </w:p>
        </w:tc>
      </w:tr>
      <w:tr>
        <w:trPr>
          <w:trHeight w:val="30" w:hRule="atLeast"/>
        </w:trPr>
        <w:tc>
          <w:tcPr>
            <w:tcW w:w="35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СЭЗ</w:t>
            </w:r>
          </w:p>
        </w:tc>
        <w:tc>
          <w:tcPr>
            <w:tcW w:w="14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экономическая зона</w:t>
            </w:r>
          </w:p>
        </w:tc>
      </w:tr>
      <w:tr>
        <w:trPr>
          <w:trHeight w:val="30" w:hRule="atLeast"/>
        </w:trPr>
        <w:tc>
          <w:tcPr>
            <w:tcW w:w="35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14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35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14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труда и социальной защиты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35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ДЗО</w:t>
            </w:r>
          </w:p>
        </w:tc>
        <w:tc>
          <w:tcPr>
            <w:tcW w:w="14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лица, 50 и более процентов голосующих акций которых принадлежат национальной компании</w:t>
            </w:r>
          </w:p>
        </w:tc>
      </w:tr>
      <w:tr>
        <w:trPr>
          <w:trHeight w:val="30" w:hRule="atLeast"/>
        </w:trPr>
        <w:tc>
          <w:tcPr>
            <w:tcW w:w="35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ПСД</w:t>
            </w:r>
          </w:p>
        </w:tc>
        <w:tc>
          <w:tcPr>
            <w:tcW w:w="14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проектно–сметная документация</w:t>
            </w:r>
          </w:p>
        </w:tc>
      </w:tr>
      <w:tr>
        <w:trPr>
          <w:trHeight w:val="30" w:hRule="atLeast"/>
        </w:trPr>
        <w:tc>
          <w:tcPr>
            <w:tcW w:w="35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</w:t>
            </w:r>
          </w:p>
        </w:tc>
        <w:tc>
          <w:tcPr>
            <w:tcW w:w="14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</w:t>
            </w:r>
          </w:p>
        </w:tc>
      </w:tr>
      <w:tr>
        <w:trPr>
          <w:trHeight w:val="30" w:hRule="atLeast"/>
        </w:trPr>
        <w:tc>
          <w:tcPr>
            <w:tcW w:w="35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ТЭЦ</w:t>
            </w:r>
          </w:p>
        </w:tc>
        <w:tc>
          <w:tcPr>
            <w:tcW w:w="14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теплоэлектроцентраль</w:t>
            </w:r>
          </w:p>
        </w:tc>
      </w:tr>
      <w:tr>
        <w:trPr>
          <w:trHeight w:val="30" w:hRule="atLeast"/>
        </w:trPr>
        <w:tc>
          <w:tcPr>
            <w:tcW w:w="35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14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35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"КазМунайГаз"</w:t>
            </w:r>
          </w:p>
        </w:tc>
        <w:tc>
          <w:tcPr>
            <w:tcW w:w="14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"Национальная компания "КазМунайГаз"</w:t>
            </w:r>
          </w:p>
        </w:tc>
      </w:tr>
      <w:tr>
        <w:trPr>
          <w:trHeight w:val="30" w:hRule="atLeast"/>
        </w:trPr>
        <w:tc>
          <w:tcPr>
            <w:tcW w:w="35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4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35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14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обороны Республики Казахстан</w:t>
            </w:r>
          </w:p>
        </w:tc>
      </w:tr>
      <w:tr>
        <w:trPr>
          <w:trHeight w:val="30" w:hRule="atLeast"/>
        </w:trPr>
        <w:tc>
          <w:tcPr>
            <w:tcW w:w="35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  <w:tc>
          <w:tcPr>
            <w:tcW w:w="14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государственно-частное партнерство</w:t>
            </w:r>
          </w:p>
        </w:tc>
      </w:tr>
      <w:tr>
        <w:trPr>
          <w:trHeight w:val="30" w:hRule="atLeast"/>
        </w:trPr>
        <w:tc>
          <w:tcPr>
            <w:tcW w:w="35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</w:t>
            </w:r>
          </w:p>
        </w:tc>
        <w:tc>
          <w:tcPr>
            <w:tcW w:w="14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</w:t>
            </w:r>
          </w:p>
        </w:tc>
      </w:tr>
      <w:tr>
        <w:trPr>
          <w:trHeight w:val="30" w:hRule="atLeast"/>
        </w:trPr>
        <w:tc>
          <w:tcPr>
            <w:tcW w:w="35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"ОМГ"</w:t>
            </w:r>
          </w:p>
        </w:tc>
        <w:tc>
          <w:tcPr>
            <w:tcW w:w="14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"Озенмунайгаз"</w:t>
            </w:r>
          </w:p>
        </w:tc>
      </w:tr>
      <w:tr>
        <w:trPr>
          <w:trHeight w:val="30" w:hRule="atLeast"/>
        </w:trPr>
        <w:tc>
          <w:tcPr>
            <w:tcW w:w="35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НДПИ</w:t>
            </w:r>
          </w:p>
        </w:tc>
        <w:tc>
          <w:tcPr>
            <w:tcW w:w="14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добычу полезных ископаемых</w:t>
            </w:r>
          </w:p>
        </w:tc>
      </w:tr>
      <w:tr>
        <w:trPr>
          <w:trHeight w:val="30" w:hRule="atLeast"/>
        </w:trPr>
        <w:tc>
          <w:tcPr>
            <w:tcW w:w="35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ТШО</w:t>
            </w:r>
          </w:p>
        </w:tc>
        <w:tc>
          <w:tcPr>
            <w:tcW w:w="14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"Тенгизшевройл"</w:t>
            </w:r>
          </w:p>
        </w:tc>
      </w:tr>
      <w:tr>
        <w:trPr>
          <w:trHeight w:val="30" w:hRule="atLeast"/>
        </w:trPr>
        <w:tc>
          <w:tcPr>
            <w:tcW w:w="35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4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35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14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35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</w:t>
            </w:r>
          </w:p>
        </w:tc>
        <w:tc>
          <w:tcPr>
            <w:tcW w:w="14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экологии, геологии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35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14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Республики Казахстан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