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eb6b" w14:textId="51de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апреля 2015 года № 351 "О подписании Соглашения между Правительством Республики Казахстан и Правительством Республики Армения о взаимной защите секретной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2019 года № 932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2015 года № 351 "О подписании Соглашения между Правительством Республики Казахстан и Правительством Республики Армения о взаимной защите секретной информации"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Министру иностранных дел Республики Казахстан Тлеуберди Мухтару Бескенулы подписать от имени Правительства Республики Казахстан Соглашение между Правительством Республики Казахстан и Правительством Республики Армения о взаимной защите секретной информации, разрешив вносить изменения и дополнения, не имеющие принципиального характера.".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