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c5636" w14:textId="9cc56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переименовании некоторых организаций образования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2019 года № 945.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 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 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коммунальному государственному учреждению "Школа-гимназия № 44 отдела образования города Уральска" имя Динмухамеда Кунаева.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следующие организации образования: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"Болдыревская основная общеобразовательная школа" Акжаикского районного отдела образования Западно-Казахстанской области в коммунальное государственное учреждение "Основная общеобразовательная школа Үштөбе" Акжаикского районного отдела образования Западно-Казахстанской области;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"Горячкинская основная общеобразовательная школа" Акжаикского районного отдела образования Западно-Казахстанской области в коммунальное государственное учреждение "Основная общеобразовательная школа Мойылды" Акжаикского районного отдела образования Западно-Казахстанской области;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"Каленовская начальная общеобразовательная школа" Акжаикского районного отдела образования Западно-Казахстанской области в коммунальное государственное учреждение "Начальная общеобразовательная школа Ақбұлақ" Акжаикского районного отдела образования Западно-Казахстанской области;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коммунальное государственное учреждение "Красноярская средняя общеобразовательная школа" Акжаикского отдела образования Западно-Казахстанской области в коммунальное государственное учреждение "Средняя общеобразовательная школа имени Ыбырая Алтынсарина" Акжаикского районного отдела образования Западно-Казахстанской области;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коммунальное государственное учреждение "Харькинская средняя общеобразовательная школа" Акжаикского районного отдела образования Западно-Казахстанской области в коммунальное государственное учреждение "Средняя общеобразовательная школа имени Хиуаз Доспановой" Акжаикского районного отдела образования Западно-Казахстанской области;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коммунальное государственное учреждение "Богатыревская средняя общеобразовательная школа отдела образования Казталовского района" в коммунальное государственное учреждение "Средняя общеобразовательная школа имени Ахмета Байтурсынулы отдела образования Казталовского района";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коммунальное государственное учреждение "Мироновская основная общеобразовательная школа отдела образования Казталовского района" в коммунальное государственное учреждение "Основная общеобразовательная школа Жаңатаң отдела образования Казталовского района";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коммунальное государственное учреждение "Никонорская начальная общеобразовательная школа отдела образования Казталовского района акимата Казталовского района" в коммунальное государственное учреждение "Начальная общеобразовательная школа Қособа отдела образования Казталовского района акимата Казталовского района";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коммунальное государственное учреждение "Григорьевская общеобразовательная школа" отдела образования Бурлинского района Западно-Казахстанской области в коммунальное государственное учреждение "Общеобразовательная школа Кеңтүбек" отдела образования Бурлинского района Западно-Казахстанской области;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коммунальное государственное учреждение "Кировский комплекс школа-детский сад отдела образования Бурлинского района Западно-Казахстанской области" в коммунальное государственное учреждение "Комплекс школа-детский сад Қарағанды" отдела образования Бурлинского района Западно-Казахстанской области";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коммунальное государственное учреждение "Тихоновский комплекс школа-детский сад отдела образования Бурлинского района Западно-Казахстанской области" в коммунальное государственное учреждение "Комплекс школа-детский сад Қарақұдық" отдела образования Бурлинского района Западно-Казахстанской области".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