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aa72" w14:textId="295a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Армения о поездках и порядке пребывания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2019 года № 957.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Армения о поездках и порядке пребывания граждан.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Заместителю Премьер-Министра – Министру иностранных дел Республики Казахстан Нуртлеу Мурату Абугалиевичу подписать от имени Правительства Республики Казахстан Соглашение между Правительством Республики Казахстан и Правительством Республики Армения о поездках и порядке пребывания граждан, разрешив вносить изменения и дополнения, не имеющие принципиального характера.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13.04.2024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957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Республики Армения о поездках и порядке пребывания граждан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Армения, далее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желанием развивать дружественные отношения между двумя государствами,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Договора о дружбе и сотрудничестве между Республикой Казахстан и Республикой Армения от 2 сентября 1999 года и Договора о Евразийском экономическом союзе от 29 мая 2014 года,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правового упорядочения поездок и порядка пребывания граждан обоих государств,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государств Сторон независимо от места проживания имеют право въезжать, выезжать, следовать транзитом, передвигаться и пребывать на территории государства другой Стороны сроком до 90 суток со дня пересечения государственной границы государства въезда по одному из действительных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пребывания на территории государства другой Стороны,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может быть продлен, если это предусмотрено национальным законодательством государств Сторон.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Стороны, временно пребывающие на территории государства другой Стороны, освобождаются от обязанности регистрации (постановки на учет по месту пребывания) в компетентных органах государства въезда в течение 30 (тридцать) календарных дней.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временного пребывания,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исчисляется с даты въезда гражданина государства одной Стороны на территорию государства другой Стороны, подтвержденной отметкой органов пограничного контроля, проставленной при въезде на территорию государства другой Стороны, или отметкой в паспорте, проставленной органами пограничного контроля при въезде на территорию государства другой Стороны.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пребывания гражданина государства одной Стороны на территории государства другой Стороны свыше 30 (тридцать) календарных дней, указанный гражданин обязан зарегистрироваться (встать на учет по месту пребывания) в компетентных органах государства въезда, если это предусмотрено законодательством данного государства.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граждане государства одной Стороны въезжают на территорию государства другой Стороны по указанному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какому-либо действительному проездному документу, подтвержденному отметкой о пересечении государственной границы, они освобождаются от применения миграционной карты (листка), если такое обязательство установлено национальным законодательством государства въезда, при условии, что время их пребывания не превышает 30 (тридцать) календарных дней с даты въезда.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Действительными проездными документами для поездок за рубеж в соответствии с настоящим Соглашением являются: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 Республики Казахстан: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гражданина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служебный паспорт;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моряка (при наличии судовой роли или выписки из нее);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возвращение в Республику Казахстан (только для возвращения в Республику Казахстан).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 Республики Армения: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Армения;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идентификационная карта гражданина Республики Армения;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возвращение в Республику Армения (только для возвращения в Республику Армения).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обмениваются образцами действительных проездных документов до истечения 30 (тридцать) дней с даты получения по дипломатическим каналам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по дипломатическим каналам путем обмена нотами будут вовремя уведомлять о введении в действие новых проездных документов, а также изменениях действующих документов.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обмениваются образцами этих документов не позднее, чем за 30 (тридцать) календарных дней до введения в действие упомянутых документов.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из Сторон могут въезжать, выезжать и следовать транзитом через территорию государства другой Стороны в пограничных пунктах, предназначенных для международных пассажирских перевозок.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ограничивает право каждой из Сторон отказать во въезде или применять меры по возвращению граждан государства другой Стороны, чье присутствие на территории своего государства считается нежелательным.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государства одной Стороны, в случае утраты на территории государства другой Стороны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обязаны сообщить об этом компетентным органам государства пребывания, которые выдают справку, подтверждающую заявление об утрате документов.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Дипломатические представительства и консульские учреждения государств Сторон будут выдавать своим гражданам упомянутый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проездной документ для возвращения в свое государство в соответствии с законодательством государств Сторон.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уведомляют друг друга по дипломатическим каналам об изменениях условий въезда, пребывания и выезда с территорий их государств не позднее, чем за 30 календарных дней до вступления в силу этих изменений.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 взаимному согласию могут вносить изменения и дополнения в настоящее Соглашение, которые являются неотъемлемыми частями настоящего Соглашения и оформляются отдельными протоколами.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касающиеся толкования и применения положений настоящего Соглашения, регулируются путем консультаций и переговоров между Сторонами.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имеет право полностью или частично приостановить действие настоящего Соглашения, если это необходимо для обеспечения безопасности государства, общественного порядка или зашиты здоровья населения своего государства.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будут незамедлительно сообщать друг другу о принятии и отмене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за 15 календарных дней до принятия такого решения.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Полное или частичное приостановление действия настоящего Соглашения не распространяется на порядок пребывания граждан государств Сторон, находящихся на территории государства одной из Сторон, в соответствии с положениями настоящего Соглашения.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 и вступает в силу по истечении 30 (тридцать)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даты вступления в силу настоящего Соглашения прекращает свое действие Соглашение между Правительством Республики Казахстан и Правительством Республики Армения о взаимных поездках граждан от 6 ноября 2006 года.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Каждая из Сторон может прекратить действие настоящего Соглашения, письменно уведомив об этом другую Сторону по дипломатическим каналам. В этом случае действие Соглашения прекращается по истечении 90 (девяносто) календарных дней с даты получения такого уведомления.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__________________ "___"_____________ 20__ года, в двух экземплярах, каждый на казахском, армянском и русском языках, причем все тексты являются равно аутентичными. В случае расхождения между текстами, Стороны обращаются к тексту на русском языке. 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