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5527" w14:textId="1d75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 июня 2010 года № 508 "О создании акционерного общества "Казахстанский институт развития индустрии" и от 30 июля 2016 года № 450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2019 года № 959.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2010 года № 508 "О создании акционерного общества "Казахстанский институт развития индустрии" (САПП Республики Казахстан, 2010 г., № 36, ст. 294):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