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f00b" w14:textId="be4f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2015 года № 1083 "О некоторых вопросах выдачи разрешительных документов в сфере экспортного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2019 года № 965.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лицензий на экспорт и импорт продукции, подлежащей экспортному контролю, разрешений на реэкспорт продукции, подлежащей экспортному контролю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048"/>
        <w:gridCol w:w="2009"/>
        <w:gridCol w:w="2631"/>
        <w:gridCol w:w="123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продукции, подлежащей экспортному контролю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экспорте, реэкспорте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при импорте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лицензий на импорт (экспорт) и разрешений на реэкспорт продукции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товары и технологии военного применения (назначения)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0, продукция по категориям 1-9, имеющая ссылку 200-299 ("Группа ядерных поставщиков")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Радионуклидные источники, радиоактивные вещества, изотопы и их соединения или любой другой материал, содержащий что-либо из вышеперечисленного, имеющие радиационные характеристики, превышающие уровни изъятия, предусмотренные гигиеническими нормативами, техническими регламентами*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  <w:bookmarkEnd w:id="5"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  <w:bookmarkEnd w:id="6"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"Обедненный уран", специально изготовленный для гражданских неядерных целей: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Защита.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Упаковка.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Балласты.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Противовесы.</w:t>
            </w:r>
          </w:p>
          <w:bookmarkEnd w:id="7"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 антирадиационным свинцовым покрытием для транспортировки или хранения радиоактивных материалов, содержащие обедненный уран в качестве защиты.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 медицинского и не медицинского назначения), имеющие защиту в виде "обедненного урана"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контроля качества и безопасности товаров и услуг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при импорте медицинских изделий)</w:t>
            </w:r>
          </w:p>
          <w:bookmarkEnd w:id="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 медицинского назначения), содержащие радионуклидные источники, радиоактивные вещества, изотопы и их соединения или любой другой материал, содержащий что-либо из вышеперечисленного, радиационные характеристики которых превышают уровни изъятия, предусмотренные в гигиенических нормативах, технических регламентах*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  <w:bookmarkEnd w:id="9"/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  <w:bookmarkEnd w:id="10"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контроля качества и безопасности товаров и услуг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при импорте медицинских изделий)</w:t>
            </w:r>
          </w:p>
          <w:bookmarkEnd w:id="1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аппараты или устройства, испускающие или способные испускать ионизирующее излучение (стационарные и передвижные): рентгеновское оборудование, медицинского и не медицинского назначения, ускорители, включая циклотроны, и иные генераторы, ионизирующие излучение.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разрешительных документов при экспорте и реэкспорте не требуется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90 900 0 (только автомобили с рентгеновскими установками);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импорта запасных частей и принадлежностей к рентгеновскому оборудованию (генераторов высокого напряжения, рентгеновских трубок, щитов и пультов управления, экранов, столов, кресел и аналогичных изделий для обследования или лечения, а также расходных материалов</w:t>
            </w:r>
          </w:p>
          <w:bookmarkEnd w:id="12"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контроля качества и безопасности товаров и услуг Министерства здравоохранения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  <w:bookmarkEnd w:id="1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9 – "Двигательные установки, космические аппараты и сопутствующее оборудование"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Пиротехника гражданского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(за исключением реэкспорта)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номенклатура товаров определяется как кодом, так и наименованием товаров.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1083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разрешений на транзит продукции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315"/>
        <w:gridCol w:w="2959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"/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продукции, подлежащей экспортному контролю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Республики Казахстан, согласующие выдачу разрешений на транзит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Обычное вооружение и военная техника, сырье, материалы, специальное оборудование и технологии, работы и услуги, связанные с их производством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1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Ядерные и специальные неядерные материалы, оборудование, установки, технологии, источники ионизирующего излучения, оборудование и соответствующие товары и технологии двойного применения (назначения), работы и услуги, связанные с их производством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1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экспортного контроля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контроля качества и безопасности товаров и услуг Министерства здравоохранения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 (только в отношении продуктов нефтехимической промышленности)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2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экспортного контроля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контроля качества и безопасности товаров и услуг Министерства здравоохранения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2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Министерства цифрового развития, инноваций и аэрокосмической 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2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информация, услуги и результаты интеллектуальной деятельности, связанные с продукцией военного назначения и технологиями двойного применения (назначения)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2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 и средства взрывания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военного назначения)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