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6c8c" w14:textId="bbe6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региональной квоты приема оралманов и переселенцев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2019 года № 967. Утратило силу постановлением Правительства Республики Казахстан от 11 сентября 2020 года № 575.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11.09.2020 </w:t>
      </w:r>
      <w:r>
        <w:rPr>
          <w:rFonts w:ascii="Times New Roman"/>
          <w:b w:val="false"/>
          <w:i w:val="false"/>
          <w:color w:val="ff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22 июля 2011 года "О миграции населения"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региональную квоту приема оралманов на 2020 год в количестве 1 378 человек;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региональную квоту приема переселенцев на 2020 год в количестве 4 750 человек.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труда и социальной защиты населения Республики Казахстан к 1 августа 2020 года и 1 февраля 2021 года представлять в Правительство Республики Казахстан отчет о выполнении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