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1ab9" w14:textId="caa1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расследованию причин группового несчастного случая, произошедшего вследствие падения самолета авиакомпании Bek Air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расследования причин группового несчастного случая, произошедшего вследствие падения самолета авиакомпании Bek Air в районе аэропорта города Алматы 27 декабря 2019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расследованию причин группового несчастного случая, произошедшего вследствие падения самолета Foker 100 в районе аэропорта города Алматы (далее - комиссия),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работе, обеспечить всестороннее расследование причин падения самолета, принять меры по оказанию первоочередной помощи семьям погибших.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Заместителю руководителя комиссии Скляр Р.В. доложить о результатах расследования причин группового несчастного случая, произошедшего вследствие падения самолета, и принятых мерах по оказанию помощи семьям погибших.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правительственной комиссии по расследованию причин группового несчастного случая, произошедшего вследствие падения самолета Foker 100 в районе аэропорта города Алматы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0"/>
        <w:gridCol w:w="1023"/>
        <w:gridCol w:w="10377"/>
      </w:tblGrid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Узакпаевич</w:t>
            </w:r>
          </w:p>
          <w:bookmarkEnd w:id="7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Васельевич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Бейбут Бакирович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Бекназорович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Викторович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Рашид Тауфикович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Надыров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Камалжан Талгатович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Батыржан Кулаймергенович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Токтарханович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Талгат Тлеубекович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гражданской авиации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Жолдаспекович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труда, социальной защиты и миграции Министерства труда и социальной защиты Республики Казахстан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Тулеубаевич</w:t>
            </w:r>
          </w:p>
          <w:bookmarkEnd w:id="18"/>
        </w:tc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акционерного общества "Авиакомпания "Bek Air"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