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733c" w14:textId="edb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2020 года № 1000.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 (САПП Республики Казахстан, 2019 г., № 16, ст. 153.)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2019 год,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4,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4655"/>
        <w:gridCol w:w="1923"/>
        <w:gridCol w:w="2022"/>
        <w:gridCol w:w="1923"/>
        <w:gridCol w:w="1068"/>
        <w:gridCol w:w="355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"Предоставление предварительных жилищных займов АО "Жилищный строительный сберегательный банк Казахстана" за счет средств займа Азиатского Банка Развития (АБР)" под государственную гарантию ("Проект по содействию обеспечению гендерного равенства в жилищном финансировании")"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38000000 тысяч тенге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–2030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тысяч тенге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Казахстана"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Азиатский Банк Развития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