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5bd5" w14:textId="2795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нормотворчества"</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2019 года № 1006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нормотворчества".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совершенствования нормотворчества</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от 29 октября 2015 года (Ведомости Парламента Республики Казахстан, 2015 г., № 20-II, 20-III, ст.112;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 Қазақстан" и "Казахстанская правда" 3 апреля 2019 г; № 77 (28954), Ведомости Парламента РК 2019 г., № 8, cт. 45):</w:t>
      </w:r>
    </w:p>
    <w:bookmarkEnd w:id="4"/>
    <w:bookmarkStart w:name="z10" w:id="5"/>
    <w:p>
      <w:pPr>
        <w:spacing w:after="0"/>
        <w:ind w:left="0"/>
        <w:jc w:val="both"/>
      </w:pPr>
      <w:r>
        <w:rPr>
          <w:rFonts w:ascii="Times New Roman"/>
          <w:b w:val="false"/>
          <w:i w:val="false"/>
          <w:color w:val="000000"/>
          <w:sz w:val="28"/>
        </w:rPr>
        <w:t>
      1) в оглавлении заголовки статей 66, 67, 68, 82 и 83 исключить;</w:t>
      </w:r>
    </w:p>
    <w:bookmarkEnd w:id="5"/>
    <w:bookmarkStart w:name="z11" w:id="6"/>
    <w:p>
      <w:pPr>
        <w:spacing w:after="0"/>
        <w:ind w:left="0"/>
        <w:jc w:val="both"/>
      </w:pPr>
      <w:r>
        <w:rPr>
          <w:rFonts w:ascii="Times New Roman"/>
          <w:b w:val="false"/>
          <w:i w:val="false"/>
          <w:color w:val="000000"/>
          <w:sz w:val="28"/>
        </w:rPr>
        <w:t xml:space="preserve">
      2) в оглавлении заголовок статьи 14 изложить в следующей редакции: </w:t>
      </w:r>
    </w:p>
    <w:bookmarkEnd w:id="6"/>
    <w:bookmarkStart w:name="z12" w:id="7"/>
    <w:p>
      <w:pPr>
        <w:spacing w:after="0"/>
        <w:ind w:left="0"/>
        <w:jc w:val="both"/>
      </w:pPr>
      <w:r>
        <w:rPr>
          <w:rFonts w:ascii="Times New Roman"/>
          <w:b w:val="false"/>
          <w:i w:val="false"/>
          <w:color w:val="000000"/>
          <w:sz w:val="28"/>
        </w:rPr>
        <w:t>
      "Статья 14. Презумпция добросовестности субъектов предпринимательства и взаимная ответственность";</w:t>
      </w:r>
    </w:p>
    <w:bookmarkEnd w:id="7"/>
    <w:bookmarkStart w:name="z13" w:id="8"/>
    <w:p>
      <w:pPr>
        <w:spacing w:after="0"/>
        <w:ind w:left="0"/>
        <w:jc w:val="both"/>
      </w:pPr>
      <w:r>
        <w:rPr>
          <w:rFonts w:ascii="Times New Roman"/>
          <w:b w:val="false"/>
          <w:i w:val="false"/>
          <w:color w:val="000000"/>
          <w:sz w:val="28"/>
        </w:rPr>
        <w:t>
      3) подпункт 11) пункта 2 статьи 3 изложить в следующей редакции:</w:t>
      </w:r>
    </w:p>
    <w:bookmarkEnd w:id="8"/>
    <w:bookmarkStart w:name="z14" w:id="9"/>
    <w:p>
      <w:pPr>
        <w:spacing w:after="0"/>
        <w:ind w:left="0"/>
        <w:jc w:val="both"/>
      </w:pPr>
      <w:r>
        <w:rPr>
          <w:rFonts w:ascii="Times New Roman"/>
          <w:b w:val="false"/>
          <w:i w:val="false"/>
          <w:color w:val="000000"/>
          <w:sz w:val="28"/>
        </w:rPr>
        <w:t>
      "11) презумпция добросовестности субъектов предпринимательства и взаимная ответственность;";</w:t>
      </w:r>
    </w:p>
    <w:bookmarkEnd w:id="9"/>
    <w:bookmarkStart w:name="z15" w:id="10"/>
    <w:p>
      <w:pPr>
        <w:spacing w:after="0"/>
        <w:ind w:left="0"/>
        <w:jc w:val="both"/>
      </w:pPr>
      <w:r>
        <w:rPr>
          <w:rFonts w:ascii="Times New Roman"/>
          <w:b w:val="false"/>
          <w:i w:val="false"/>
          <w:color w:val="000000"/>
          <w:sz w:val="28"/>
        </w:rPr>
        <w:t>
      4) в статье 14:</w:t>
      </w:r>
    </w:p>
    <w:bookmarkEnd w:id="10"/>
    <w:bookmarkStart w:name="z16" w:id="11"/>
    <w:p>
      <w:pPr>
        <w:spacing w:after="0"/>
        <w:ind w:left="0"/>
        <w:jc w:val="both"/>
      </w:pPr>
      <w:r>
        <w:rPr>
          <w:rFonts w:ascii="Times New Roman"/>
          <w:b w:val="false"/>
          <w:i w:val="false"/>
          <w:color w:val="000000"/>
          <w:sz w:val="28"/>
        </w:rPr>
        <w:t>
      заголовок изложить в следующей редакции:</w:t>
      </w:r>
    </w:p>
    <w:bookmarkEnd w:id="11"/>
    <w:bookmarkStart w:name="z17" w:id="12"/>
    <w:p>
      <w:pPr>
        <w:spacing w:after="0"/>
        <w:ind w:left="0"/>
        <w:jc w:val="both"/>
      </w:pPr>
      <w:r>
        <w:rPr>
          <w:rFonts w:ascii="Times New Roman"/>
          <w:b w:val="false"/>
          <w:i w:val="false"/>
          <w:color w:val="000000"/>
          <w:sz w:val="28"/>
        </w:rPr>
        <w:t xml:space="preserve">
      "Статья 14. Презумпция добросовестности субъектов предпринимательства и взаимная ответственность"; </w:t>
      </w:r>
    </w:p>
    <w:bookmarkEnd w:id="12"/>
    <w:bookmarkStart w:name="z18" w:id="13"/>
    <w:p>
      <w:pPr>
        <w:spacing w:after="0"/>
        <w:ind w:left="0"/>
        <w:jc w:val="both"/>
      </w:pPr>
      <w:r>
        <w:rPr>
          <w:rFonts w:ascii="Times New Roman"/>
          <w:b w:val="false"/>
          <w:i w:val="false"/>
          <w:color w:val="000000"/>
          <w:sz w:val="28"/>
        </w:rPr>
        <w:t>
      пункты 3 и 4 изложить в следующей редакции:</w:t>
      </w:r>
    </w:p>
    <w:bookmarkEnd w:id="13"/>
    <w:bookmarkStart w:name="z19" w:id="14"/>
    <w:p>
      <w:pPr>
        <w:spacing w:after="0"/>
        <w:ind w:left="0"/>
        <w:jc w:val="both"/>
      </w:pPr>
      <w:r>
        <w:rPr>
          <w:rFonts w:ascii="Times New Roman"/>
          <w:b w:val="false"/>
          <w:i w:val="false"/>
          <w:color w:val="000000"/>
          <w:sz w:val="28"/>
        </w:rPr>
        <w:t>
      "3.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bookmarkEnd w:id="14"/>
    <w:bookmarkStart w:name="z20" w:id="15"/>
    <w:p>
      <w:pPr>
        <w:spacing w:after="0"/>
        <w:ind w:left="0"/>
        <w:jc w:val="both"/>
      </w:pPr>
      <w:r>
        <w:rPr>
          <w:rFonts w:ascii="Times New Roman"/>
          <w:b w:val="false"/>
          <w:i w:val="false"/>
          <w:color w:val="000000"/>
          <w:sz w:val="28"/>
        </w:rPr>
        <w:t>
      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w:t>
      </w:r>
    </w:p>
    <w:bookmarkEnd w:id="15"/>
    <w:bookmarkStart w:name="z21" w:id="16"/>
    <w:p>
      <w:pPr>
        <w:spacing w:after="0"/>
        <w:ind w:left="0"/>
        <w:jc w:val="both"/>
      </w:pPr>
      <w:r>
        <w:rPr>
          <w:rFonts w:ascii="Times New Roman"/>
          <w:b w:val="false"/>
          <w:i w:val="false"/>
          <w:color w:val="000000"/>
          <w:sz w:val="28"/>
        </w:rPr>
        <w:t>
      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bookmarkEnd w:id="16"/>
    <w:bookmarkStart w:name="z22" w:id="17"/>
    <w:p>
      <w:pPr>
        <w:spacing w:after="0"/>
        <w:ind w:left="0"/>
        <w:jc w:val="both"/>
      </w:pPr>
      <w:r>
        <w:rPr>
          <w:rFonts w:ascii="Times New Roman"/>
          <w:b w:val="false"/>
          <w:i w:val="false"/>
          <w:color w:val="000000"/>
          <w:sz w:val="28"/>
        </w:rPr>
        <w:t>
      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действующего законодательства Республики Казахстан, возлагаются на государственные органы.</w:t>
      </w:r>
    </w:p>
    <w:bookmarkEnd w:id="17"/>
    <w:bookmarkStart w:name="z23" w:id="18"/>
    <w:p>
      <w:pPr>
        <w:spacing w:after="0"/>
        <w:ind w:left="0"/>
        <w:jc w:val="both"/>
      </w:pPr>
      <w:r>
        <w:rPr>
          <w:rFonts w:ascii="Times New Roman"/>
          <w:b w:val="false"/>
          <w:i w:val="false"/>
          <w:color w:val="000000"/>
          <w:sz w:val="28"/>
        </w:rPr>
        <w:t>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bookmarkEnd w:id="18"/>
    <w:bookmarkStart w:name="z24" w:id="19"/>
    <w:p>
      <w:pPr>
        <w:spacing w:after="0"/>
        <w:ind w:left="0"/>
        <w:jc w:val="both"/>
      </w:pPr>
      <w:r>
        <w:rPr>
          <w:rFonts w:ascii="Times New Roman"/>
          <w:b w:val="false"/>
          <w:i w:val="false"/>
          <w:color w:val="000000"/>
          <w:sz w:val="28"/>
        </w:rPr>
        <w:t>
      Все неопределенности и неурегулированные действующими законодательными актами Республики Казахстан вопросы толкуются в пользу субъекта предпринимательства.";</w:t>
      </w:r>
    </w:p>
    <w:bookmarkEnd w:id="19"/>
    <w:bookmarkStart w:name="z25" w:id="20"/>
    <w:p>
      <w:pPr>
        <w:spacing w:after="0"/>
        <w:ind w:left="0"/>
        <w:jc w:val="both"/>
      </w:pPr>
      <w:r>
        <w:rPr>
          <w:rFonts w:ascii="Times New Roman"/>
          <w:b w:val="false"/>
          <w:i w:val="false"/>
          <w:color w:val="000000"/>
          <w:sz w:val="28"/>
        </w:rPr>
        <w:t>
      5) в части второй статьи 62 слова "83 настоящего Кодекса" заменить словами "19-2 Закона Республики Казахстан "О правовых актах";</w:t>
      </w:r>
    </w:p>
    <w:bookmarkEnd w:id="20"/>
    <w:bookmarkStart w:name="z26" w:id="21"/>
    <w:p>
      <w:pPr>
        <w:spacing w:after="0"/>
        <w:ind w:left="0"/>
        <w:jc w:val="both"/>
      </w:pPr>
      <w:r>
        <w:rPr>
          <w:rFonts w:ascii="Times New Roman"/>
          <w:b w:val="false"/>
          <w:i w:val="false"/>
          <w:color w:val="000000"/>
          <w:sz w:val="28"/>
        </w:rPr>
        <w:t>
      6) часть первую пункта 4 статьи 64 изложить в следующей редакции:</w:t>
      </w:r>
    </w:p>
    <w:bookmarkEnd w:id="21"/>
    <w:bookmarkStart w:name="z27" w:id="22"/>
    <w:p>
      <w:pPr>
        <w:spacing w:after="0"/>
        <w:ind w:left="0"/>
        <w:jc w:val="both"/>
      </w:pPr>
      <w:r>
        <w:rPr>
          <w:rFonts w:ascii="Times New Roman"/>
          <w:b w:val="false"/>
          <w:i w:val="false"/>
          <w:color w:val="000000"/>
          <w:sz w:val="28"/>
        </w:rPr>
        <w:t>
      "4.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организаций, определяются Правительством Республики Казахстан.";</w:t>
      </w:r>
    </w:p>
    <w:bookmarkEnd w:id="22"/>
    <w:bookmarkStart w:name="z28" w:id="23"/>
    <w:p>
      <w:pPr>
        <w:spacing w:after="0"/>
        <w:ind w:left="0"/>
        <w:jc w:val="both"/>
      </w:pPr>
      <w:r>
        <w:rPr>
          <w:rFonts w:ascii="Times New Roman"/>
          <w:b w:val="false"/>
          <w:i w:val="false"/>
          <w:color w:val="000000"/>
          <w:sz w:val="28"/>
        </w:rPr>
        <w:t>
      7) статью 65 изложить в следующей редакции:</w:t>
      </w:r>
    </w:p>
    <w:bookmarkEnd w:id="23"/>
    <w:bookmarkStart w:name="z29" w:id="24"/>
    <w:p>
      <w:pPr>
        <w:spacing w:after="0"/>
        <w:ind w:left="0"/>
        <w:jc w:val="both"/>
      </w:pPr>
      <w:r>
        <w:rPr>
          <w:rFonts w:ascii="Times New Roman"/>
          <w:b w:val="false"/>
          <w:i w:val="false"/>
          <w:color w:val="000000"/>
          <w:sz w:val="28"/>
        </w:rPr>
        <w:t>
      "Статья 65. Особенности разработки и принятия нормативных правовых актов, затрагивающих интересы субъектов предпринимательства</w:t>
      </w:r>
    </w:p>
    <w:bookmarkEnd w:id="24"/>
    <w:bookmarkStart w:name="z30" w:id="25"/>
    <w:p>
      <w:pPr>
        <w:spacing w:after="0"/>
        <w:ind w:left="0"/>
        <w:jc w:val="both"/>
      </w:pPr>
      <w:r>
        <w:rPr>
          <w:rFonts w:ascii="Times New Roman"/>
          <w:b w:val="false"/>
          <w:i w:val="false"/>
          <w:color w:val="000000"/>
          <w:sz w:val="28"/>
        </w:rPr>
        <w:t>
      Разработка и принятие нормативных правовых актов, затрагивающих интересы субъектов предпринимательства, осуществляются в соответствии с Законом Республики Казахстан "О правовых актах".";</w:t>
      </w:r>
    </w:p>
    <w:bookmarkEnd w:id="25"/>
    <w:bookmarkStart w:name="z31" w:id="26"/>
    <w:p>
      <w:pPr>
        <w:spacing w:after="0"/>
        <w:ind w:left="0"/>
        <w:jc w:val="both"/>
      </w:pPr>
      <w:r>
        <w:rPr>
          <w:rFonts w:ascii="Times New Roman"/>
          <w:b w:val="false"/>
          <w:i w:val="false"/>
          <w:color w:val="000000"/>
          <w:sz w:val="28"/>
        </w:rPr>
        <w:t>
      8) статьи 66, 67 и 68 исключить;</w:t>
      </w:r>
    </w:p>
    <w:bookmarkEnd w:id="26"/>
    <w:bookmarkStart w:name="z32" w:id="27"/>
    <w:p>
      <w:pPr>
        <w:spacing w:after="0"/>
        <w:ind w:left="0"/>
        <w:jc w:val="both"/>
      </w:pPr>
      <w:r>
        <w:rPr>
          <w:rFonts w:ascii="Times New Roman"/>
          <w:b w:val="false"/>
          <w:i w:val="false"/>
          <w:color w:val="000000"/>
          <w:sz w:val="28"/>
        </w:rPr>
        <w:t>
      9) статью 69 изложить в следующей редакции:</w:t>
      </w:r>
    </w:p>
    <w:bookmarkEnd w:id="27"/>
    <w:bookmarkStart w:name="z33" w:id="28"/>
    <w:p>
      <w:pPr>
        <w:spacing w:after="0"/>
        <w:ind w:left="0"/>
        <w:jc w:val="both"/>
      </w:pPr>
      <w:r>
        <w:rPr>
          <w:rFonts w:ascii="Times New Roman"/>
          <w:b w:val="false"/>
          <w:i w:val="false"/>
          <w:color w:val="000000"/>
          <w:sz w:val="28"/>
        </w:rPr>
        <w:t>
      "Статья 69. Особенности заключения международных договоров, затрагивающих интересы субъектов частного предпринимательства</w:t>
      </w:r>
    </w:p>
    <w:bookmarkEnd w:id="28"/>
    <w:bookmarkStart w:name="z34" w:id="29"/>
    <w:p>
      <w:pPr>
        <w:spacing w:after="0"/>
        <w:ind w:left="0"/>
        <w:jc w:val="both"/>
      </w:pPr>
      <w:r>
        <w:rPr>
          <w:rFonts w:ascii="Times New Roman"/>
          <w:b w:val="false"/>
          <w:i w:val="false"/>
          <w:color w:val="000000"/>
          <w:sz w:val="28"/>
        </w:rPr>
        <w:t>
      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статьей 19 Закона Республики Казахстан "О правовых актах".";</w:t>
      </w:r>
    </w:p>
    <w:bookmarkEnd w:id="29"/>
    <w:bookmarkStart w:name="z35" w:id="30"/>
    <w:p>
      <w:pPr>
        <w:spacing w:after="0"/>
        <w:ind w:left="0"/>
        <w:jc w:val="both"/>
      </w:pPr>
      <w:r>
        <w:rPr>
          <w:rFonts w:ascii="Times New Roman"/>
          <w:b w:val="false"/>
          <w:i w:val="false"/>
          <w:color w:val="000000"/>
          <w:sz w:val="28"/>
        </w:rPr>
        <w:t>
      10) статьи 82 и 83 исключить;</w:t>
      </w:r>
    </w:p>
    <w:bookmarkEnd w:id="30"/>
    <w:bookmarkStart w:name="z36" w:id="31"/>
    <w:p>
      <w:pPr>
        <w:spacing w:after="0"/>
        <w:ind w:left="0"/>
        <w:jc w:val="both"/>
      </w:pPr>
      <w:r>
        <w:rPr>
          <w:rFonts w:ascii="Times New Roman"/>
          <w:b w:val="false"/>
          <w:i w:val="false"/>
          <w:color w:val="000000"/>
          <w:sz w:val="28"/>
        </w:rPr>
        <w:t>
      11) в пункте 2 статьи 107 слова "83 настоящего Кодекса" заменить словами "19-2 Закона Республики Казахстан "О правовых актах";</w:t>
      </w:r>
    </w:p>
    <w:bookmarkEnd w:id="31"/>
    <w:bookmarkStart w:name="z37" w:id="32"/>
    <w:p>
      <w:pPr>
        <w:spacing w:after="0"/>
        <w:ind w:left="0"/>
        <w:jc w:val="both"/>
      </w:pPr>
      <w:r>
        <w:rPr>
          <w:rFonts w:ascii="Times New Roman"/>
          <w:b w:val="false"/>
          <w:i w:val="false"/>
          <w:color w:val="000000"/>
          <w:sz w:val="28"/>
        </w:rPr>
        <w:t>
      12) в пункте 2 статьи 109 слова "83 настоящего Кодекса" заменить словами "19-2 Закона Республики Казахстан "О правовых актах";</w:t>
      </w:r>
    </w:p>
    <w:bookmarkEnd w:id="32"/>
    <w:bookmarkStart w:name="z38" w:id="33"/>
    <w:p>
      <w:pPr>
        <w:spacing w:after="0"/>
        <w:ind w:left="0"/>
        <w:jc w:val="both"/>
      </w:pPr>
      <w:r>
        <w:rPr>
          <w:rFonts w:ascii="Times New Roman"/>
          <w:b w:val="false"/>
          <w:i w:val="false"/>
          <w:color w:val="000000"/>
          <w:sz w:val="28"/>
        </w:rPr>
        <w:t>
      13) в пункте 10 статьи 129 слова "83 настоящего Кодекса" заменить словами "19-2 Закона Республики Казахстан "О правовых актах".</w:t>
      </w:r>
    </w:p>
    <w:bookmarkEnd w:id="33"/>
    <w:bookmarkStart w:name="z39" w:id="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ст.67; 2004 г., № 23, ст.142; № 24, ст.154; 2005 г., № 7-8, ст.23; 2006 г., № 3, ст.22; № 10, ст.52; № 13, ст.86; 2007 г., № 2, ст.14, 18; № 5-6, ст.40; № 9, ст.67; № 10, ст.69; № 18, ст.143; 2008 г., № 10-11, ст.39; 2009 г., № 8, ст.44; № 15-16, ст.75; № 18, ст.84; № 19, ст.88; № 24, ст.128; 2010 г., № 1-2, ст.2; № 5, ст.23; № 17-18, ст.111; № 24, ст.145, 149; 2011 г., № 1, ст.2, 3, 7; № 6, ст.50; № 11, ст.102; № 12, ст.111; № 15, ст.118; 2012 г., № 3, ст.26; № 15, ст.97; № 21-22, ст.124; 2013 г., № 14, ст.75; 2014 г., № 10, ст.52; № 11, ст.61; № 14, ст.84; № 19-I, 19-II, ст.94, 96; № 23, ст.143; 2015 г., № 20-ІV, ст.113; № 22-ІІ, ст.145; № 22-VІ, ст.159; 2016 г., № 7-I, ст.47; 2017 г., № 4, ст.7; № 16, ст.56; 2018 г., № 10, ст.32; № 11, ст.37; № 16, ст.53; № 24, ст.93; № 63 (28940); 2019 г., № 7 (2782), cт. 37):</w:t>
      </w:r>
    </w:p>
    <w:bookmarkEnd w:id="34"/>
    <w:bookmarkStart w:name="z40" w:id="35"/>
    <w:p>
      <w:pPr>
        <w:spacing w:after="0"/>
        <w:ind w:left="0"/>
        <w:jc w:val="both"/>
      </w:pPr>
      <w:r>
        <w:rPr>
          <w:rFonts w:ascii="Times New Roman"/>
          <w:b w:val="false"/>
          <w:i w:val="false"/>
          <w:color w:val="000000"/>
          <w:sz w:val="28"/>
        </w:rPr>
        <w:t>
      1) в статье 3:</w:t>
      </w:r>
    </w:p>
    <w:bookmarkEnd w:id="35"/>
    <w:bookmarkStart w:name="z41" w:id="36"/>
    <w:p>
      <w:pPr>
        <w:spacing w:after="0"/>
        <w:ind w:left="0"/>
        <w:jc w:val="both"/>
      </w:pPr>
      <w:r>
        <w:rPr>
          <w:rFonts w:ascii="Times New Roman"/>
          <w:b w:val="false"/>
          <w:i w:val="false"/>
          <w:color w:val="000000"/>
          <w:sz w:val="28"/>
        </w:rPr>
        <w:t>
      подпункт 1) изложить в следующей редакции:</w:t>
      </w:r>
    </w:p>
    <w:bookmarkEnd w:id="36"/>
    <w:bookmarkStart w:name="z42" w:id="37"/>
    <w:p>
      <w:pPr>
        <w:spacing w:after="0"/>
        <w:ind w:left="0"/>
        <w:jc w:val="both"/>
      </w:pPr>
      <w:r>
        <w:rPr>
          <w:rFonts w:ascii="Times New Roman"/>
          <w:b w:val="false"/>
          <w:i w:val="false"/>
          <w:color w:val="000000"/>
          <w:sz w:val="28"/>
        </w:rPr>
        <w:t>
      "1) участие в формировании национального законодательства, направленного на обеспечение верховенства прав и свобод человека и гражданина, суверенитета Республики Казахстан,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 координации, а также ведения законопроектной работы, анализа, совершенствования, систематизации законодательства, проведения юридической экспертизы проектов нормативных правовых актов, организации проведения научной правовой и научной лингвистической экспертизы;";</w:t>
      </w:r>
    </w:p>
    <w:bookmarkEnd w:id="37"/>
    <w:bookmarkStart w:name="z43" w:id="38"/>
    <w:p>
      <w:pPr>
        <w:spacing w:after="0"/>
        <w:ind w:left="0"/>
        <w:jc w:val="both"/>
      </w:pPr>
      <w:r>
        <w:rPr>
          <w:rFonts w:ascii="Times New Roman"/>
          <w:b w:val="false"/>
          <w:i w:val="false"/>
          <w:color w:val="000000"/>
          <w:sz w:val="28"/>
        </w:rPr>
        <w:t>
      дополнить подпунктом 1-1) следующего содержания:</w:t>
      </w:r>
    </w:p>
    <w:bookmarkEnd w:id="38"/>
    <w:bookmarkStart w:name="z44" w:id="39"/>
    <w:p>
      <w:pPr>
        <w:spacing w:after="0"/>
        <w:ind w:left="0"/>
        <w:jc w:val="both"/>
      </w:pPr>
      <w:r>
        <w:rPr>
          <w:rFonts w:ascii="Times New Roman"/>
          <w:b w:val="false"/>
          <w:i w:val="false"/>
          <w:color w:val="000000"/>
          <w:sz w:val="28"/>
        </w:rPr>
        <w:t>
      "1-1) участие в пределах своей компетенции в формировании и реализации регуляторной политики государства;";</w:t>
      </w:r>
    </w:p>
    <w:bookmarkEnd w:id="39"/>
    <w:bookmarkStart w:name="z45" w:id="40"/>
    <w:p>
      <w:pPr>
        <w:spacing w:after="0"/>
        <w:ind w:left="0"/>
        <w:jc w:val="both"/>
      </w:pPr>
      <w:r>
        <w:rPr>
          <w:rFonts w:ascii="Times New Roman"/>
          <w:b w:val="false"/>
          <w:i w:val="false"/>
          <w:color w:val="000000"/>
          <w:sz w:val="28"/>
        </w:rPr>
        <w:t>
      2) пункт 4 статьи 6 изложить в следующей редакции:</w:t>
      </w:r>
    </w:p>
    <w:bookmarkEnd w:id="40"/>
    <w:bookmarkStart w:name="z46" w:id="41"/>
    <w:p>
      <w:pPr>
        <w:spacing w:after="0"/>
        <w:ind w:left="0"/>
        <w:jc w:val="both"/>
      </w:pPr>
      <w:r>
        <w:rPr>
          <w:rFonts w:ascii="Times New Roman"/>
          <w:b w:val="false"/>
          <w:i w:val="false"/>
          <w:color w:val="000000"/>
          <w:sz w:val="28"/>
        </w:rPr>
        <w:t>
      "4. Министерство юстиции Республики Казахстан совершенствует систему отчетности и оценки деятельности с приоритетом вопросов защиты конституционных прав и свобод граждан, интересов общества и государства, доверия со стороны населения с определением механизмов внешней оценки, даваемой представительными органами и общественностью, с введением рейтинговой оценки уровня коррупции, а также устанавливает различные формы сотрудничества с институтами гражданского общества, содействует в реализации регуляторной политики.";</w:t>
      </w:r>
    </w:p>
    <w:bookmarkEnd w:id="41"/>
    <w:bookmarkStart w:name="z47" w:id="42"/>
    <w:p>
      <w:pPr>
        <w:spacing w:after="0"/>
        <w:ind w:left="0"/>
        <w:jc w:val="both"/>
      </w:pPr>
      <w:r>
        <w:rPr>
          <w:rFonts w:ascii="Times New Roman"/>
          <w:b w:val="false"/>
          <w:i w:val="false"/>
          <w:color w:val="000000"/>
          <w:sz w:val="28"/>
        </w:rPr>
        <w:t>
      3) в статье 15:</w:t>
      </w:r>
    </w:p>
    <w:bookmarkEnd w:id="42"/>
    <w:bookmarkStart w:name="z48" w:id="43"/>
    <w:p>
      <w:pPr>
        <w:spacing w:after="0"/>
        <w:ind w:left="0"/>
        <w:jc w:val="both"/>
      </w:pPr>
      <w:r>
        <w:rPr>
          <w:rFonts w:ascii="Times New Roman"/>
          <w:b w:val="false"/>
          <w:i w:val="false"/>
          <w:color w:val="000000"/>
          <w:sz w:val="28"/>
        </w:rPr>
        <w:t>
      дополнить подпунктами 1-1), 2-1), 2-2) и 2-3) следующего содержания:</w:t>
      </w:r>
    </w:p>
    <w:bookmarkEnd w:id="43"/>
    <w:bookmarkStart w:name="z49" w:id="44"/>
    <w:p>
      <w:pPr>
        <w:spacing w:after="0"/>
        <w:ind w:left="0"/>
        <w:jc w:val="both"/>
      </w:pPr>
      <w:r>
        <w:rPr>
          <w:rFonts w:ascii="Times New Roman"/>
          <w:b w:val="false"/>
          <w:i w:val="false"/>
          <w:color w:val="000000"/>
          <w:sz w:val="28"/>
        </w:rPr>
        <w:t>
      "1-1) координация законопроектной работы центральных государственных органов;";</w:t>
      </w:r>
    </w:p>
    <w:bookmarkEnd w:id="44"/>
    <w:bookmarkStart w:name="z50" w:id="45"/>
    <w:p>
      <w:pPr>
        <w:spacing w:after="0"/>
        <w:ind w:left="0"/>
        <w:jc w:val="both"/>
      </w:pPr>
      <w:r>
        <w:rPr>
          <w:rFonts w:ascii="Times New Roman"/>
          <w:b w:val="false"/>
          <w:i w:val="false"/>
          <w:color w:val="000000"/>
          <w:sz w:val="28"/>
        </w:rPr>
        <w:t>
      "2-1) организация проведения научной правовой экспертизы по проекту закона, к которому должны прилагаться его концепция и проекты подзаконных нормативных правовых актов, необходимых для его реализации;</w:t>
      </w:r>
    </w:p>
    <w:bookmarkEnd w:id="45"/>
    <w:bookmarkStart w:name="z51" w:id="46"/>
    <w:p>
      <w:pPr>
        <w:spacing w:after="0"/>
        <w:ind w:left="0"/>
        <w:jc w:val="both"/>
      </w:pPr>
      <w:r>
        <w:rPr>
          <w:rFonts w:ascii="Times New Roman"/>
          <w:b w:val="false"/>
          <w:i w:val="false"/>
          <w:color w:val="000000"/>
          <w:sz w:val="28"/>
        </w:rPr>
        <w:t>
      2-2) дача заключения по проекту закона, включающего результаты юридической экспертизы по проекту подзаконного нормативного правового акта, и проекту программы информационного сопровождения и разъяснения;</w:t>
      </w:r>
    </w:p>
    <w:bookmarkEnd w:id="46"/>
    <w:bookmarkStart w:name="z52" w:id="47"/>
    <w:p>
      <w:pPr>
        <w:spacing w:after="0"/>
        <w:ind w:left="0"/>
        <w:jc w:val="both"/>
      </w:pPr>
      <w:r>
        <w:rPr>
          <w:rFonts w:ascii="Times New Roman"/>
          <w:b w:val="false"/>
          <w:i w:val="false"/>
          <w:color w:val="000000"/>
          <w:sz w:val="28"/>
        </w:rPr>
        <w:t>
      2-3) в пределах своей компетенции координация проведения процедур публичного обсуждения Консультативного документа регуляторной политики и проектов нормативных правовых актов в соответствии с Законом Республики Казахстан "О правовых актах";";</w:t>
      </w:r>
    </w:p>
    <w:bookmarkEnd w:id="47"/>
    <w:bookmarkStart w:name="z53" w:id="48"/>
    <w:p>
      <w:pPr>
        <w:spacing w:after="0"/>
        <w:ind w:left="0"/>
        <w:jc w:val="both"/>
      </w:pPr>
      <w:r>
        <w:rPr>
          <w:rFonts w:ascii="Times New Roman"/>
          <w:b w:val="false"/>
          <w:i w:val="false"/>
          <w:color w:val="000000"/>
          <w:sz w:val="28"/>
        </w:rPr>
        <w:t>
      подпункт 5) изложить в следующей редакции:</w:t>
      </w:r>
    </w:p>
    <w:bookmarkEnd w:id="48"/>
    <w:bookmarkStart w:name="z54" w:id="49"/>
    <w:p>
      <w:pPr>
        <w:spacing w:after="0"/>
        <w:ind w:left="0"/>
        <w:jc w:val="both"/>
      </w:pPr>
      <w:r>
        <w:rPr>
          <w:rFonts w:ascii="Times New Roman"/>
          <w:b w:val="false"/>
          <w:i w:val="false"/>
          <w:color w:val="000000"/>
          <w:sz w:val="28"/>
        </w:rPr>
        <w:t xml:space="preserve">
      "5) обеспечение правовой информатизации, ведения информационной системы "Е-законодательство", ведения единой в Казахстане системы правовой информации;"; </w:t>
      </w:r>
    </w:p>
    <w:bookmarkEnd w:id="49"/>
    <w:bookmarkStart w:name="z55" w:id="50"/>
    <w:p>
      <w:pPr>
        <w:spacing w:after="0"/>
        <w:ind w:left="0"/>
        <w:jc w:val="both"/>
      </w:pPr>
      <w:r>
        <w:rPr>
          <w:rFonts w:ascii="Times New Roman"/>
          <w:b w:val="false"/>
          <w:i w:val="false"/>
          <w:color w:val="000000"/>
          <w:sz w:val="28"/>
        </w:rPr>
        <w:t>
      4) в пункте 2 статьи 19:</w:t>
      </w:r>
    </w:p>
    <w:bookmarkEnd w:id="50"/>
    <w:bookmarkStart w:name="z56" w:id="51"/>
    <w:p>
      <w:pPr>
        <w:spacing w:after="0"/>
        <w:ind w:left="0"/>
        <w:jc w:val="both"/>
      </w:pPr>
      <w:r>
        <w:rPr>
          <w:rFonts w:ascii="Times New Roman"/>
          <w:b w:val="false"/>
          <w:i w:val="false"/>
          <w:color w:val="000000"/>
          <w:sz w:val="28"/>
        </w:rPr>
        <w:t>
      подпункт 2) изложить в следующей редакции:</w:t>
      </w:r>
    </w:p>
    <w:bookmarkEnd w:id="51"/>
    <w:bookmarkStart w:name="z57" w:id="52"/>
    <w:p>
      <w:pPr>
        <w:spacing w:after="0"/>
        <w:ind w:left="0"/>
        <w:jc w:val="both"/>
      </w:pPr>
      <w:r>
        <w:rPr>
          <w:rFonts w:ascii="Times New Roman"/>
          <w:b w:val="false"/>
          <w:i w:val="false"/>
          <w:color w:val="000000"/>
          <w:sz w:val="28"/>
        </w:rPr>
        <w:t>
      "2) предоставление на договорной основе эталонных законодательных актов и иных нормативных правовых актов, информационных и справочно-методических материалов, в том числе с использованием автоматизированной системы правовой информации;";</w:t>
      </w:r>
    </w:p>
    <w:bookmarkEnd w:id="52"/>
    <w:bookmarkStart w:name="z58" w:id="53"/>
    <w:p>
      <w:pPr>
        <w:spacing w:after="0"/>
        <w:ind w:left="0"/>
        <w:jc w:val="both"/>
      </w:pPr>
      <w:r>
        <w:rPr>
          <w:rFonts w:ascii="Times New Roman"/>
          <w:b w:val="false"/>
          <w:i w:val="false"/>
          <w:color w:val="000000"/>
          <w:sz w:val="28"/>
        </w:rPr>
        <w:t>
      дополнить подпунктом 3-1) следующего содержания:</w:t>
      </w:r>
    </w:p>
    <w:bookmarkEnd w:id="53"/>
    <w:bookmarkStart w:name="z59" w:id="54"/>
    <w:p>
      <w:pPr>
        <w:spacing w:after="0"/>
        <w:ind w:left="0"/>
        <w:jc w:val="both"/>
      </w:pPr>
      <w:r>
        <w:rPr>
          <w:rFonts w:ascii="Times New Roman"/>
          <w:b w:val="false"/>
          <w:i w:val="false"/>
          <w:color w:val="000000"/>
          <w:sz w:val="28"/>
        </w:rPr>
        <w:t xml:space="preserve">
      "3-1) согласование в порядке, определяемом Правительством Республики Казахстан, программ информационного сопровождения и разъяснения разрабатываемых проектов законов и принятых законодательных актов в соответствии с Законом Республики Казахстан "О правовых актах."; </w:t>
      </w:r>
    </w:p>
    <w:bookmarkEnd w:id="54"/>
    <w:bookmarkStart w:name="z60" w:id="55"/>
    <w:p>
      <w:pPr>
        <w:spacing w:after="0"/>
        <w:ind w:left="0"/>
        <w:jc w:val="both"/>
      </w:pPr>
      <w:r>
        <w:rPr>
          <w:rFonts w:ascii="Times New Roman"/>
          <w:b w:val="false"/>
          <w:i w:val="false"/>
          <w:color w:val="000000"/>
          <w:sz w:val="28"/>
        </w:rPr>
        <w:t>
      5) подпункт 4) пункта 1 статьи 23 изложить в следующей редакции:</w:t>
      </w:r>
    </w:p>
    <w:bookmarkEnd w:id="55"/>
    <w:bookmarkStart w:name="z61" w:id="56"/>
    <w:p>
      <w:pPr>
        <w:spacing w:after="0"/>
        <w:ind w:left="0"/>
        <w:jc w:val="both"/>
      </w:pPr>
      <w:r>
        <w:rPr>
          <w:rFonts w:ascii="Times New Roman"/>
          <w:b w:val="false"/>
          <w:i w:val="false"/>
          <w:color w:val="000000"/>
          <w:sz w:val="28"/>
        </w:rPr>
        <w:t>
      "4) анализ и обобщение практики применения законодательства Республики Казахстан в сфере своей деятельности, в том числе результатов правового мониторинга нормативных правовых актов в соответствии с Законом Республики Казахстан "О правовых актах", и внесение соответствующих предложений по его совершенствованию, устранению причин и условий, способствующих нарушению законодательства Республики Казахстан;".</w:t>
      </w:r>
    </w:p>
    <w:bookmarkEnd w:id="56"/>
    <w:bookmarkStart w:name="z62" w:id="5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 2018 г., № 10, ст.32; № 13, ст.41; № 14, ст.44; № 15, ст.47, 49; № 23, ст.91; № 24, ст.94; 2019 г., № 1, ст.4; № 2, ст.6; № 5-6, ст.27; № 7, ст.37, 39; № 8, ст.45; № 15-16, ст.67; Закон Республики Казахстан от 28 октября 2019 года "О внесении изменений и дополнений в некоторые законодательные акты Республики Казахстан по вопросам регулирования агропромышленного комплекса", опубликованный в газетах "Егемен Қазақстан" и "Казахстанская правда" 5 ноября 2019 года, "Егемен Қазақстан" 27.11.2019 ж., № 230 (29709); "Казахстанская правда" от 27.11.2019 г., № 230 (29107); Эталонный контрольный банк НПА РК в электронном виде, 29.11.2019 г.):</w:t>
      </w:r>
    </w:p>
    <w:bookmarkEnd w:id="57"/>
    <w:bookmarkStart w:name="z63" w:id="58"/>
    <w:p>
      <w:pPr>
        <w:spacing w:after="0"/>
        <w:ind w:left="0"/>
        <w:jc w:val="both"/>
      </w:pPr>
      <w:r>
        <w:rPr>
          <w:rFonts w:ascii="Times New Roman"/>
          <w:b w:val="false"/>
          <w:i w:val="false"/>
          <w:color w:val="000000"/>
          <w:sz w:val="28"/>
        </w:rPr>
        <w:t>
      1) в статье 18:</w:t>
      </w:r>
    </w:p>
    <w:bookmarkEnd w:id="58"/>
    <w:bookmarkStart w:name="z64" w:id="59"/>
    <w:p>
      <w:pPr>
        <w:spacing w:after="0"/>
        <w:ind w:left="0"/>
        <w:jc w:val="both"/>
      </w:pPr>
      <w:r>
        <w:rPr>
          <w:rFonts w:ascii="Times New Roman"/>
          <w:b w:val="false"/>
          <w:i w:val="false"/>
          <w:color w:val="000000"/>
          <w:sz w:val="28"/>
        </w:rPr>
        <w:t>
      в пункте 2 слова "Предпринимательским кодексом Республики Казахстан" заменить словами "Законом Республики Казахстан "О правовых актах"";</w:t>
      </w:r>
    </w:p>
    <w:bookmarkEnd w:id="59"/>
    <w:bookmarkStart w:name="z65" w:id="60"/>
    <w:p>
      <w:pPr>
        <w:spacing w:after="0"/>
        <w:ind w:left="0"/>
        <w:jc w:val="both"/>
      </w:pPr>
      <w:r>
        <w:rPr>
          <w:rFonts w:ascii="Times New Roman"/>
          <w:b w:val="false"/>
          <w:i w:val="false"/>
          <w:color w:val="000000"/>
          <w:sz w:val="28"/>
        </w:rPr>
        <w:t>
      часть первую пункта 4 изложить в следующей редакции:</w:t>
      </w:r>
    </w:p>
    <w:bookmarkEnd w:id="60"/>
    <w:bookmarkStart w:name="z66" w:id="61"/>
    <w:p>
      <w:pPr>
        <w:spacing w:after="0"/>
        <w:ind w:left="0"/>
        <w:jc w:val="both"/>
      </w:pPr>
      <w:r>
        <w:rPr>
          <w:rFonts w:ascii="Times New Roman"/>
          <w:b w:val="false"/>
          <w:i w:val="false"/>
          <w:color w:val="000000"/>
          <w:sz w:val="28"/>
        </w:rPr>
        <w:t>
      "4.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шестидесятидневного срока после дня их первого официального опубликования.".</w:t>
      </w:r>
    </w:p>
    <w:bookmarkEnd w:id="61"/>
    <w:bookmarkStart w:name="z67" w:id="6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(Ведомости Парламента Республики Казахстан, 2005 г., № 10, ст.35; 2007 г., № 4, ст.34; 2010 г., № 17-18, ст.109; 2011 г., № 7, ст.54; 2014 г., № 2, ст.13; № 23, ст.138; 2015 г., № 20-IV, ст.113; 2019 г., № 2 (2777), cт. 6):</w:t>
      </w:r>
    </w:p>
    <w:bookmarkEnd w:id="62"/>
    <w:bookmarkStart w:name="z68" w:id="63"/>
    <w:p>
      <w:pPr>
        <w:spacing w:after="0"/>
        <w:ind w:left="0"/>
        <w:jc w:val="both"/>
      </w:pPr>
      <w:r>
        <w:rPr>
          <w:rFonts w:ascii="Times New Roman"/>
          <w:b w:val="false"/>
          <w:i w:val="false"/>
          <w:color w:val="000000"/>
          <w:sz w:val="28"/>
        </w:rPr>
        <w:t>
      1) в статье 4:</w:t>
      </w:r>
    </w:p>
    <w:bookmarkEnd w:id="63"/>
    <w:bookmarkStart w:name="z69" w:id="64"/>
    <w:p>
      <w:pPr>
        <w:spacing w:after="0"/>
        <w:ind w:left="0"/>
        <w:jc w:val="both"/>
      </w:pPr>
      <w:r>
        <w:rPr>
          <w:rFonts w:ascii="Times New Roman"/>
          <w:b w:val="false"/>
          <w:i w:val="false"/>
          <w:color w:val="000000"/>
          <w:sz w:val="28"/>
        </w:rPr>
        <w:t>
      пункт 2 изложить в следующей редакции:</w:t>
      </w:r>
    </w:p>
    <w:bookmarkEnd w:id="64"/>
    <w:bookmarkStart w:name="z70" w:id="65"/>
    <w:p>
      <w:pPr>
        <w:spacing w:after="0"/>
        <w:ind w:left="0"/>
        <w:jc w:val="both"/>
      </w:pPr>
      <w:r>
        <w:rPr>
          <w:rFonts w:ascii="Times New Roman"/>
          <w:b w:val="false"/>
          <w:i w:val="false"/>
          <w:color w:val="000000"/>
          <w:sz w:val="28"/>
        </w:rPr>
        <w:t>
      "2. Проведение научной экспертизы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обеспечивается уполномоченной организацией, определяемой Правительством Республики Казахстан, в порядке, установленном в Законе Республики Казахстан "О правовых актах".</w:t>
      </w:r>
    </w:p>
    <w:bookmarkEnd w:id="65"/>
    <w:bookmarkStart w:name="z71" w:id="66"/>
    <w:p>
      <w:pPr>
        <w:spacing w:after="0"/>
        <w:ind w:left="0"/>
        <w:jc w:val="both"/>
      </w:pPr>
      <w:r>
        <w:rPr>
          <w:rFonts w:ascii="Times New Roman"/>
          <w:b w:val="false"/>
          <w:i w:val="false"/>
          <w:color w:val="000000"/>
          <w:sz w:val="28"/>
        </w:rPr>
        <w:t>
      Не допускается проведение научной экспертизы экспертом (экспертами), принимавшими участие в подготовке проекта международного договора или инициировании заключения международного договора, участницей которого намеревается стать Республика Казахстан.";</w:t>
      </w:r>
    </w:p>
    <w:bookmarkEnd w:id="66"/>
    <w:bookmarkStart w:name="z72" w:id="67"/>
    <w:p>
      <w:pPr>
        <w:spacing w:after="0"/>
        <w:ind w:left="0"/>
        <w:jc w:val="both"/>
      </w:pPr>
      <w:r>
        <w:rPr>
          <w:rFonts w:ascii="Times New Roman"/>
          <w:b w:val="false"/>
          <w:i w:val="false"/>
          <w:color w:val="000000"/>
          <w:sz w:val="28"/>
        </w:rPr>
        <w:t>
      пункт 3 дополнить подпунктом 3-1) следующего содержания:</w:t>
      </w:r>
    </w:p>
    <w:bookmarkEnd w:id="67"/>
    <w:bookmarkStart w:name="z73" w:id="68"/>
    <w:p>
      <w:pPr>
        <w:spacing w:after="0"/>
        <w:ind w:left="0"/>
        <w:jc w:val="both"/>
      </w:pPr>
      <w:r>
        <w:rPr>
          <w:rFonts w:ascii="Times New Roman"/>
          <w:b w:val="false"/>
          <w:i w:val="false"/>
          <w:color w:val="000000"/>
          <w:sz w:val="28"/>
        </w:rPr>
        <w:t>
      "3-1) определения необходимости внесения изменений и дополнений в законодательство Республики Казахстан в связи с заключением международных договоров, подлежащих ратификации;";</w:t>
      </w:r>
    </w:p>
    <w:bookmarkEnd w:id="68"/>
    <w:bookmarkStart w:name="z74" w:id="69"/>
    <w:p>
      <w:pPr>
        <w:spacing w:after="0"/>
        <w:ind w:left="0"/>
        <w:jc w:val="both"/>
      </w:pPr>
      <w:r>
        <w:rPr>
          <w:rFonts w:ascii="Times New Roman"/>
          <w:b w:val="false"/>
          <w:i w:val="false"/>
          <w:color w:val="000000"/>
          <w:sz w:val="28"/>
        </w:rPr>
        <w:t>
      2) статью 4-1 изложить в следующей редакции:</w:t>
      </w:r>
    </w:p>
    <w:bookmarkEnd w:id="69"/>
    <w:bookmarkStart w:name="z75" w:id="70"/>
    <w:p>
      <w:pPr>
        <w:spacing w:after="0"/>
        <w:ind w:left="0"/>
        <w:jc w:val="both"/>
      </w:pPr>
      <w:r>
        <w:rPr>
          <w:rFonts w:ascii="Times New Roman"/>
          <w:b w:val="false"/>
          <w:i w:val="false"/>
          <w:color w:val="000000"/>
          <w:sz w:val="28"/>
        </w:rPr>
        <w:t>
      "Статья 4-1. Проекты международных договоров Республики Казахстан, а также международные договоры, участницей которых намеревается стать Республика Казахстан, затрагивающие интересы субъектов частного предпринимательства</w:t>
      </w:r>
    </w:p>
    <w:bookmarkEnd w:id="70"/>
    <w:bookmarkStart w:name="z76" w:id="71"/>
    <w:p>
      <w:pPr>
        <w:spacing w:after="0"/>
        <w:ind w:left="0"/>
        <w:jc w:val="both"/>
      </w:pPr>
      <w:r>
        <w:rPr>
          <w:rFonts w:ascii="Times New Roman"/>
          <w:b w:val="false"/>
          <w:i w:val="false"/>
          <w:color w:val="000000"/>
          <w:sz w:val="28"/>
        </w:rPr>
        <w:t>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затрагивающим интересы субъектов частного предпринимательства, обязательно получение экспертного заключения Национальной палаты предпринимателей Республики Казахстан и членов экспертного совета в порядке, предусмотренном Законом Республики Казахстан "О правовых актах".";</w:t>
      </w:r>
    </w:p>
    <w:bookmarkEnd w:id="71"/>
    <w:bookmarkStart w:name="z77" w:id="72"/>
    <w:p>
      <w:pPr>
        <w:spacing w:after="0"/>
        <w:ind w:left="0"/>
        <w:jc w:val="both"/>
      </w:pPr>
      <w:r>
        <w:rPr>
          <w:rFonts w:ascii="Times New Roman"/>
          <w:b w:val="false"/>
          <w:i w:val="false"/>
          <w:color w:val="000000"/>
          <w:sz w:val="28"/>
        </w:rPr>
        <w:t>
      3) пункт 1 статьи 22 изложить в следующей редакции:</w:t>
      </w:r>
    </w:p>
    <w:bookmarkEnd w:id="72"/>
    <w:bookmarkStart w:name="z78" w:id="73"/>
    <w:p>
      <w:pPr>
        <w:spacing w:after="0"/>
        <w:ind w:left="0"/>
        <w:jc w:val="both"/>
      </w:pPr>
      <w:r>
        <w:rPr>
          <w:rFonts w:ascii="Times New Roman"/>
          <w:b w:val="false"/>
          <w:i w:val="false"/>
          <w:color w:val="000000"/>
          <w:sz w:val="28"/>
        </w:rPr>
        <w:t>
      "1. Заинтересованные центральные государственные органы Республики Казахстан при внесении предложения о ратификации международных договоров одновременно вносят в Правительство Республики Казахстан предложения о внесении изменений и дополнений в законодательство Республики Казахстан в порядке, определяемом Правительством Республики Казахстан.</w:t>
      </w:r>
    </w:p>
    <w:bookmarkEnd w:id="73"/>
    <w:bookmarkStart w:name="z79" w:id="74"/>
    <w:p>
      <w:pPr>
        <w:spacing w:after="0"/>
        <w:ind w:left="0"/>
        <w:jc w:val="both"/>
      </w:pPr>
      <w:r>
        <w:rPr>
          <w:rFonts w:ascii="Times New Roman"/>
          <w:b w:val="false"/>
          <w:i w:val="false"/>
          <w:color w:val="000000"/>
          <w:sz w:val="28"/>
        </w:rPr>
        <w:t xml:space="preserve">
      Если для реализации международного договора необходимо принятие подзаконных нормативных правовых актов, к предложению о ратификации международных договоров прилагаются проекты подзаконных нормативных правовых актов. </w:t>
      </w:r>
    </w:p>
    <w:bookmarkEnd w:id="74"/>
    <w:bookmarkStart w:name="z80" w:id="75"/>
    <w:p>
      <w:pPr>
        <w:spacing w:after="0"/>
        <w:ind w:left="0"/>
        <w:jc w:val="both"/>
      </w:pPr>
      <w:r>
        <w:rPr>
          <w:rFonts w:ascii="Times New Roman"/>
          <w:b w:val="false"/>
          <w:i w:val="false"/>
          <w:color w:val="000000"/>
          <w:sz w:val="28"/>
        </w:rPr>
        <w:t>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75"/>
    <w:bookmarkStart w:name="z81" w:id="7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имуществе" от 1 марта 2011 года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ст.29; № 13, ст.45; № 14, ст.51, 54; № 15, ст.55; № 20, ст.96; № 22-III, ст.109; 2018 г., № 1, ст.4; № 7-8, ст.22; № 10, ст.32; № 11, ст.37; № 15, ст.47; № 19, ст.62; № 22, ст.82; № 23, ст.91; 2019 г., № 2, ст.6;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 Қазақстан" и "Казахстанская правда" 19 марта 2019 года;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 Қазақстан" и "Казахстанская правда" 5 апреля 2019 года; 2019 г., № 8, cт. 46): </w:t>
      </w:r>
    </w:p>
    <w:bookmarkEnd w:id="76"/>
    <w:bookmarkStart w:name="z82" w:id="77"/>
    <w:p>
      <w:pPr>
        <w:spacing w:after="0"/>
        <w:ind w:left="0"/>
        <w:jc w:val="both"/>
      </w:pPr>
      <w:r>
        <w:rPr>
          <w:rFonts w:ascii="Times New Roman"/>
          <w:b w:val="false"/>
          <w:i w:val="false"/>
          <w:color w:val="000000"/>
          <w:sz w:val="28"/>
        </w:rPr>
        <w:t>
      пункт 2 статьи 134 дополнить подпунктом 7-3) следующего содержания:</w:t>
      </w:r>
    </w:p>
    <w:bookmarkEnd w:id="77"/>
    <w:bookmarkStart w:name="z83" w:id="78"/>
    <w:p>
      <w:pPr>
        <w:spacing w:after="0"/>
        <w:ind w:left="0"/>
        <w:jc w:val="both"/>
      </w:pPr>
      <w:r>
        <w:rPr>
          <w:rFonts w:ascii="Times New Roman"/>
          <w:b w:val="false"/>
          <w:i w:val="false"/>
          <w:color w:val="000000"/>
          <w:sz w:val="28"/>
        </w:rPr>
        <w:t xml:space="preserve">
      "7-3) обеспечение деятельности по проведению научной правовой экспертизы;". </w:t>
      </w:r>
    </w:p>
    <w:bookmarkEnd w:id="78"/>
    <w:bookmarkStart w:name="z84" w:id="7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ст.80; 2014 г., № 12, ст.82; № 21, ст.122; № 23, ст.143; 2015 г., № 20-IV, ст.113; № 21-I, ст.128; № 22-V, ст.152; 2016 г., № 7-I, ст.47; № 7-II, ст.55; 2017 г., № 23-III, ст.111; 2018 г., № 10, ст.32; № 11, ст.36; № 19, ст.62; № 22, ст.82; № 24, ст.93; 2019 г., № 2, ст.6; № 8, cт. 46): </w:t>
      </w:r>
    </w:p>
    <w:bookmarkEnd w:id="79"/>
    <w:bookmarkStart w:name="z85" w:id="80"/>
    <w:p>
      <w:pPr>
        <w:spacing w:after="0"/>
        <w:ind w:left="0"/>
        <w:jc w:val="both"/>
      </w:pPr>
      <w:r>
        <w:rPr>
          <w:rFonts w:ascii="Times New Roman"/>
          <w:b w:val="false"/>
          <w:i w:val="false"/>
          <w:color w:val="000000"/>
          <w:sz w:val="28"/>
        </w:rPr>
        <w:t xml:space="preserve">
      1) подпункт 1) пункта 3 статьи 5 изложить в следующей редакции: </w:t>
      </w:r>
    </w:p>
    <w:bookmarkEnd w:id="80"/>
    <w:bookmarkStart w:name="z86" w:id="81"/>
    <w:p>
      <w:pPr>
        <w:spacing w:after="0"/>
        <w:ind w:left="0"/>
        <w:jc w:val="both"/>
      </w:pPr>
      <w:r>
        <w:rPr>
          <w:rFonts w:ascii="Times New Roman"/>
          <w:b w:val="false"/>
          <w:i w:val="false"/>
          <w:color w:val="000000"/>
          <w:sz w:val="28"/>
        </w:rPr>
        <w:t xml:space="preserve">
      "1) форме участия Национальной палаты в разработке и экспертизе Консультативных документов регуляторной политики, проектов нормативных правовых актов, затрагивающих интересы субъектов частного предпринимательства;"; </w:t>
      </w:r>
    </w:p>
    <w:bookmarkEnd w:id="81"/>
    <w:bookmarkStart w:name="z87" w:id="82"/>
    <w:p>
      <w:pPr>
        <w:spacing w:after="0"/>
        <w:ind w:left="0"/>
        <w:jc w:val="both"/>
      </w:pPr>
      <w:r>
        <w:rPr>
          <w:rFonts w:ascii="Times New Roman"/>
          <w:b w:val="false"/>
          <w:i w:val="false"/>
          <w:color w:val="000000"/>
          <w:sz w:val="28"/>
        </w:rPr>
        <w:t xml:space="preserve">
      2) подпункт 3) пункта 2 статьи 9 изложить в следующей редакции: </w:t>
      </w:r>
    </w:p>
    <w:bookmarkEnd w:id="82"/>
    <w:bookmarkStart w:name="z88" w:id="83"/>
    <w:p>
      <w:pPr>
        <w:spacing w:after="0"/>
        <w:ind w:left="0"/>
        <w:jc w:val="both"/>
      </w:pPr>
      <w:r>
        <w:rPr>
          <w:rFonts w:ascii="Times New Roman"/>
          <w:b w:val="false"/>
          <w:i w:val="false"/>
          <w:color w:val="000000"/>
          <w:sz w:val="28"/>
        </w:rPr>
        <w:t>
      "3) осуществляет обязательную экспертизу Консультативных документов регуляторной политики, проектов законодательных и иных нормативных правовых актов, затрагивающих интересы субъектов частного предпринимательства,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83"/>
    <w:bookmarkStart w:name="z89" w:id="8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 (Ведомости Парламента Республики Казахстан, 2015 г., № 21-І, ст.120; 2017 г., № 4, ст.7; № 16, ст.56; 2018 г., № 9, ст.27; 2019 г., № 2, ст.6; № 7, ст.39; № 127 (29004):</w:t>
      </w:r>
    </w:p>
    <w:bookmarkEnd w:id="84"/>
    <w:bookmarkStart w:name="z90" w:id="85"/>
    <w:p>
      <w:pPr>
        <w:spacing w:after="0"/>
        <w:ind w:left="0"/>
        <w:jc w:val="both"/>
      </w:pPr>
      <w:r>
        <w:rPr>
          <w:rFonts w:ascii="Times New Roman"/>
          <w:b w:val="false"/>
          <w:i w:val="false"/>
          <w:color w:val="000000"/>
          <w:sz w:val="28"/>
        </w:rPr>
        <w:t>
      1) в подпункте 8) пункта 1 статьи 5 исключить слово "иных";</w:t>
      </w:r>
    </w:p>
    <w:bookmarkEnd w:id="85"/>
    <w:bookmarkStart w:name="z91" w:id="86"/>
    <w:p>
      <w:pPr>
        <w:spacing w:after="0"/>
        <w:ind w:left="0"/>
        <w:jc w:val="both"/>
      </w:pPr>
      <w:r>
        <w:rPr>
          <w:rFonts w:ascii="Times New Roman"/>
          <w:b w:val="false"/>
          <w:i w:val="false"/>
          <w:color w:val="000000"/>
          <w:sz w:val="28"/>
        </w:rPr>
        <w:t xml:space="preserve">
      2) пункт 2 статьи 20 дополнить частью второй следующего содержания: </w:t>
      </w:r>
    </w:p>
    <w:bookmarkEnd w:id="86"/>
    <w:bookmarkStart w:name="z92" w:id="87"/>
    <w:p>
      <w:pPr>
        <w:spacing w:after="0"/>
        <w:ind w:left="0"/>
        <w:jc w:val="both"/>
      </w:pPr>
      <w:r>
        <w:rPr>
          <w:rFonts w:ascii="Times New Roman"/>
          <w:b w:val="false"/>
          <w:i w:val="false"/>
          <w:color w:val="000000"/>
          <w:sz w:val="28"/>
        </w:rPr>
        <w:t>
      "Общественный мониторинг также проводится по нормативным правовым актам, затрагивающим права, свободы и обязанности граждан.".</w:t>
      </w:r>
    </w:p>
    <w:bookmarkEnd w:id="87"/>
    <w:bookmarkStart w:name="z93" w:id="8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 (Ведомости Парламента Республики Казахстан, 2015 г., № 21-I, cт.127; 2018 г., № 10, ст.32, Эталонный контрольный банк НПА РК в электронном виде, 11.10.2018 г., "Егемен Қазақстан" № 193 (29424), 10.10.2018, "Казахстанская правда" № 193 (28822), 10.10.2018, Ведомости Парламента РК 2018 г., № 19, cт. 62):</w:t>
      </w:r>
    </w:p>
    <w:bookmarkEnd w:id="88"/>
    <w:bookmarkStart w:name="z94" w:id="89"/>
    <w:p>
      <w:pPr>
        <w:spacing w:after="0"/>
        <w:ind w:left="0"/>
        <w:jc w:val="both"/>
      </w:pPr>
      <w:r>
        <w:rPr>
          <w:rFonts w:ascii="Times New Roman"/>
          <w:b w:val="false"/>
          <w:i w:val="false"/>
          <w:color w:val="000000"/>
          <w:sz w:val="28"/>
        </w:rPr>
        <w:t>
      1) в части первой пункта 4 статьи 3 слова "Предпринимательским кодексом Республики Казахстан" заменить словами "Законом Республики Казахстан "О правовых актах"";</w:t>
      </w:r>
    </w:p>
    <w:bookmarkEnd w:id="89"/>
    <w:bookmarkStart w:name="z95" w:id="90"/>
    <w:p>
      <w:pPr>
        <w:spacing w:after="0"/>
        <w:ind w:left="0"/>
        <w:jc w:val="both"/>
      </w:pPr>
      <w:r>
        <w:rPr>
          <w:rFonts w:ascii="Times New Roman"/>
          <w:b w:val="false"/>
          <w:i w:val="false"/>
          <w:color w:val="000000"/>
          <w:sz w:val="28"/>
        </w:rPr>
        <w:t xml:space="preserve">
      2) в подпункте 2) пункта 2 статьи 29-1 слова "Предпринимательским кодексом Республики Казахстан" заменить словами "Законом Республики Казахстан "О правовых актах"". </w:t>
      </w:r>
    </w:p>
    <w:bookmarkEnd w:id="90"/>
    <w:bookmarkStart w:name="z96" w:id="9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 (Ведомости Парламента Республики Казахстан, 2015 г., № 22-I, ст. 138; 2016 г., № 7-I, ст. 50; Эталонный контрольный банк НПА РК в электронном виде от 06.01.2017):</w:t>
      </w:r>
    </w:p>
    <w:bookmarkEnd w:id="91"/>
    <w:bookmarkStart w:name="z97" w:id="92"/>
    <w:p>
      <w:pPr>
        <w:spacing w:after="0"/>
        <w:ind w:left="0"/>
        <w:jc w:val="both"/>
      </w:pPr>
      <w:r>
        <w:rPr>
          <w:rFonts w:ascii="Times New Roman"/>
          <w:b w:val="false"/>
          <w:i w:val="false"/>
          <w:color w:val="000000"/>
          <w:sz w:val="28"/>
        </w:rPr>
        <w:t>
      1) подпункт 7) статьи 1 изложить в следующей редакции:</w:t>
      </w:r>
    </w:p>
    <w:bookmarkEnd w:id="92"/>
    <w:bookmarkStart w:name="z98" w:id="93"/>
    <w:p>
      <w:pPr>
        <w:spacing w:after="0"/>
        <w:ind w:left="0"/>
        <w:jc w:val="both"/>
      </w:pPr>
      <w:r>
        <w:rPr>
          <w:rFonts w:ascii="Times New Roman"/>
          <w:b w:val="false"/>
          <w:i w:val="false"/>
          <w:color w:val="000000"/>
          <w:sz w:val="28"/>
        </w:rPr>
        <w:t>
      "7) интернет-портал открытых нормативных правовых актов – компонент веб-портала "электронного правительства", обеспечивающий размещение проектов нормативных правовых актов и необходимой информации для проведения процедуры публичного обсуждения;";</w:t>
      </w:r>
    </w:p>
    <w:bookmarkEnd w:id="93"/>
    <w:bookmarkStart w:name="z99" w:id="94"/>
    <w:p>
      <w:pPr>
        <w:spacing w:after="0"/>
        <w:ind w:left="0"/>
        <w:jc w:val="both"/>
      </w:pPr>
      <w:r>
        <w:rPr>
          <w:rFonts w:ascii="Times New Roman"/>
          <w:b w:val="false"/>
          <w:i w:val="false"/>
          <w:color w:val="000000"/>
          <w:sz w:val="28"/>
        </w:rPr>
        <w:t>
      2) в статье 16:</w:t>
      </w:r>
    </w:p>
    <w:bookmarkEnd w:id="94"/>
    <w:bookmarkStart w:name="z100" w:id="95"/>
    <w:p>
      <w:pPr>
        <w:spacing w:after="0"/>
        <w:ind w:left="0"/>
        <w:jc w:val="both"/>
      </w:pPr>
      <w:r>
        <w:rPr>
          <w:rFonts w:ascii="Times New Roman"/>
          <w:b w:val="false"/>
          <w:i w:val="false"/>
          <w:color w:val="000000"/>
          <w:sz w:val="28"/>
        </w:rPr>
        <w:t xml:space="preserve">
      в абзаце четвертом подпункта 5) пункта 3 после слов "обладателем информации" дополнить словами "Консультативных документов регуляторной политики и проектов концепций проектов законов,"; </w:t>
      </w:r>
    </w:p>
    <w:bookmarkEnd w:id="95"/>
    <w:bookmarkStart w:name="z101" w:id="96"/>
    <w:p>
      <w:pPr>
        <w:spacing w:after="0"/>
        <w:ind w:left="0"/>
        <w:jc w:val="both"/>
      </w:pPr>
      <w:r>
        <w:rPr>
          <w:rFonts w:ascii="Times New Roman"/>
          <w:b w:val="false"/>
          <w:i w:val="false"/>
          <w:color w:val="000000"/>
          <w:sz w:val="28"/>
        </w:rPr>
        <w:t>
      пункт 3 дополнить подпунктом 13-1) следующего содержания:</w:t>
      </w:r>
    </w:p>
    <w:bookmarkEnd w:id="96"/>
    <w:bookmarkStart w:name="z102" w:id="97"/>
    <w:p>
      <w:pPr>
        <w:spacing w:after="0"/>
        <w:ind w:left="0"/>
        <w:jc w:val="both"/>
      </w:pPr>
      <w:r>
        <w:rPr>
          <w:rFonts w:ascii="Times New Roman"/>
          <w:b w:val="false"/>
          <w:i w:val="false"/>
          <w:color w:val="000000"/>
          <w:sz w:val="28"/>
        </w:rPr>
        <w:t>
      "13-1) информацию о правах и обязанностях граждан, иностранцев и лиц без гражданства, установленных в нормативных правовых актах;";</w:t>
      </w:r>
    </w:p>
    <w:bookmarkEnd w:id="97"/>
    <w:bookmarkStart w:name="z103" w:id="98"/>
    <w:p>
      <w:pPr>
        <w:spacing w:after="0"/>
        <w:ind w:left="0"/>
        <w:jc w:val="both"/>
      </w:pPr>
      <w:r>
        <w:rPr>
          <w:rFonts w:ascii="Times New Roman"/>
          <w:b w:val="false"/>
          <w:i w:val="false"/>
          <w:color w:val="000000"/>
          <w:sz w:val="28"/>
        </w:rPr>
        <w:t>
      3) пункт 4 статьи 17 изложить в следующей редакции:</w:t>
      </w:r>
    </w:p>
    <w:bookmarkEnd w:id="98"/>
    <w:bookmarkStart w:name="z104" w:id="99"/>
    <w:p>
      <w:pPr>
        <w:spacing w:after="0"/>
        <w:ind w:left="0"/>
        <w:jc w:val="both"/>
      </w:pPr>
      <w:r>
        <w:rPr>
          <w:rFonts w:ascii="Times New Roman"/>
          <w:b w:val="false"/>
          <w:i w:val="false"/>
          <w:color w:val="000000"/>
          <w:sz w:val="28"/>
        </w:rPr>
        <w:t>
      "4. На интернет-портале открытых нормативных правовых актов государственными органами-разработчиками проектов нормативных правовых актов до направления на согласование в заинтересованные государственные органы для публичного обсуждения размещаются Консультативные документы регуляторной политики, проекты концепций проектов законов и проекты нормативных правовых актов вместе с пояснительными записками и сравнительными таблицами к ним (в случаях внесения изменений и (или) дополнений в нормативные правовые акты). Отчеты по результатам публичного обсуждения также размещаются на интернет-портале открытых нормативных правовых актов.</w:t>
      </w:r>
    </w:p>
    <w:bookmarkEnd w:id="99"/>
    <w:bookmarkStart w:name="z105" w:id="100"/>
    <w:p>
      <w:pPr>
        <w:spacing w:after="0"/>
        <w:ind w:left="0"/>
        <w:jc w:val="both"/>
      </w:pPr>
      <w:r>
        <w:rPr>
          <w:rFonts w:ascii="Times New Roman"/>
          <w:b w:val="false"/>
          <w:i w:val="false"/>
          <w:color w:val="000000"/>
          <w:sz w:val="28"/>
        </w:rPr>
        <w:t>
      Размещение информации на интернет-портале открытых нормативных правовых актов осуществляется в соответствии с законодательством Республики Казахстан.".</w:t>
      </w:r>
    </w:p>
    <w:bookmarkEnd w:id="100"/>
    <w:bookmarkStart w:name="z106" w:id="10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ст.46; 2017 г., № 14, ст.51; № 16, ст.56; 2018 г., № 10, ст.32; № 14, ст.44; № 16, ст.53, 55; № 19, ст.62; 2019 г., № 2, ст.6; 2019 г., № 127 (29004):</w:t>
      </w:r>
    </w:p>
    <w:bookmarkEnd w:id="101"/>
    <w:bookmarkStart w:name="z107" w:id="102"/>
    <w:p>
      <w:pPr>
        <w:spacing w:after="0"/>
        <w:ind w:left="0"/>
        <w:jc w:val="both"/>
      </w:pPr>
      <w:r>
        <w:rPr>
          <w:rFonts w:ascii="Times New Roman"/>
          <w:b w:val="false"/>
          <w:i w:val="false"/>
          <w:color w:val="000000"/>
          <w:sz w:val="28"/>
        </w:rPr>
        <w:t>
      1) в статье 1:</w:t>
      </w:r>
    </w:p>
    <w:bookmarkEnd w:id="102"/>
    <w:bookmarkStart w:name="z108" w:id="103"/>
    <w:p>
      <w:pPr>
        <w:spacing w:after="0"/>
        <w:ind w:left="0"/>
        <w:jc w:val="both"/>
      </w:pPr>
      <w:r>
        <w:rPr>
          <w:rFonts w:ascii="Times New Roman"/>
          <w:b w:val="false"/>
          <w:i w:val="false"/>
          <w:color w:val="000000"/>
          <w:sz w:val="28"/>
        </w:rPr>
        <w:t>
      подпункты 6) и 8) изложить в следующей редакции:</w:t>
      </w:r>
    </w:p>
    <w:bookmarkEnd w:id="103"/>
    <w:bookmarkStart w:name="z109" w:id="104"/>
    <w:p>
      <w:pPr>
        <w:spacing w:after="0"/>
        <w:ind w:left="0"/>
        <w:jc w:val="both"/>
      </w:pPr>
      <w:r>
        <w:rPr>
          <w:rFonts w:ascii="Times New Roman"/>
          <w:b w:val="false"/>
          <w:i w:val="false"/>
          <w:color w:val="000000"/>
          <w:sz w:val="28"/>
        </w:rPr>
        <w:t>
      "6) концепция проекта закона – одобренный Межведомственной комиссией по вопросам законопроектной деятельности документ, содержащий обоснование необходимости разработки проекта закона по инициативе Правительства Республики Казахстан, цели его принятия и иные положения, определяемые Правительством Республики Казахстан;";</w:t>
      </w:r>
    </w:p>
    <w:bookmarkEnd w:id="104"/>
    <w:bookmarkStart w:name="z110" w:id="105"/>
    <w:p>
      <w:pPr>
        <w:spacing w:after="0"/>
        <w:ind w:left="0"/>
        <w:jc w:val="both"/>
      </w:pPr>
      <w:r>
        <w:rPr>
          <w:rFonts w:ascii="Times New Roman"/>
          <w:b w:val="false"/>
          <w:i w:val="false"/>
          <w:color w:val="000000"/>
          <w:sz w:val="28"/>
        </w:rPr>
        <w:t xml:space="preserve">
      "8) юридическая экспертиза – проверка проекта нормативного правового акта либо принятого нормативного правового акта на предмет его соответствия Конституции Республики Казахстан и законодательству Республики Казахстан, юридической технике;"; </w:t>
      </w:r>
    </w:p>
    <w:bookmarkEnd w:id="105"/>
    <w:bookmarkStart w:name="z111" w:id="106"/>
    <w:p>
      <w:pPr>
        <w:spacing w:after="0"/>
        <w:ind w:left="0"/>
        <w:jc w:val="both"/>
      </w:pPr>
      <w:r>
        <w:rPr>
          <w:rFonts w:ascii="Times New Roman"/>
          <w:b w:val="false"/>
          <w:i w:val="false"/>
          <w:color w:val="000000"/>
          <w:sz w:val="28"/>
        </w:rPr>
        <w:t>
      в подпункте 20) после слов "практике его применения" дополнить словами "с целью оценки и прогнозирования эффективности законодательства, выработки предложений по его совершенствованию";</w:t>
      </w:r>
    </w:p>
    <w:bookmarkEnd w:id="106"/>
    <w:bookmarkStart w:name="z112" w:id="107"/>
    <w:p>
      <w:pPr>
        <w:spacing w:after="0"/>
        <w:ind w:left="0"/>
        <w:jc w:val="both"/>
      </w:pPr>
      <w:r>
        <w:rPr>
          <w:rFonts w:ascii="Times New Roman"/>
          <w:b w:val="false"/>
          <w:i w:val="false"/>
          <w:color w:val="000000"/>
          <w:sz w:val="28"/>
        </w:rPr>
        <w:t>
      подпункт 25) изложить в следующей редакции:</w:t>
      </w:r>
    </w:p>
    <w:bookmarkEnd w:id="107"/>
    <w:bookmarkStart w:name="z113" w:id="108"/>
    <w:p>
      <w:pPr>
        <w:spacing w:after="0"/>
        <w:ind w:left="0"/>
        <w:jc w:val="both"/>
      </w:pPr>
      <w:r>
        <w:rPr>
          <w:rFonts w:ascii="Times New Roman"/>
          <w:b w:val="false"/>
          <w:i w:val="false"/>
          <w:color w:val="000000"/>
          <w:sz w:val="28"/>
        </w:rPr>
        <w:t>
       "25) нормативный правовой акт – письменный официальный документ установленной формы, принятый на республиканском референдуме либо уполномоченным органом, устанавливающий нормы права, изменяющий, дополняющий, прекращающий или приостанавливающий их действие;";</w:t>
      </w:r>
    </w:p>
    <w:bookmarkEnd w:id="108"/>
    <w:bookmarkStart w:name="z114" w:id="109"/>
    <w:p>
      <w:pPr>
        <w:spacing w:after="0"/>
        <w:ind w:left="0"/>
        <w:jc w:val="both"/>
      </w:pPr>
      <w:r>
        <w:rPr>
          <w:rFonts w:ascii="Times New Roman"/>
          <w:b w:val="false"/>
          <w:i w:val="false"/>
          <w:color w:val="000000"/>
          <w:sz w:val="28"/>
        </w:rPr>
        <w:t>
      дополнить подпунктами 1-1), 1-2), 1-3), 2-1), 19-1), 32-1), 32-2), 32-3), 32-4), 32-5) и 32-6) следующего содержания:</w:t>
      </w:r>
    </w:p>
    <w:bookmarkEnd w:id="109"/>
    <w:bookmarkStart w:name="z115" w:id="110"/>
    <w:p>
      <w:pPr>
        <w:spacing w:after="0"/>
        <w:ind w:left="0"/>
        <w:jc w:val="both"/>
      </w:pPr>
      <w:r>
        <w:rPr>
          <w:rFonts w:ascii="Times New Roman"/>
          <w:b w:val="false"/>
          <w:i w:val="false"/>
          <w:color w:val="000000"/>
          <w:sz w:val="28"/>
        </w:rPr>
        <w:t>
      "1-1) научная правовая экспертиза – независимый профессиональный экспертный анализ объектов научной правовой экспертизы в части оценки их качества, обоснованности, научной проработанности проекта, определения возможных негативных социальных и правовых последствий его принятия, соответствия предлагаемых норм системе права и системе законодательства;</w:t>
      </w:r>
    </w:p>
    <w:bookmarkEnd w:id="110"/>
    <w:bookmarkStart w:name="z116" w:id="111"/>
    <w:p>
      <w:pPr>
        <w:spacing w:after="0"/>
        <w:ind w:left="0"/>
        <w:jc w:val="both"/>
      </w:pPr>
      <w:r>
        <w:rPr>
          <w:rFonts w:ascii="Times New Roman"/>
          <w:b w:val="false"/>
          <w:i w:val="false"/>
          <w:color w:val="000000"/>
          <w:sz w:val="28"/>
        </w:rPr>
        <w:t>
      1-2) реестр научно-правовых экспертов – электронная база данных, содержащая сведения о научно-правовых экспертах, привлекаемых к проведению научной правовой экспертизы проектов нормативных правовых актов;</w:t>
      </w:r>
    </w:p>
    <w:bookmarkEnd w:id="111"/>
    <w:bookmarkStart w:name="z117" w:id="112"/>
    <w:p>
      <w:pPr>
        <w:spacing w:after="0"/>
        <w:ind w:left="0"/>
        <w:jc w:val="both"/>
      </w:pPr>
      <w:r>
        <w:rPr>
          <w:rFonts w:ascii="Times New Roman"/>
          <w:b w:val="false"/>
          <w:i w:val="false"/>
          <w:color w:val="000000"/>
          <w:sz w:val="28"/>
        </w:rPr>
        <w:t>
      1-3) научно-правовой эксперт – это физическое лицо, состоящее в Реестре научно-правовых экспертов;</w:t>
      </w:r>
    </w:p>
    <w:bookmarkEnd w:id="112"/>
    <w:bookmarkStart w:name="z118" w:id="113"/>
    <w:p>
      <w:pPr>
        <w:spacing w:after="0"/>
        <w:ind w:left="0"/>
        <w:jc w:val="both"/>
      </w:pPr>
      <w:r>
        <w:rPr>
          <w:rFonts w:ascii="Times New Roman"/>
          <w:b w:val="false"/>
          <w:i w:val="false"/>
          <w:color w:val="000000"/>
          <w:sz w:val="28"/>
        </w:rPr>
        <w:t>
      2-1) Е-законодательство – единая правовая система, предназначенная для проведения анализа (мониторинга) законодательства, а также автоматизации отдельных процессов нормотворчества;</w:t>
      </w:r>
    </w:p>
    <w:bookmarkEnd w:id="113"/>
    <w:bookmarkStart w:name="z119" w:id="114"/>
    <w:p>
      <w:pPr>
        <w:spacing w:after="0"/>
        <w:ind w:left="0"/>
        <w:jc w:val="both"/>
      </w:pPr>
      <w:r>
        <w:rPr>
          <w:rFonts w:ascii="Times New Roman"/>
          <w:b w:val="false"/>
          <w:i w:val="false"/>
          <w:color w:val="000000"/>
          <w:sz w:val="28"/>
        </w:rPr>
        <w:t xml:space="preserve">
      19-1) Единая система правовой информации – система централизованного доступа к Эталонному контрольному банку и систематизированной базе данных нормативных правовых актов Республики Казахстан; </w:t>
      </w:r>
    </w:p>
    <w:bookmarkEnd w:id="114"/>
    <w:bookmarkStart w:name="z120" w:id="115"/>
    <w:p>
      <w:pPr>
        <w:spacing w:after="0"/>
        <w:ind w:left="0"/>
        <w:jc w:val="both"/>
      </w:pPr>
      <w:r>
        <w:rPr>
          <w:rFonts w:ascii="Times New Roman"/>
          <w:b w:val="false"/>
          <w:i w:val="false"/>
          <w:color w:val="000000"/>
          <w:sz w:val="28"/>
        </w:rPr>
        <w:t>
       32-1) пилотный проект – это процедура, проводимая органом-разработчиком в целях выявления положительного результата от вводимого регулирования;</w:t>
      </w:r>
    </w:p>
    <w:bookmarkEnd w:id="115"/>
    <w:bookmarkStart w:name="z121" w:id="116"/>
    <w:p>
      <w:pPr>
        <w:spacing w:after="0"/>
        <w:ind w:left="0"/>
        <w:jc w:val="both"/>
      </w:pPr>
      <w:r>
        <w:rPr>
          <w:rFonts w:ascii="Times New Roman"/>
          <w:b w:val="false"/>
          <w:i w:val="false"/>
          <w:color w:val="000000"/>
          <w:sz w:val="28"/>
        </w:rPr>
        <w:t>
      32-2) регуляторная политика – государственное регулирование общественных отношений посредством нормативных правовых актов Республики Казахстан;</w:t>
      </w:r>
    </w:p>
    <w:bookmarkEnd w:id="116"/>
    <w:bookmarkStart w:name="z122" w:id="117"/>
    <w:p>
      <w:pPr>
        <w:spacing w:after="0"/>
        <w:ind w:left="0"/>
        <w:jc w:val="both"/>
      </w:pPr>
      <w:r>
        <w:rPr>
          <w:rFonts w:ascii="Times New Roman"/>
          <w:b w:val="false"/>
          <w:i w:val="false"/>
          <w:color w:val="000000"/>
          <w:sz w:val="28"/>
        </w:rPr>
        <w:t>
       32-3) субъекты регулирования – физические и юридические лица, государственные органы и организации, на которых распространяется действие нормативных правовых актов;</w:t>
      </w:r>
    </w:p>
    <w:bookmarkEnd w:id="117"/>
    <w:bookmarkStart w:name="z123" w:id="118"/>
    <w:p>
      <w:pPr>
        <w:spacing w:after="0"/>
        <w:ind w:left="0"/>
        <w:jc w:val="both"/>
      </w:pPr>
      <w:r>
        <w:rPr>
          <w:rFonts w:ascii="Times New Roman"/>
          <w:b w:val="false"/>
          <w:i w:val="false"/>
          <w:color w:val="000000"/>
          <w:sz w:val="28"/>
        </w:rPr>
        <w:t>
       32-4) регуляторная нагрузка – финансовое бремя субъектов регулирования в связи с установлением законодательством требований обязательных для исполнения, включая затраты времени и человеческих ресурсов;</w:t>
      </w:r>
    </w:p>
    <w:bookmarkEnd w:id="118"/>
    <w:bookmarkStart w:name="z124" w:id="119"/>
    <w:p>
      <w:pPr>
        <w:spacing w:after="0"/>
        <w:ind w:left="0"/>
        <w:jc w:val="both"/>
      </w:pPr>
      <w:r>
        <w:rPr>
          <w:rFonts w:ascii="Times New Roman"/>
          <w:b w:val="false"/>
          <w:i w:val="false"/>
          <w:color w:val="000000"/>
          <w:sz w:val="28"/>
        </w:rPr>
        <w:t xml:space="preserve">
       32-5) консультативный документ регуляторной политики (далее – Консультативный документ) – документ установленной формы, включающий в себя результаты проведенного правового мониторинга и публичного обсуждения существующих проблем государственного регулирования в конкретной сфере; </w:t>
      </w:r>
    </w:p>
    <w:bookmarkEnd w:id="119"/>
    <w:bookmarkStart w:name="z125" w:id="120"/>
    <w:p>
      <w:pPr>
        <w:spacing w:after="0"/>
        <w:ind w:left="0"/>
        <w:jc w:val="both"/>
      </w:pPr>
      <w:r>
        <w:rPr>
          <w:rFonts w:ascii="Times New Roman"/>
          <w:b w:val="false"/>
          <w:i w:val="false"/>
          <w:color w:val="000000"/>
          <w:sz w:val="28"/>
        </w:rPr>
        <w:t xml:space="preserve">
      32-6) проект концепции проекта закона – доработанный в соответствии с Правилами законотворческой работы Правительства Республики Казахстан, по итогам общественного обсуждения Консультативный документ, содержащий видение государственного органа по решению проблем государственного регулирования в конкретной сфере;"; </w:t>
      </w:r>
    </w:p>
    <w:bookmarkEnd w:id="120"/>
    <w:bookmarkStart w:name="z126" w:id="121"/>
    <w:p>
      <w:pPr>
        <w:spacing w:after="0"/>
        <w:ind w:left="0"/>
        <w:jc w:val="both"/>
      </w:pPr>
      <w:r>
        <w:rPr>
          <w:rFonts w:ascii="Times New Roman"/>
          <w:b w:val="false"/>
          <w:i w:val="false"/>
          <w:color w:val="000000"/>
          <w:sz w:val="28"/>
        </w:rPr>
        <w:t>
      2) в статье 2:</w:t>
      </w:r>
    </w:p>
    <w:bookmarkEnd w:id="121"/>
    <w:bookmarkStart w:name="z127" w:id="122"/>
    <w:p>
      <w:pPr>
        <w:spacing w:after="0"/>
        <w:ind w:left="0"/>
        <w:jc w:val="both"/>
      </w:pPr>
      <w:r>
        <w:rPr>
          <w:rFonts w:ascii="Times New Roman"/>
          <w:b w:val="false"/>
          <w:i w:val="false"/>
          <w:color w:val="000000"/>
          <w:sz w:val="28"/>
        </w:rPr>
        <w:t>
      подпункт 3) пункта 2 изложить в следующей редакции:</w:t>
      </w:r>
    </w:p>
    <w:bookmarkEnd w:id="122"/>
    <w:bookmarkStart w:name="z128" w:id="123"/>
    <w:p>
      <w:pPr>
        <w:spacing w:after="0"/>
        <w:ind w:left="0"/>
        <w:jc w:val="both"/>
      </w:pPr>
      <w:r>
        <w:rPr>
          <w:rFonts w:ascii="Times New Roman"/>
          <w:b w:val="false"/>
          <w:i w:val="false"/>
          <w:color w:val="000000"/>
          <w:sz w:val="28"/>
        </w:rPr>
        <w:t xml:space="preserve">
      "3) порядок заключения, выполнения, изменения, дополнения и прекращения международных договоров Республики Казахстан, за исключением статьи 19 настоящего Закона;"; </w:t>
      </w:r>
    </w:p>
    <w:bookmarkEnd w:id="123"/>
    <w:bookmarkStart w:name="z129" w:id="124"/>
    <w:p>
      <w:pPr>
        <w:spacing w:after="0"/>
        <w:ind w:left="0"/>
        <w:jc w:val="both"/>
      </w:pPr>
      <w:r>
        <w:rPr>
          <w:rFonts w:ascii="Times New Roman"/>
          <w:b w:val="false"/>
          <w:i w:val="false"/>
          <w:color w:val="000000"/>
          <w:sz w:val="28"/>
        </w:rPr>
        <w:t>
      в пункте 2:</w:t>
      </w:r>
    </w:p>
    <w:bookmarkEnd w:id="124"/>
    <w:bookmarkStart w:name="z130" w:id="125"/>
    <w:p>
      <w:pPr>
        <w:spacing w:after="0"/>
        <w:ind w:left="0"/>
        <w:jc w:val="both"/>
      </w:pPr>
      <w:r>
        <w:rPr>
          <w:rFonts w:ascii="Times New Roman"/>
          <w:b w:val="false"/>
          <w:i w:val="false"/>
          <w:color w:val="000000"/>
          <w:sz w:val="28"/>
        </w:rPr>
        <w:t>
      подпункт 5) изложить в следующей редакции:</w:t>
      </w:r>
    </w:p>
    <w:bookmarkEnd w:id="125"/>
    <w:bookmarkStart w:name="z131" w:id="126"/>
    <w:p>
      <w:pPr>
        <w:spacing w:after="0"/>
        <w:ind w:left="0"/>
        <w:jc w:val="both"/>
      </w:pPr>
      <w:r>
        <w:rPr>
          <w:rFonts w:ascii="Times New Roman"/>
          <w:b w:val="false"/>
          <w:i w:val="false"/>
          <w:color w:val="000000"/>
          <w:sz w:val="28"/>
        </w:rPr>
        <w:t>
      "5) порядок планирования, разработки, утверждения, регистрации, учета, опубликования, мониторинга и актуализации документов по стандартизации, установленных законодательством Республики Казахстан в сфере стандартизации;";</w:t>
      </w:r>
    </w:p>
    <w:bookmarkEnd w:id="126"/>
    <w:bookmarkStart w:name="z132" w:id="127"/>
    <w:p>
      <w:pPr>
        <w:spacing w:after="0"/>
        <w:ind w:left="0"/>
        <w:jc w:val="both"/>
      </w:pPr>
      <w:r>
        <w:rPr>
          <w:rFonts w:ascii="Times New Roman"/>
          <w:b w:val="false"/>
          <w:i w:val="false"/>
          <w:color w:val="000000"/>
          <w:sz w:val="28"/>
        </w:rPr>
        <w:t>
      дополнить подпунктом 6) следующего содержания:</w:t>
      </w:r>
    </w:p>
    <w:bookmarkEnd w:id="127"/>
    <w:bookmarkStart w:name="z133" w:id="128"/>
    <w:p>
      <w:pPr>
        <w:spacing w:after="0"/>
        <w:ind w:left="0"/>
        <w:jc w:val="both"/>
      </w:pPr>
      <w:r>
        <w:rPr>
          <w:rFonts w:ascii="Times New Roman"/>
          <w:b w:val="false"/>
          <w:i w:val="false"/>
          <w:color w:val="000000"/>
          <w:sz w:val="28"/>
        </w:rPr>
        <w:t xml:space="preserve">
      "6) порядок осуществления закупок, установленных законодательством Республики Казахстан в сфере государственных закупок."; </w:t>
      </w:r>
    </w:p>
    <w:bookmarkEnd w:id="128"/>
    <w:bookmarkStart w:name="z134" w:id="129"/>
    <w:p>
      <w:pPr>
        <w:spacing w:after="0"/>
        <w:ind w:left="0"/>
        <w:jc w:val="both"/>
      </w:pPr>
      <w:r>
        <w:rPr>
          <w:rFonts w:ascii="Times New Roman"/>
          <w:b w:val="false"/>
          <w:i w:val="false"/>
          <w:color w:val="000000"/>
          <w:sz w:val="28"/>
        </w:rPr>
        <w:t>
      3) пункт 1 статьи 6 изложить в следующей редакции:</w:t>
      </w:r>
    </w:p>
    <w:bookmarkEnd w:id="129"/>
    <w:bookmarkStart w:name="z135" w:id="130"/>
    <w:p>
      <w:pPr>
        <w:spacing w:after="0"/>
        <w:ind w:left="0"/>
        <w:jc w:val="both"/>
      </w:pPr>
      <w:r>
        <w:rPr>
          <w:rFonts w:ascii="Times New Roman"/>
          <w:b w:val="false"/>
          <w:i w:val="false"/>
          <w:color w:val="000000"/>
          <w:sz w:val="28"/>
        </w:rPr>
        <w:t>
      "1. Порядок заключения, выполнения, изменения, дополнения и прекращения международных договоров Республики Казахстан определяется специальным законом, за исключением статьи 19 настоящего Закона.";</w:t>
      </w:r>
    </w:p>
    <w:bookmarkEnd w:id="130"/>
    <w:bookmarkStart w:name="z136" w:id="131"/>
    <w:p>
      <w:pPr>
        <w:spacing w:after="0"/>
        <w:ind w:left="0"/>
        <w:jc w:val="both"/>
      </w:pPr>
      <w:r>
        <w:rPr>
          <w:rFonts w:ascii="Times New Roman"/>
          <w:b w:val="false"/>
          <w:i w:val="false"/>
          <w:color w:val="000000"/>
          <w:sz w:val="28"/>
        </w:rPr>
        <w:t>
      4) дополнить статьей 9-1 следующего содержания:</w:t>
      </w:r>
    </w:p>
    <w:bookmarkEnd w:id="131"/>
    <w:bookmarkStart w:name="z137" w:id="132"/>
    <w:p>
      <w:pPr>
        <w:spacing w:after="0"/>
        <w:ind w:left="0"/>
        <w:jc w:val="both"/>
      </w:pPr>
      <w:r>
        <w:rPr>
          <w:rFonts w:ascii="Times New Roman"/>
          <w:b w:val="false"/>
          <w:i w:val="false"/>
          <w:color w:val="000000"/>
          <w:sz w:val="28"/>
        </w:rPr>
        <w:t xml:space="preserve">
      "Статья 9-1. Основания принятия законов и подзаконных нормативных правовых актов </w:t>
      </w:r>
    </w:p>
    <w:bookmarkEnd w:id="132"/>
    <w:bookmarkStart w:name="z138" w:id="133"/>
    <w:p>
      <w:pPr>
        <w:spacing w:after="0"/>
        <w:ind w:left="0"/>
        <w:jc w:val="both"/>
      </w:pPr>
      <w:r>
        <w:rPr>
          <w:rFonts w:ascii="Times New Roman"/>
          <w:b w:val="false"/>
          <w:i w:val="false"/>
          <w:color w:val="000000"/>
          <w:sz w:val="28"/>
        </w:rPr>
        <w:t>
      1. Законы принимаются для регулирования важнейших общественных отношений, предусмотренных пунктом 3 статьи 61 Конституции Республики Казахстан.</w:t>
      </w:r>
    </w:p>
    <w:bookmarkEnd w:id="133"/>
    <w:bookmarkStart w:name="z139" w:id="134"/>
    <w:p>
      <w:pPr>
        <w:spacing w:after="0"/>
        <w:ind w:left="0"/>
        <w:jc w:val="both"/>
      </w:pPr>
      <w:r>
        <w:rPr>
          <w:rFonts w:ascii="Times New Roman"/>
          <w:b w:val="false"/>
          <w:i w:val="false"/>
          <w:color w:val="000000"/>
          <w:sz w:val="28"/>
        </w:rPr>
        <w:t xml:space="preserve">
      2. В случае, если подзаконный нормативный правовой акт принимается во исполнение законов и нормативных правовых актов, то в преамбуле указывается на основании каких нормативных правовых актов они были приняты."; </w:t>
      </w:r>
    </w:p>
    <w:bookmarkEnd w:id="134"/>
    <w:bookmarkStart w:name="z140" w:id="135"/>
    <w:p>
      <w:pPr>
        <w:spacing w:after="0"/>
        <w:ind w:left="0"/>
        <w:jc w:val="both"/>
      </w:pPr>
      <w:r>
        <w:rPr>
          <w:rFonts w:ascii="Times New Roman"/>
          <w:b w:val="false"/>
          <w:i w:val="false"/>
          <w:color w:val="000000"/>
          <w:sz w:val="28"/>
        </w:rPr>
        <w:t>
      5) в статье 12:</w:t>
      </w:r>
    </w:p>
    <w:bookmarkEnd w:id="135"/>
    <w:bookmarkStart w:name="z141" w:id="136"/>
    <w:p>
      <w:pPr>
        <w:spacing w:after="0"/>
        <w:ind w:left="0"/>
        <w:jc w:val="both"/>
      </w:pPr>
      <w:r>
        <w:rPr>
          <w:rFonts w:ascii="Times New Roman"/>
          <w:b w:val="false"/>
          <w:i w:val="false"/>
          <w:color w:val="000000"/>
          <w:sz w:val="28"/>
        </w:rPr>
        <w:t>
      заголовок изложить в следующей редакции:</w:t>
      </w:r>
    </w:p>
    <w:bookmarkEnd w:id="136"/>
    <w:bookmarkStart w:name="z142" w:id="137"/>
    <w:p>
      <w:pPr>
        <w:spacing w:after="0"/>
        <w:ind w:left="0"/>
        <w:jc w:val="both"/>
      </w:pPr>
      <w:r>
        <w:rPr>
          <w:rFonts w:ascii="Times New Roman"/>
          <w:b w:val="false"/>
          <w:i w:val="false"/>
          <w:color w:val="000000"/>
          <w:sz w:val="28"/>
        </w:rPr>
        <w:t>
      "Статья 12. Противоречия норм права в нормативных правовых актах";</w:t>
      </w:r>
    </w:p>
    <w:bookmarkEnd w:id="137"/>
    <w:bookmarkStart w:name="z143" w:id="138"/>
    <w:p>
      <w:pPr>
        <w:spacing w:after="0"/>
        <w:ind w:left="0"/>
        <w:jc w:val="both"/>
      </w:pPr>
      <w:r>
        <w:rPr>
          <w:rFonts w:ascii="Times New Roman"/>
          <w:b w:val="false"/>
          <w:i w:val="false"/>
          <w:color w:val="000000"/>
          <w:sz w:val="28"/>
        </w:rPr>
        <w:t>
      пункт 3 изложить в следующей редакции:</w:t>
      </w:r>
    </w:p>
    <w:bookmarkEnd w:id="138"/>
    <w:bookmarkStart w:name="z144" w:id="139"/>
    <w:p>
      <w:pPr>
        <w:spacing w:after="0"/>
        <w:ind w:left="0"/>
        <w:jc w:val="both"/>
      </w:pPr>
      <w:r>
        <w:rPr>
          <w:rFonts w:ascii="Times New Roman"/>
          <w:b w:val="false"/>
          <w:i w:val="false"/>
          <w:color w:val="000000"/>
          <w:sz w:val="28"/>
        </w:rPr>
        <w:t>
      "3. При наличии противоречий в нормах одного нормативного правового акта или нормативных правовых актов одного уровня действует норма акта, позднее введенного в действие, или норма, которая соответствует акту, позднее введенному в действие.";</w:t>
      </w:r>
    </w:p>
    <w:bookmarkEnd w:id="139"/>
    <w:bookmarkStart w:name="z145" w:id="140"/>
    <w:p>
      <w:pPr>
        <w:spacing w:after="0"/>
        <w:ind w:left="0"/>
        <w:jc w:val="both"/>
      </w:pPr>
      <w:r>
        <w:rPr>
          <w:rFonts w:ascii="Times New Roman"/>
          <w:b w:val="false"/>
          <w:i w:val="false"/>
          <w:color w:val="000000"/>
          <w:sz w:val="28"/>
        </w:rPr>
        <w:t>
      6) дополнить главой 3-1 и статьями 14-1, 14-2, 14-3 и 14-4 следующего содержания:</w:t>
      </w:r>
    </w:p>
    <w:bookmarkEnd w:id="140"/>
    <w:bookmarkStart w:name="z146" w:id="141"/>
    <w:p>
      <w:pPr>
        <w:spacing w:after="0"/>
        <w:ind w:left="0"/>
        <w:jc w:val="both"/>
      </w:pPr>
      <w:r>
        <w:rPr>
          <w:rFonts w:ascii="Times New Roman"/>
          <w:b w:val="false"/>
          <w:i w:val="false"/>
          <w:color w:val="000000"/>
          <w:sz w:val="28"/>
        </w:rPr>
        <w:t>
      "Глава 3-1. Регуляторная политика</w:t>
      </w:r>
    </w:p>
    <w:bookmarkEnd w:id="141"/>
    <w:bookmarkStart w:name="z147" w:id="142"/>
    <w:p>
      <w:pPr>
        <w:spacing w:after="0"/>
        <w:ind w:left="0"/>
        <w:jc w:val="both"/>
      </w:pPr>
      <w:r>
        <w:rPr>
          <w:rFonts w:ascii="Times New Roman"/>
          <w:b w:val="false"/>
          <w:i w:val="false"/>
          <w:color w:val="000000"/>
          <w:sz w:val="28"/>
        </w:rPr>
        <w:t>
      Статья 14-1. Обеспечение осуществления регуляторной политики</w:t>
      </w:r>
    </w:p>
    <w:bookmarkEnd w:id="142"/>
    <w:bookmarkStart w:name="z148" w:id="143"/>
    <w:p>
      <w:pPr>
        <w:spacing w:after="0"/>
        <w:ind w:left="0"/>
        <w:jc w:val="both"/>
      </w:pPr>
      <w:r>
        <w:rPr>
          <w:rFonts w:ascii="Times New Roman"/>
          <w:b w:val="false"/>
          <w:i w:val="false"/>
          <w:color w:val="000000"/>
          <w:sz w:val="28"/>
        </w:rPr>
        <w:t>
      Обеспечение осуществления регуляторной политики включает:</w:t>
      </w:r>
    </w:p>
    <w:bookmarkEnd w:id="143"/>
    <w:bookmarkStart w:name="z149" w:id="144"/>
    <w:p>
      <w:pPr>
        <w:spacing w:after="0"/>
        <w:ind w:left="0"/>
        <w:jc w:val="both"/>
      </w:pPr>
      <w:r>
        <w:rPr>
          <w:rFonts w:ascii="Times New Roman"/>
          <w:b w:val="false"/>
          <w:i w:val="false"/>
          <w:color w:val="000000"/>
          <w:sz w:val="28"/>
        </w:rPr>
        <w:t>
      1) анализ и общественное обсуждение существующих проблем государственного регулирования;</w:t>
      </w:r>
    </w:p>
    <w:bookmarkEnd w:id="144"/>
    <w:bookmarkStart w:name="z150" w:id="145"/>
    <w:p>
      <w:pPr>
        <w:spacing w:after="0"/>
        <w:ind w:left="0"/>
        <w:jc w:val="both"/>
      </w:pPr>
      <w:r>
        <w:rPr>
          <w:rFonts w:ascii="Times New Roman"/>
          <w:b w:val="false"/>
          <w:i w:val="false"/>
          <w:color w:val="000000"/>
          <w:sz w:val="28"/>
        </w:rPr>
        <w:t>
      2) выработку консолидированного решения по существующей проблеме с учетом результатов общественного обсуждения, а также замечаний и предложений заинтересованных государственных органов и организаций;</w:t>
      </w:r>
    </w:p>
    <w:bookmarkEnd w:id="145"/>
    <w:bookmarkStart w:name="z151" w:id="146"/>
    <w:p>
      <w:pPr>
        <w:spacing w:after="0"/>
        <w:ind w:left="0"/>
        <w:jc w:val="both"/>
      </w:pPr>
      <w:r>
        <w:rPr>
          <w:rFonts w:ascii="Times New Roman"/>
          <w:b w:val="false"/>
          <w:i w:val="false"/>
          <w:color w:val="000000"/>
          <w:sz w:val="28"/>
        </w:rPr>
        <w:t>
      3) в случае необходимости, введение регулирования посредством принятия нормативного правового акта;</w:t>
      </w:r>
    </w:p>
    <w:bookmarkEnd w:id="146"/>
    <w:bookmarkStart w:name="z152" w:id="147"/>
    <w:p>
      <w:pPr>
        <w:spacing w:after="0"/>
        <w:ind w:left="0"/>
        <w:jc w:val="both"/>
      </w:pPr>
      <w:r>
        <w:rPr>
          <w:rFonts w:ascii="Times New Roman"/>
          <w:b w:val="false"/>
          <w:i w:val="false"/>
          <w:color w:val="000000"/>
          <w:sz w:val="28"/>
        </w:rPr>
        <w:t>
      4) предоставление необходимых сроков субъектам регулирования для подготовки к новому регулированию с учетом их регуляторной нагрузки;</w:t>
      </w:r>
    </w:p>
    <w:bookmarkEnd w:id="147"/>
    <w:bookmarkStart w:name="z153" w:id="148"/>
    <w:p>
      <w:pPr>
        <w:spacing w:after="0"/>
        <w:ind w:left="0"/>
        <w:jc w:val="both"/>
      </w:pPr>
      <w:r>
        <w:rPr>
          <w:rFonts w:ascii="Times New Roman"/>
          <w:b w:val="false"/>
          <w:i w:val="false"/>
          <w:color w:val="000000"/>
          <w:sz w:val="28"/>
        </w:rPr>
        <w:t xml:space="preserve">
      5) оценку эффективности принятых нормативных правовых актов. </w:t>
      </w:r>
    </w:p>
    <w:bookmarkEnd w:id="148"/>
    <w:bookmarkStart w:name="z154" w:id="149"/>
    <w:p>
      <w:pPr>
        <w:spacing w:after="0"/>
        <w:ind w:left="0"/>
        <w:jc w:val="both"/>
      </w:pPr>
      <w:r>
        <w:rPr>
          <w:rFonts w:ascii="Times New Roman"/>
          <w:b w:val="false"/>
          <w:i w:val="false"/>
          <w:color w:val="000000"/>
          <w:sz w:val="28"/>
        </w:rPr>
        <w:t xml:space="preserve">
      Статья 14-2. Задачи регуляторной политики </w:t>
      </w:r>
    </w:p>
    <w:bookmarkEnd w:id="149"/>
    <w:bookmarkStart w:name="z155" w:id="150"/>
    <w:p>
      <w:pPr>
        <w:spacing w:after="0"/>
        <w:ind w:left="0"/>
        <w:jc w:val="both"/>
      </w:pPr>
      <w:r>
        <w:rPr>
          <w:rFonts w:ascii="Times New Roman"/>
          <w:b w:val="false"/>
          <w:i w:val="false"/>
          <w:color w:val="000000"/>
          <w:sz w:val="28"/>
        </w:rPr>
        <w:t>
      Государственное регулирование посредством нормативных правовых актов вводится в целях обеспечения безопасности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bookmarkEnd w:id="150"/>
    <w:bookmarkStart w:name="z156" w:id="151"/>
    <w:p>
      <w:pPr>
        <w:spacing w:after="0"/>
        <w:ind w:left="0"/>
        <w:jc w:val="both"/>
      </w:pPr>
      <w:r>
        <w:rPr>
          <w:rFonts w:ascii="Times New Roman"/>
          <w:b w:val="false"/>
          <w:i w:val="false"/>
          <w:color w:val="000000"/>
          <w:sz w:val="28"/>
        </w:rPr>
        <w:t xml:space="preserve">
      Защита конституционного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 </w:t>
      </w:r>
    </w:p>
    <w:bookmarkEnd w:id="151"/>
    <w:bookmarkStart w:name="z157" w:id="152"/>
    <w:p>
      <w:pPr>
        <w:spacing w:after="0"/>
        <w:ind w:left="0"/>
        <w:jc w:val="both"/>
      </w:pPr>
      <w:r>
        <w:rPr>
          <w:rFonts w:ascii="Times New Roman"/>
          <w:b w:val="false"/>
          <w:i w:val="false"/>
          <w:color w:val="000000"/>
          <w:sz w:val="28"/>
        </w:rPr>
        <w:t>
      Статья 14-3. Стабильность правовой системы</w:t>
      </w:r>
    </w:p>
    <w:bookmarkEnd w:id="152"/>
    <w:bookmarkStart w:name="z158" w:id="153"/>
    <w:p>
      <w:pPr>
        <w:spacing w:after="0"/>
        <w:ind w:left="0"/>
        <w:jc w:val="both"/>
      </w:pPr>
      <w:r>
        <w:rPr>
          <w:rFonts w:ascii="Times New Roman"/>
          <w:b w:val="false"/>
          <w:i w:val="false"/>
          <w:color w:val="000000"/>
          <w:sz w:val="28"/>
        </w:rPr>
        <w:t>
      Изменение и (или) дополнение нормы или его отдельной части ранее, чем через год после ее изменения и (или) дополнения допускается только в исключительных случаях на основании требований закона более высокого уровня, поручения Президента Республики Казахстан, а также в целях реализации решений Конституционного Совета Республики Казахстан.</w:t>
      </w:r>
    </w:p>
    <w:bookmarkEnd w:id="153"/>
    <w:bookmarkStart w:name="z159" w:id="154"/>
    <w:p>
      <w:pPr>
        <w:spacing w:after="0"/>
        <w:ind w:left="0"/>
        <w:jc w:val="both"/>
      </w:pPr>
      <w:r>
        <w:rPr>
          <w:rFonts w:ascii="Times New Roman"/>
          <w:b w:val="false"/>
          <w:i w:val="false"/>
          <w:color w:val="000000"/>
          <w:sz w:val="28"/>
        </w:rPr>
        <w:t xml:space="preserve">
      Статья 14-4. Принципы законодательного регулирования </w:t>
      </w:r>
    </w:p>
    <w:bookmarkEnd w:id="154"/>
    <w:bookmarkStart w:name="z160" w:id="155"/>
    <w:p>
      <w:pPr>
        <w:spacing w:after="0"/>
        <w:ind w:left="0"/>
        <w:jc w:val="both"/>
      </w:pPr>
      <w:r>
        <w:rPr>
          <w:rFonts w:ascii="Times New Roman"/>
          <w:b w:val="false"/>
          <w:i w:val="false"/>
          <w:color w:val="000000"/>
          <w:sz w:val="28"/>
        </w:rPr>
        <w:t>
      1. Закон должен устанавливать принципы, на основе которых им осуществляется регулирование конкретных общественных отношений.</w:t>
      </w:r>
    </w:p>
    <w:bookmarkEnd w:id="155"/>
    <w:bookmarkStart w:name="z161" w:id="156"/>
    <w:p>
      <w:pPr>
        <w:spacing w:after="0"/>
        <w:ind w:left="0"/>
        <w:jc w:val="both"/>
      </w:pPr>
      <w:r>
        <w:rPr>
          <w:rFonts w:ascii="Times New Roman"/>
          <w:b w:val="false"/>
          <w:i w:val="false"/>
          <w:color w:val="000000"/>
          <w:sz w:val="28"/>
        </w:rPr>
        <w:t>
      2. Принципы законодательного регулирования должны определяться, раскрывая конкретные механизмы их реализации.</w:t>
      </w:r>
    </w:p>
    <w:bookmarkEnd w:id="156"/>
    <w:bookmarkStart w:name="z162" w:id="157"/>
    <w:p>
      <w:pPr>
        <w:spacing w:after="0"/>
        <w:ind w:left="0"/>
        <w:jc w:val="both"/>
      </w:pPr>
      <w:r>
        <w:rPr>
          <w:rFonts w:ascii="Times New Roman"/>
          <w:b w:val="false"/>
          <w:i w:val="false"/>
          <w:color w:val="000000"/>
          <w:sz w:val="28"/>
        </w:rPr>
        <w:t xml:space="preserve">
      3. Нормы законов не должны противоречить принципам, установленным в них, а в случае противоречия принципам должны приводиться в соответствие с ними. </w:t>
      </w:r>
    </w:p>
    <w:bookmarkEnd w:id="157"/>
    <w:bookmarkStart w:name="z163" w:id="158"/>
    <w:p>
      <w:pPr>
        <w:spacing w:after="0"/>
        <w:ind w:left="0"/>
        <w:jc w:val="both"/>
      </w:pPr>
      <w:r>
        <w:rPr>
          <w:rFonts w:ascii="Times New Roman"/>
          <w:b w:val="false"/>
          <w:i w:val="false"/>
          <w:color w:val="000000"/>
          <w:sz w:val="28"/>
        </w:rPr>
        <w:t xml:space="preserve">
      4. Разъяснение норм закона осуществляется в соответствии с принципами законодательного регулирования, заложенными в них."; </w:t>
      </w:r>
    </w:p>
    <w:bookmarkEnd w:id="158"/>
    <w:bookmarkStart w:name="z164" w:id="159"/>
    <w:p>
      <w:pPr>
        <w:spacing w:after="0"/>
        <w:ind w:left="0"/>
        <w:jc w:val="both"/>
      </w:pPr>
      <w:r>
        <w:rPr>
          <w:rFonts w:ascii="Times New Roman"/>
          <w:b w:val="false"/>
          <w:i w:val="false"/>
          <w:color w:val="000000"/>
          <w:sz w:val="28"/>
        </w:rPr>
        <w:t>
      7) пункт 4 статьи 15 изложить в следующей редакции:</w:t>
      </w:r>
    </w:p>
    <w:bookmarkEnd w:id="159"/>
    <w:bookmarkStart w:name="z165" w:id="160"/>
    <w:p>
      <w:pPr>
        <w:spacing w:after="0"/>
        <w:ind w:left="0"/>
        <w:jc w:val="both"/>
      </w:pP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Национальной палаты предпринимателей Республики Казахстан и иных заинтересованных лиц, результаты правового и общественного мониторинга, результаты обсуждения Консультативных документов, проектов концепций проектов законов, а также рекомендаций, полученных посредством информационной системы "Е-законодательство".";</w:t>
      </w:r>
    </w:p>
    <w:bookmarkEnd w:id="160"/>
    <w:bookmarkStart w:name="z166" w:id="161"/>
    <w:p>
      <w:pPr>
        <w:spacing w:after="0"/>
        <w:ind w:left="0"/>
        <w:jc w:val="both"/>
      </w:pPr>
      <w:r>
        <w:rPr>
          <w:rFonts w:ascii="Times New Roman"/>
          <w:b w:val="false"/>
          <w:i w:val="false"/>
          <w:color w:val="000000"/>
          <w:sz w:val="28"/>
        </w:rPr>
        <w:t>
      8) в статье 16:</w:t>
      </w:r>
    </w:p>
    <w:bookmarkEnd w:id="161"/>
    <w:bookmarkStart w:name="z167" w:id="162"/>
    <w:p>
      <w:pPr>
        <w:spacing w:after="0"/>
        <w:ind w:left="0"/>
        <w:jc w:val="both"/>
      </w:pPr>
      <w:r>
        <w:rPr>
          <w:rFonts w:ascii="Times New Roman"/>
          <w:b w:val="false"/>
          <w:i w:val="false"/>
          <w:color w:val="000000"/>
          <w:sz w:val="28"/>
        </w:rPr>
        <w:t>
      пункты 1 и 2 изложить в следующей редакции:</w:t>
      </w:r>
    </w:p>
    <w:bookmarkEnd w:id="162"/>
    <w:bookmarkStart w:name="z168" w:id="163"/>
    <w:p>
      <w:pPr>
        <w:spacing w:after="0"/>
        <w:ind w:left="0"/>
        <w:jc w:val="both"/>
      </w:pPr>
      <w:r>
        <w:rPr>
          <w:rFonts w:ascii="Times New Roman"/>
          <w:b w:val="false"/>
          <w:i w:val="false"/>
          <w:color w:val="000000"/>
          <w:sz w:val="28"/>
        </w:rPr>
        <w:t>
      "1. Перспективное планирование подготовки проектов законов осуществляется в рамках Концептуального плана законотворческой работы.</w:t>
      </w:r>
    </w:p>
    <w:bookmarkEnd w:id="163"/>
    <w:bookmarkStart w:name="z169" w:id="164"/>
    <w:p>
      <w:pPr>
        <w:spacing w:after="0"/>
        <w:ind w:left="0"/>
        <w:jc w:val="both"/>
      </w:pPr>
      <w:r>
        <w:rPr>
          <w:rFonts w:ascii="Times New Roman"/>
          <w:b w:val="false"/>
          <w:i w:val="false"/>
          <w:color w:val="000000"/>
          <w:sz w:val="28"/>
        </w:rPr>
        <w:t>
      2. Концептуальный план законотворческой работы принимается на период очередного созыва Парламента Республики Казахстан и отражает отрасли (сферы) законодательства, в рамках которых предполагается подготовка проектов законов в разрезе сессий Парламента Республики Казахстан.";</w:t>
      </w:r>
    </w:p>
    <w:bookmarkEnd w:id="164"/>
    <w:bookmarkStart w:name="z170" w:id="165"/>
    <w:p>
      <w:pPr>
        <w:spacing w:after="0"/>
        <w:ind w:left="0"/>
        <w:jc w:val="both"/>
      </w:pPr>
      <w:r>
        <w:rPr>
          <w:rFonts w:ascii="Times New Roman"/>
          <w:b w:val="false"/>
          <w:i w:val="false"/>
          <w:color w:val="000000"/>
          <w:sz w:val="28"/>
        </w:rPr>
        <w:t>
      подпункт 3) пункта 7 изложить в следующей редакции:</w:t>
      </w:r>
    </w:p>
    <w:bookmarkEnd w:id="165"/>
    <w:bookmarkStart w:name="z171" w:id="166"/>
    <w:p>
      <w:pPr>
        <w:spacing w:after="0"/>
        <w:ind w:left="0"/>
        <w:jc w:val="both"/>
      </w:pPr>
      <w:r>
        <w:rPr>
          <w:rFonts w:ascii="Times New Roman"/>
          <w:b w:val="false"/>
          <w:i w:val="false"/>
          <w:color w:val="000000"/>
          <w:sz w:val="28"/>
        </w:rPr>
        <w:t xml:space="preserve">
      "3) органы, организации и должностные лица, ответственные за разработку проекта закона."; </w:t>
      </w:r>
    </w:p>
    <w:bookmarkEnd w:id="166"/>
    <w:bookmarkStart w:name="z172" w:id="167"/>
    <w:p>
      <w:pPr>
        <w:spacing w:after="0"/>
        <w:ind w:left="0"/>
        <w:jc w:val="both"/>
      </w:pPr>
      <w:r>
        <w:rPr>
          <w:rFonts w:ascii="Times New Roman"/>
          <w:b w:val="false"/>
          <w:i w:val="false"/>
          <w:color w:val="000000"/>
          <w:sz w:val="28"/>
        </w:rPr>
        <w:t xml:space="preserve">
      пункт 9 изложить в следующей редакции: </w:t>
      </w:r>
    </w:p>
    <w:bookmarkEnd w:id="167"/>
    <w:bookmarkStart w:name="z173" w:id="168"/>
    <w:p>
      <w:pPr>
        <w:spacing w:after="0"/>
        <w:ind w:left="0"/>
        <w:jc w:val="both"/>
      </w:pPr>
      <w:r>
        <w:rPr>
          <w:rFonts w:ascii="Times New Roman"/>
          <w:b w:val="false"/>
          <w:i w:val="false"/>
          <w:color w:val="000000"/>
          <w:sz w:val="28"/>
        </w:rPr>
        <w:t>
      "9. Требования настоящей статьи не распространяются на подготовку проектов законов, вносимых в Мажилис Парламента Республики Казахстан в порядке законодательной инициативы Президента Республики Казахстан и депутатов Парламента Республики Казахстан.";</w:t>
      </w:r>
    </w:p>
    <w:bookmarkEnd w:id="168"/>
    <w:bookmarkStart w:name="z174" w:id="169"/>
    <w:p>
      <w:pPr>
        <w:spacing w:after="0"/>
        <w:ind w:left="0"/>
        <w:jc w:val="both"/>
      </w:pPr>
      <w:r>
        <w:rPr>
          <w:rFonts w:ascii="Times New Roman"/>
          <w:b w:val="false"/>
          <w:i w:val="false"/>
          <w:color w:val="000000"/>
          <w:sz w:val="28"/>
        </w:rPr>
        <w:t>
      дополнить пунктом 4-1 следующего содержания:</w:t>
      </w:r>
    </w:p>
    <w:bookmarkEnd w:id="169"/>
    <w:bookmarkStart w:name="z175" w:id="170"/>
    <w:p>
      <w:pPr>
        <w:spacing w:after="0"/>
        <w:ind w:left="0"/>
        <w:jc w:val="both"/>
      </w:pPr>
      <w:r>
        <w:rPr>
          <w:rFonts w:ascii="Times New Roman"/>
          <w:b w:val="false"/>
          <w:i w:val="false"/>
          <w:color w:val="000000"/>
          <w:sz w:val="28"/>
        </w:rPr>
        <w:t xml:space="preserve">
      "4-1. Государственные и иные органы направляют в Министерство юстиции предложения в План законопроектных работ на основании результатов правового мониторинга."; </w:t>
      </w:r>
    </w:p>
    <w:bookmarkEnd w:id="170"/>
    <w:bookmarkStart w:name="z176" w:id="171"/>
    <w:p>
      <w:pPr>
        <w:spacing w:after="0"/>
        <w:ind w:left="0"/>
        <w:jc w:val="both"/>
      </w:pPr>
      <w:r>
        <w:rPr>
          <w:rFonts w:ascii="Times New Roman"/>
          <w:b w:val="false"/>
          <w:i w:val="false"/>
          <w:color w:val="000000"/>
          <w:sz w:val="28"/>
        </w:rPr>
        <w:t>
      9) статью 17 изложить в следующей редакции:</w:t>
      </w:r>
    </w:p>
    <w:bookmarkEnd w:id="171"/>
    <w:bookmarkStart w:name="z177" w:id="172"/>
    <w:p>
      <w:pPr>
        <w:spacing w:after="0"/>
        <w:ind w:left="0"/>
        <w:jc w:val="both"/>
      </w:pPr>
      <w:r>
        <w:rPr>
          <w:rFonts w:ascii="Times New Roman"/>
          <w:b w:val="false"/>
          <w:i w:val="false"/>
          <w:color w:val="000000"/>
          <w:sz w:val="28"/>
        </w:rPr>
        <w:t>
      "Статья 17. Разработчики проектов законов</w:t>
      </w:r>
    </w:p>
    <w:bookmarkEnd w:id="172"/>
    <w:bookmarkStart w:name="z178" w:id="173"/>
    <w:p>
      <w:pPr>
        <w:spacing w:after="0"/>
        <w:ind w:left="0"/>
        <w:jc w:val="both"/>
      </w:pPr>
      <w:r>
        <w:rPr>
          <w:rFonts w:ascii="Times New Roman"/>
          <w:b w:val="false"/>
          <w:i w:val="false"/>
          <w:color w:val="000000"/>
          <w:sz w:val="28"/>
        </w:rPr>
        <w:t>
      1. Разработчиками проектов законов,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p>
    <w:bookmarkEnd w:id="173"/>
    <w:bookmarkStart w:name="z179" w:id="174"/>
    <w:p>
      <w:pPr>
        <w:spacing w:after="0"/>
        <w:ind w:left="0"/>
        <w:jc w:val="both"/>
      </w:pPr>
      <w:r>
        <w:rPr>
          <w:rFonts w:ascii="Times New Roman"/>
          <w:b w:val="false"/>
          <w:i w:val="false"/>
          <w:color w:val="000000"/>
          <w:sz w:val="28"/>
        </w:rPr>
        <w:t>
      2.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p>
    <w:bookmarkEnd w:id="174"/>
    <w:bookmarkStart w:name="z180" w:id="175"/>
    <w:p>
      <w:pPr>
        <w:spacing w:after="0"/>
        <w:ind w:left="0"/>
        <w:jc w:val="both"/>
      </w:pPr>
      <w:r>
        <w:rPr>
          <w:rFonts w:ascii="Times New Roman"/>
          <w:b w:val="false"/>
          <w:i w:val="false"/>
          <w:color w:val="000000"/>
          <w:sz w:val="28"/>
        </w:rPr>
        <w:t>
      3. Разработчиками проектов законов, подготавливаемых в порядке законодательной инициативы Правительства Республики Казахстан, являются центральные государственные органы.</w:t>
      </w:r>
    </w:p>
    <w:bookmarkEnd w:id="175"/>
    <w:bookmarkStart w:name="z181" w:id="176"/>
    <w:p>
      <w:pPr>
        <w:spacing w:after="0"/>
        <w:ind w:left="0"/>
        <w:jc w:val="both"/>
      </w:pPr>
      <w:r>
        <w:rPr>
          <w:rFonts w:ascii="Times New Roman"/>
          <w:b w:val="false"/>
          <w:i w:val="false"/>
          <w:color w:val="000000"/>
          <w:sz w:val="28"/>
        </w:rPr>
        <w:t>
      4. Предложения о разработке проектов законов,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Республики Казахстан, центральными государственными, местными исполнительными и представительными органами, органами местного самоуправления, а также организациями и гражданами.</w:t>
      </w:r>
    </w:p>
    <w:bookmarkEnd w:id="176"/>
    <w:bookmarkStart w:name="z182" w:id="177"/>
    <w:p>
      <w:pPr>
        <w:spacing w:after="0"/>
        <w:ind w:left="0"/>
        <w:jc w:val="both"/>
      </w:pPr>
      <w:r>
        <w:rPr>
          <w:rFonts w:ascii="Times New Roman"/>
          <w:b w:val="false"/>
          <w:i w:val="false"/>
          <w:color w:val="000000"/>
          <w:sz w:val="28"/>
        </w:rPr>
        <w:t xml:space="preserve">
      Администрация Президента Республики Казахстан или иные государственные органы Республики Казахстан, которым поручена разработка проекта закона в порядке законодательной инициативы Президента Республики Казахстан, осуществляют разработку проекта закона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 </w:t>
      </w:r>
    </w:p>
    <w:bookmarkEnd w:id="177"/>
    <w:bookmarkStart w:name="z183" w:id="178"/>
    <w:p>
      <w:pPr>
        <w:spacing w:after="0"/>
        <w:ind w:left="0"/>
        <w:jc w:val="both"/>
      </w:pPr>
      <w:r>
        <w:rPr>
          <w:rFonts w:ascii="Times New Roman"/>
          <w:b w:val="false"/>
          <w:i w:val="false"/>
          <w:color w:val="000000"/>
          <w:sz w:val="28"/>
        </w:rPr>
        <w:t>
      Подготовленные в порядке законодательной инициативы Президента Республики Казахстан проекты законов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p>
    <w:bookmarkEnd w:id="178"/>
    <w:bookmarkStart w:name="z184" w:id="179"/>
    <w:p>
      <w:pPr>
        <w:spacing w:after="0"/>
        <w:ind w:left="0"/>
        <w:jc w:val="both"/>
      </w:pPr>
      <w:r>
        <w:rPr>
          <w:rFonts w:ascii="Times New Roman"/>
          <w:b w:val="false"/>
          <w:i w:val="false"/>
          <w:color w:val="000000"/>
          <w:sz w:val="28"/>
        </w:rPr>
        <w:t>
      Срок согласования проектов законов, вносимых в Мажилис Парламента Республики Казахстан в порядке законодательной инициативы Президента Республики Казахстан, не может превышать десяти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p>
    <w:bookmarkEnd w:id="179"/>
    <w:bookmarkStart w:name="z185" w:id="180"/>
    <w:p>
      <w:pPr>
        <w:spacing w:after="0"/>
        <w:ind w:left="0"/>
        <w:jc w:val="both"/>
      </w:pPr>
      <w:r>
        <w:rPr>
          <w:rFonts w:ascii="Times New Roman"/>
          <w:b w:val="false"/>
          <w:i w:val="false"/>
          <w:color w:val="000000"/>
          <w:sz w:val="28"/>
        </w:rPr>
        <w:t>
      10) дополнить статьей 17-1 следующего содержания:</w:t>
      </w:r>
    </w:p>
    <w:bookmarkEnd w:id="180"/>
    <w:bookmarkStart w:name="z186" w:id="181"/>
    <w:p>
      <w:pPr>
        <w:spacing w:after="0"/>
        <w:ind w:left="0"/>
        <w:jc w:val="both"/>
      </w:pPr>
      <w:r>
        <w:rPr>
          <w:rFonts w:ascii="Times New Roman"/>
          <w:b w:val="false"/>
          <w:i w:val="false"/>
          <w:color w:val="000000"/>
          <w:sz w:val="28"/>
        </w:rPr>
        <w:t>
      "Статья 17-1. Порядок реализации права законодательной инициативы депутатами Парламента Республики Казахстан</w:t>
      </w:r>
    </w:p>
    <w:bookmarkEnd w:id="181"/>
    <w:bookmarkStart w:name="z187" w:id="182"/>
    <w:p>
      <w:pPr>
        <w:spacing w:after="0"/>
        <w:ind w:left="0"/>
        <w:jc w:val="both"/>
      </w:pPr>
      <w:r>
        <w:rPr>
          <w:rFonts w:ascii="Times New Roman"/>
          <w:b w:val="false"/>
          <w:i w:val="false"/>
          <w:color w:val="000000"/>
          <w:sz w:val="28"/>
        </w:rPr>
        <w:t>
      1. Депутаты Парламента Республики Казахстан для инициирования проекта закона вправе создать рабочую группу по подготовке проекта закона с привлечением представителей государственных органов и иных организаций, научных учреждений, а также специалистов и ученых.</w:t>
      </w:r>
    </w:p>
    <w:bookmarkEnd w:id="182"/>
    <w:bookmarkStart w:name="z188" w:id="183"/>
    <w:p>
      <w:pPr>
        <w:spacing w:after="0"/>
        <w:ind w:left="0"/>
        <w:jc w:val="both"/>
      </w:pPr>
      <w:r>
        <w:rPr>
          <w:rFonts w:ascii="Times New Roman"/>
          <w:b w:val="false"/>
          <w:i w:val="false"/>
          <w:color w:val="000000"/>
          <w:sz w:val="28"/>
        </w:rPr>
        <w:t>
      2. Депутаты Парламента Республики Казахстан вправе привлекать к работе специалистов различного профиля в качестве экспертов, а также запрашивать материалы и документы, необходимые для их деятельности у государственных органов, иных организаций и должностных лиц, приглашать на рабочие группы и заслушивать должностных лиц.</w:t>
      </w:r>
    </w:p>
    <w:bookmarkEnd w:id="183"/>
    <w:bookmarkStart w:name="z189" w:id="184"/>
    <w:p>
      <w:pPr>
        <w:spacing w:after="0"/>
        <w:ind w:left="0"/>
        <w:jc w:val="both"/>
      </w:pPr>
      <w:r>
        <w:rPr>
          <w:rFonts w:ascii="Times New Roman"/>
          <w:b w:val="false"/>
          <w:i w:val="false"/>
          <w:color w:val="000000"/>
          <w:sz w:val="28"/>
        </w:rPr>
        <w:t xml:space="preserve">
      Депутаты Парламента Республики Казахстан вправе обратиться в уполномоченную организацию в области правового обеспечения деятельности государства, определяемую Правительством Республики Казахстан, о проведении фундаментальных и прикладных научных исследований. </w:t>
      </w:r>
    </w:p>
    <w:bookmarkEnd w:id="184"/>
    <w:bookmarkStart w:name="z190" w:id="185"/>
    <w:p>
      <w:pPr>
        <w:spacing w:after="0"/>
        <w:ind w:left="0"/>
        <w:jc w:val="both"/>
      </w:pPr>
      <w:r>
        <w:rPr>
          <w:rFonts w:ascii="Times New Roman"/>
          <w:b w:val="false"/>
          <w:i w:val="false"/>
          <w:color w:val="000000"/>
          <w:sz w:val="28"/>
        </w:rPr>
        <w:t>
      3. Депутаты Парламента Республики Казахстан при разработке проекта закона вправе обратиться в Правительство для проведения научной экспертизы.</w:t>
      </w:r>
    </w:p>
    <w:bookmarkEnd w:id="185"/>
    <w:bookmarkStart w:name="z191" w:id="186"/>
    <w:p>
      <w:pPr>
        <w:spacing w:after="0"/>
        <w:ind w:left="0"/>
        <w:jc w:val="both"/>
      </w:pPr>
      <w:r>
        <w:rPr>
          <w:rFonts w:ascii="Times New Roman"/>
          <w:b w:val="false"/>
          <w:i w:val="false"/>
          <w:color w:val="000000"/>
          <w:sz w:val="28"/>
        </w:rPr>
        <w:t>
      4. Депутаты Парламента Республики Казахстан, инициировавшие проект закона, не предусматривающий сокращение государственных доходов или увеличение государственных расходов, имеют право направить проект закона для дачи заключения в Правительство Республики Казахстан.</w:t>
      </w:r>
    </w:p>
    <w:bookmarkEnd w:id="186"/>
    <w:bookmarkStart w:name="z192" w:id="187"/>
    <w:p>
      <w:pPr>
        <w:spacing w:after="0"/>
        <w:ind w:left="0"/>
        <w:jc w:val="both"/>
      </w:pPr>
      <w:r>
        <w:rPr>
          <w:rFonts w:ascii="Times New Roman"/>
          <w:b w:val="false"/>
          <w:i w:val="false"/>
          <w:color w:val="000000"/>
          <w:sz w:val="28"/>
        </w:rPr>
        <w:t xml:space="preserve">
      5.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 </w:t>
      </w:r>
    </w:p>
    <w:bookmarkEnd w:id="187"/>
    <w:bookmarkStart w:name="z193" w:id="188"/>
    <w:p>
      <w:pPr>
        <w:spacing w:after="0"/>
        <w:ind w:left="0"/>
        <w:jc w:val="both"/>
      </w:pPr>
      <w:r>
        <w:rPr>
          <w:rFonts w:ascii="Times New Roman"/>
          <w:b w:val="false"/>
          <w:i w:val="false"/>
          <w:color w:val="000000"/>
          <w:sz w:val="28"/>
        </w:rPr>
        <w:t>
      6. Проект закона, инициированный депутатом, вносится в Мажилис в соответствии с настоящим Законом.";</w:t>
      </w:r>
    </w:p>
    <w:bookmarkEnd w:id="188"/>
    <w:bookmarkStart w:name="z194" w:id="189"/>
    <w:p>
      <w:pPr>
        <w:spacing w:after="0"/>
        <w:ind w:left="0"/>
        <w:jc w:val="both"/>
      </w:pPr>
      <w:r>
        <w:rPr>
          <w:rFonts w:ascii="Times New Roman"/>
          <w:b w:val="false"/>
          <w:i w:val="false"/>
          <w:color w:val="000000"/>
          <w:sz w:val="28"/>
        </w:rPr>
        <w:t xml:space="preserve">
      11) дополнить статьей 17-2 следующего содержания: </w:t>
      </w:r>
    </w:p>
    <w:bookmarkEnd w:id="189"/>
    <w:bookmarkStart w:name="z195" w:id="190"/>
    <w:p>
      <w:pPr>
        <w:spacing w:after="0"/>
        <w:ind w:left="0"/>
        <w:jc w:val="both"/>
      </w:pPr>
      <w:r>
        <w:rPr>
          <w:rFonts w:ascii="Times New Roman"/>
          <w:b w:val="false"/>
          <w:i w:val="false"/>
          <w:color w:val="000000"/>
          <w:sz w:val="28"/>
        </w:rPr>
        <w:t>
      "Статья 17-2. Порядок реализации права законодательной инициативы Правительством Республики Казахстан</w:t>
      </w:r>
    </w:p>
    <w:bookmarkEnd w:id="190"/>
    <w:bookmarkStart w:name="z196" w:id="191"/>
    <w:p>
      <w:pPr>
        <w:spacing w:after="0"/>
        <w:ind w:left="0"/>
        <w:jc w:val="both"/>
      </w:pPr>
      <w:r>
        <w:rPr>
          <w:rFonts w:ascii="Times New Roman"/>
          <w:b w:val="false"/>
          <w:i w:val="false"/>
          <w:color w:val="000000"/>
          <w:sz w:val="28"/>
        </w:rPr>
        <w:t>
      1. Разработчиками проектов законов, подготавливаемых в порядке законодательной инициативы Правительства Республики Казахстан, являются центральные государственные органы.</w:t>
      </w:r>
    </w:p>
    <w:bookmarkEnd w:id="191"/>
    <w:bookmarkStart w:name="z197" w:id="192"/>
    <w:p>
      <w:pPr>
        <w:spacing w:after="0"/>
        <w:ind w:left="0"/>
        <w:jc w:val="both"/>
      </w:pPr>
      <w:r>
        <w:rPr>
          <w:rFonts w:ascii="Times New Roman"/>
          <w:b w:val="false"/>
          <w:i w:val="false"/>
          <w:color w:val="000000"/>
          <w:sz w:val="28"/>
        </w:rPr>
        <w:t xml:space="preserve">
      2. Иные органы, организации и граждане вправе вносить предложения по разработке проектов законов или передавать на рассмотрение центральных государственных органов такие инициативные проекты. </w:t>
      </w:r>
    </w:p>
    <w:bookmarkEnd w:id="192"/>
    <w:bookmarkStart w:name="z198" w:id="193"/>
    <w:p>
      <w:pPr>
        <w:spacing w:after="0"/>
        <w:ind w:left="0"/>
        <w:jc w:val="both"/>
      </w:pPr>
      <w:r>
        <w:rPr>
          <w:rFonts w:ascii="Times New Roman"/>
          <w:b w:val="false"/>
          <w:i w:val="false"/>
          <w:color w:val="000000"/>
          <w:sz w:val="28"/>
        </w:rPr>
        <w:t>
      Центральные государственные органы могут принять их в качестве основы для разрабатываемых ими проектов законов или признать их дальнейшую разработку и принятие проектов нецелесообразными.</w:t>
      </w:r>
    </w:p>
    <w:bookmarkEnd w:id="193"/>
    <w:bookmarkStart w:name="z199" w:id="194"/>
    <w:p>
      <w:pPr>
        <w:spacing w:after="0"/>
        <w:ind w:left="0"/>
        <w:jc w:val="both"/>
      </w:pPr>
      <w:r>
        <w:rPr>
          <w:rFonts w:ascii="Times New Roman"/>
          <w:b w:val="false"/>
          <w:i w:val="false"/>
          <w:color w:val="000000"/>
          <w:sz w:val="28"/>
        </w:rPr>
        <w:t>
      3. Центральный государственный орган, если иное не установлено законодательством Республики Казахстан, может поручить подготовку проекта закона подведомственным ему органам и организациям или заказать его подготовку на договорной основе специалистам, Национальной палате предпринимателей Республики Казахстан, объединениям субъектов частного предпринимательства, научным учреждениям, иным организациям, отдельным ученым и коллективам, в том числе зарубежным, экспертам в соответствующих сферах с использованием на эти цели выделенные бюджетные средства и грантов.</w:t>
      </w:r>
    </w:p>
    <w:bookmarkEnd w:id="194"/>
    <w:bookmarkStart w:name="z200" w:id="195"/>
    <w:p>
      <w:pPr>
        <w:spacing w:after="0"/>
        <w:ind w:left="0"/>
        <w:jc w:val="both"/>
      </w:pPr>
      <w:r>
        <w:rPr>
          <w:rFonts w:ascii="Times New Roman"/>
          <w:b w:val="false"/>
          <w:i w:val="false"/>
          <w:color w:val="000000"/>
          <w:sz w:val="28"/>
        </w:rPr>
        <w:t>
      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и проекта концепции проекта закона в соответствии с Правилами законотворческой работы Правительства Республики Казахстан по регулируемой сфере.</w:t>
      </w:r>
    </w:p>
    <w:bookmarkEnd w:id="195"/>
    <w:bookmarkStart w:name="z201" w:id="196"/>
    <w:p>
      <w:pPr>
        <w:spacing w:after="0"/>
        <w:ind w:left="0"/>
        <w:jc w:val="both"/>
      </w:pPr>
      <w:r>
        <w:rPr>
          <w:rFonts w:ascii="Times New Roman"/>
          <w:b w:val="false"/>
          <w:i w:val="false"/>
          <w:color w:val="000000"/>
          <w:sz w:val="28"/>
        </w:rPr>
        <w:t>
      Консультативный документ, затрагивающий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созданными в соответствии с Предпринимательским кодексом Республики Казахстан.</w:t>
      </w:r>
    </w:p>
    <w:bookmarkEnd w:id="196"/>
    <w:bookmarkStart w:name="z202" w:id="197"/>
    <w:p>
      <w:pPr>
        <w:spacing w:after="0"/>
        <w:ind w:left="0"/>
        <w:jc w:val="both"/>
      </w:pPr>
      <w:r>
        <w:rPr>
          <w:rFonts w:ascii="Times New Roman"/>
          <w:b w:val="false"/>
          <w:i w:val="false"/>
          <w:color w:val="000000"/>
          <w:sz w:val="28"/>
        </w:rPr>
        <w:t xml:space="preserve">
      Обсуждение Консультативного документа с общественностью включает в себя размещение на интернет-портале открытых нормативных правовых актов для публичного обсуждения, а также публичные слушания и дебаты. </w:t>
      </w:r>
    </w:p>
    <w:bookmarkEnd w:id="197"/>
    <w:bookmarkStart w:name="z203" w:id="198"/>
    <w:p>
      <w:pPr>
        <w:spacing w:after="0"/>
        <w:ind w:left="0"/>
        <w:jc w:val="both"/>
      </w:pPr>
      <w:r>
        <w:rPr>
          <w:rFonts w:ascii="Times New Roman"/>
          <w:b w:val="false"/>
          <w:i w:val="false"/>
          <w:color w:val="000000"/>
          <w:sz w:val="28"/>
        </w:rPr>
        <w:t xml:space="preserve">
      В зависимости от особенностей общественных отношений обсуждения могут проводиться с использованием одного или нескольких вышеуказанных способов. </w:t>
      </w:r>
    </w:p>
    <w:bookmarkEnd w:id="198"/>
    <w:bookmarkStart w:name="z204" w:id="199"/>
    <w:p>
      <w:pPr>
        <w:spacing w:after="0"/>
        <w:ind w:left="0"/>
        <w:jc w:val="both"/>
      </w:pPr>
      <w:r>
        <w:rPr>
          <w:rFonts w:ascii="Times New Roman"/>
          <w:b w:val="false"/>
          <w:i w:val="false"/>
          <w:color w:val="000000"/>
          <w:sz w:val="28"/>
        </w:rPr>
        <w:t>
      Проект концепции проекта закона размещается на интернет-портале открытых нормативных правовых актов для обсуждения его с заинтересованными государственными органами и организациями.</w:t>
      </w:r>
    </w:p>
    <w:bookmarkEnd w:id="199"/>
    <w:bookmarkStart w:name="z205" w:id="200"/>
    <w:p>
      <w:pPr>
        <w:spacing w:after="0"/>
        <w:ind w:left="0"/>
        <w:jc w:val="both"/>
      </w:pPr>
      <w:r>
        <w:rPr>
          <w:rFonts w:ascii="Times New Roman"/>
          <w:b w:val="false"/>
          <w:i w:val="false"/>
          <w:color w:val="000000"/>
          <w:sz w:val="28"/>
        </w:rPr>
        <w:t>
      Проекты законов вместе с пояснительными записками и сравнительными таблицами к ним (в случаях внесения изменений и (или) дополнений в законодательные акты)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200"/>
    <w:bookmarkStart w:name="z206" w:id="201"/>
    <w:p>
      <w:pPr>
        <w:spacing w:after="0"/>
        <w:ind w:left="0"/>
        <w:jc w:val="both"/>
      </w:pPr>
      <w:r>
        <w:rPr>
          <w:rFonts w:ascii="Times New Roman"/>
          <w:b w:val="false"/>
          <w:i w:val="false"/>
          <w:color w:val="000000"/>
          <w:sz w:val="28"/>
        </w:rPr>
        <w:t>
      Порядок размещения и публичного обсуждения Консультативных документов и проектов концепций проектов законов, а также проектов нормативных правовых актов на интернет-портале открытых нормативных правовых актов определяется Правилами законотворческой работы Правительства Республики Казахстан.</w:t>
      </w:r>
    </w:p>
    <w:bookmarkEnd w:id="201"/>
    <w:bookmarkStart w:name="z207" w:id="202"/>
    <w:p>
      <w:pPr>
        <w:spacing w:after="0"/>
        <w:ind w:left="0"/>
        <w:jc w:val="both"/>
      </w:pPr>
      <w:r>
        <w:rPr>
          <w:rFonts w:ascii="Times New Roman"/>
          <w:b w:val="false"/>
          <w:i w:val="false"/>
          <w:color w:val="000000"/>
          <w:sz w:val="28"/>
        </w:rPr>
        <w:t xml:space="preserve">
      5. В случае, если предлагаемая в проекте закона норма права, регулирующая определенные общественные отношения, предварительно требует апробирования, то данная норма права ограничивается законом, в котором она содержится, определенными сроками ее действия, и проводится пилотный проект. </w:t>
      </w:r>
    </w:p>
    <w:bookmarkEnd w:id="202"/>
    <w:bookmarkStart w:name="z208" w:id="203"/>
    <w:p>
      <w:pPr>
        <w:spacing w:after="0"/>
        <w:ind w:left="0"/>
        <w:jc w:val="both"/>
      </w:pPr>
      <w:r>
        <w:rPr>
          <w:rFonts w:ascii="Times New Roman"/>
          <w:b w:val="false"/>
          <w:i w:val="false"/>
          <w:color w:val="000000"/>
          <w:sz w:val="28"/>
        </w:rPr>
        <w:t>
      6. Уполномоченным органом в рамках пилотного проекта проводится анализ практики применения апробируемой нормы права, в ходе которого определяются позитивные и негативные последствия, социальные и иные факторы, оказавшие влияние на применение такого регулирования, произведенные расходы и полученные доходы в связи с проведением пилотного проекта.</w:t>
      </w:r>
    </w:p>
    <w:bookmarkEnd w:id="203"/>
    <w:bookmarkStart w:name="z209" w:id="204"/>
    <w:p>
      <w:pPr>
        <w:spacing w:after="0"/>
        <w:ind w:left="0"/>
        <w:jc w:val="both"/>
      </w:pPr>
      <w:r>
        <w:rPr>
          <w:rFonts w:ascii="Times New Roman"/>
          <w:b w:val="false"/>
          <w:i w:val="false"/>
          <w:color w:val="000000"/>
          <w:sz w:val="28"/>
        </w:rPr>
        <w:t xml:space="preserve">
      Ограничение по сроку действия апробируемой нормы права может быть исключено на основании результатов проведенного анализа апробируемой нормы права. </w:t>
      </w:r>
    </w:p>
    <w:bookmarkEnd w:id="204"/>
    <w:bookmarkStart w:name="z210" w:id="205"/>
    <w:p>
      <w:pPr>
        <w:spacing w:after="0"/>
        <w:ind w:left="0"/>
        <w:jc w:val="both"/>
      </w:pPr>
      <w:r>
        <w:rPr>
          <w:rFonts w:ascii="Times New Roman"/>
          <w:b w:val="false"/>
          <w:i w:val="false"/>
          <w:color w:val="000000"/>
          <w:sz w:val="28"/>
        </w:rPr>
        <w:t xml:space="preserve">
      Порядок проведения пилотных проектов устанавливается в Правилах законотворческой работы Правительства Республики Казахстан. </w:t>
      </w:r>
    </w:p>
    <w:bookmarkEnd w:id="205"/>
    <w:bookmarkStart w:name="z211" w:id="206"/>
    <w:p>
      <w:pPr>
        <w:spacing w:after="0"/>
        <w:ind w:left="0"/>
        <w:jc w:val="both"/>
      </w:pPr>
      <w:r>
        <w:rPr>
          <w:rFonts w:ascii="Times New Roman"/>
          <w:b w:val="false"/>
          <w:i w:val="false"/>
          <w:color w:val="000000"/>
          <w:sz w:val="28"/>
        </w:rPr>
        <w:t>
       7. Разработка проектов законов осуществляется только на основании и в строгом соответствии с их концепциями, которые размещаются на интернет-портале открытых нормативных правовых актов и подлежат пересмотру только в порядке, установленном Правилами законотворческой работы Правительства Республики Казахстан.</w:t>
      </w:r>
    </w:p>
    <w:bookmarkEnd w:id="206"/>
    <w:bookmarkStart w:name="z212" w:id="207"/>
    <w:p>
      <w:pPr>
        <w:spacing w:after="0"/>
        <w:ind w:left="0"/>
        <w:jc w:val="both"/>
      </w:pPr>
      <w:r>
        <w:rPr>
          <w:rFonts w:ascii="Times New Roman"/>
          <w:b w:val="false"/>
          <w:i w:val="false"/>
          <w:color w:val="000000"/>
          <w:sz w:val="28"/>
        </w:rPr>
        <w:t>
      В проект закона по поручению Президента Республики Казахстан в рамках ежегодных Посланий Главы государства народу Казахстана могут вноситься концептуальные изменения и дополнения.</w:t>
      </w:r>
    </w:p>
    <w:bookmarkEnd w:id="207"/>
    <w:bookmarkStart w:name="z213" w:id="208"/>
    <w:p>
      <w:pPr>
        <w:spacing w:after="0"/>
        <w:ind w:left="0"/>
        <w:jc w:val="both"/>
      </w:pPr>
      <w:r>
        <w:rPr>
          <w:rFonts w:ascii="Times New Roman"/>
          <w:b w:val="false"/>
          <w:i w:val="false"/>
          <w:color w:val="000000"/>
          <w:sz w:val="28"/>
        </w:rPr>
        <w:t>
      Проекты законов, касающиеся торговли товарами, услугами или прав интеллектуальной собственности, размещаются на интернет-ресурсах уполномоченных государственных органов в срок не менее 30 календарных дней до их принятия для публичного обсуждения, если иное не предусмотрено законами Республики Казахстан и ратифицированными международными договорами.</w:t>
      </w:r>
    </w:p>
    <w:bookmarkEnd w:id="208"/>
    <w:bookmarkStart w:name="z214" w:id="209"/>
    <w:p>
      <w:pPr>
        <w:spacing w:after="0"/>
        <w:ind w:left="0"/>
        <w:jc w:val="both"/>
      </w:pPr>
      <w:r>
        <w:rPr>
          <w:rFonts w:ascii="Times New Roman"/>
          <w:b w:val="false"/>
          <w:i w:val="false"/>
          <w:color w:val="000000"/>
          <w:sz w:val="28"/>
        </w:rPr>
        <w:t xml:space="preserve">
      8. Требование по разработке Консультативного документа и проекта концепции не распространяется на проект закона о республиканском бюджете и на проекты, вносящие в нее изменения и дополнения, а также на законы о гарантированном трансферте из Национального Фонда Республики Казахстан и объемах трансфертов общего характера. </w:t>
      </w:r>
    </w:p>
    <w:bookmarkEnd w:id="209"/>
    <w:bookmarkStart w:name="z215" w:id="210"/>
    <w:p>
      <w:pPr>
        <w:spacing w:after="0"/>
        <w:ind w:left="0"/>
        <w:jc w:val="both"/>
      </w:pPr>
      <w:r>
        <w:rPr>
          <w:rFonts w:ascii="Times New Roman"/>
          <w:b w:val="false"/>
          <w:i w:val="false"/>
          <w:color w:val="000000"/>
          <w:sz w:val="28"/>
        </w:rPr>
        <w:t>
      9. Орган-разработчик при разработке проекта закона создает рабочую группу по ее подготовке или поручает такую подготовку своим подразделениям.</w:t>
      </w:r>
    </w:p>
    <w:bookmarkEnd w:id="210"/>
    <w:bookmarkStart w:name="z216" w:id="211"/>
    <w:p>
      <w:pPr>
        <w:spacing w:after="0"/>
        <w:ind w:left="0"/>
        <w:jc w:val="both"/>
      </w:pPr>
      <w:r>
        <w:rPr>
          <w:rFonts w:ascii="Times New Roman"/>
          <w:b w:val="false"/>
          <w:i w:val="false"/>
          <w:color w:val="000000"/>
          <w:sz w:val="28"/>
        </w:rPr>
        <w:t>
      В разработке проектов законов обязательно участие работников юридического подразделения органа-разработчика, ответственного за подготовку проекта закона.</w:t>
      </w:r>
    </w:p>
    <w:bookmarkEnd w:id="211"/>
    <w:bookmarkStart w:name="z217" w:id="212"/>
    <w:p>
      <w:pPr>
        <w:spacing w:after="0"/>
        <w:ind w:left="0"/>
        <w:jc w:val="both"/>
      </w:pPr>
      <w:r>
        <w:rPr>
          <w:rFonts w:ascii="Times New Roman"/>
          <w:b w:val="false"/>
          <w:i w:val="false"/>
          <w:color w:val="000000"/>
          <w:sz w:val="28"/>
        </w:rPr>
        <w:t>
      В разработке проектов законов,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 за исключением случаев, предусмотренных пунктом 2 статьи 19 настоящего Закона.</w:t>
      </w:r>
    </w:p>
    <w:bookmarkEnd w:id="212"/>
    <w:bookmarkStart w:name="z218" w:id="213"/>
    <w:p>
      <w:pPr>
        <w:spacing w:after="0"/>
        <w:ind w:left="0"/>
        <w:jc w:val="both"/>
      </w:pPr>
      <w:r>
        <w:rPr>
          <w:rFonts w:ascii="Times New Roman"/>
          <w:b w:val="false"/>
          <w:i w:val="false"/>
          <w:color w:val="000000"/>
          <w:sz w:val="28"/>
        </w:rPr>
        <w:t>
      10.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213"/>
    <w:bookmarkStart w:name="z219" w:id="214"/>
    <w:p>
      <w:pPr>
        <w:spacing w:after="0"/>
        <w:ind w:left="0"/>
        <w:jc w:val="both"/>
      </w:pPr>
      <w:r>
        <w:rPr>
          <w:rFonts w:ascii="Times New Roman"/>
          <w:b w:val="false"/>
          <w:i w:val="false"/>
          <w:color w:val="000000"/>
          <w:sz w:val="28"/>
        </w:rPr>
        <w:t>
      Депутаты Парламента Республики Казахстан вправе на любой стадии принимать участие в работе рабочей группы по подготовке проекта закона, подготавливаемого в порядке законодательной инициативы Правительства Республики Казахстан.</w:t>
      </w:r>
    </w:p>
    <w:bookmarkEnd w:id="214"/>
    <w:bookmarkStart w:name="z220" w:id="215"/>
    <w:p>
      <w:pPr>
        <w:spacing w:after="0"/>
        <w:ind w:left="0"/>
        <w:jc w:val="both"/>
      </w:pPr>
      <w:r>
        <w:rPr>
          <w:rFonts w:ascii="Times New Roman"/>
          <w:b w:val="false"/>
          <w:i w:val="false"/>
          <w:color w:val="000000"/>
          <w:sz w:val="28"/>
        </w:rPr>
        <w:t>
      Орган-разработчик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уполномоченной организации, определяемой Правительством Республики Казахстан, в области правового обеспечения деятельности государства и другие материалы.</w:t>
      </w:r>
    </w:p>
    <w:bookmarkEnd w:id="215"/>
    <w:bookmarkStart w:name="z221" w:id="216"/>
    <w:p>
      <w:pPr>
        <w:spacing w:after="0"/>
        <w:ind w:left="0"/>
        <w:jc w:val="both"/>
      </w:pPr>
      <w:r>
        <w:rPr>
          <w:rFonts w:ascii="Times New Roman"/>
          <w:b w:val="false"/>
          <w:i w:val="false"/>
          <w:color w:val="000000"/>
          <w:sz w:val="28"/>
        </w:rPr>
        <w:t>
      11. Подготовленный проект закона направляется на согласование заинтересованным государственным органам и организациям.</w:t>
      </w:r>
    </w:p>
    <w:bookmarkEnd w:id="216"/>
    <w:bookmarkStart w:name="z222" w:id="217"/>
    <w:p>
      <w:pPr>
        <w:spacing w:after="0"/>
        <w:ind w:left="0"/>
        <w:jc w:val="both"/>
      </w:pPr>
      <w:r>
        <w:rPr>
          <w:rFonts w:ascii="Times New Roman"/>
          <w:b w:val="false"/>
          <w:i w:val="false"/>
          <w:color w:val="000000"/>
          <w:sz w:val="28"/>
        </w:rPr>
        <w:t>
      К проекту закона, предусматривающему сокращение государственных доходов или увеличение государственных расходов, прилагаются финансово-экономические расчеты.</w:t>
      </w:r>
    </w:p>
    <w:bookmarkEnd w:id="217"/>
    <w:bookmarkStart w:name="z223" w:id="218"/>
    <w:p>
      <w:pPr>
        <w:spacing w:after="0"/>
        <w:ind w:left="0"/>
        <w:jc w:val="both"/>
      </w:pPr>
      <w:r>
        <w:rPr>
          <w:rFonts w:ascii="Times New Roman"/>
          <w:b w:val="false"/>
          <w:i w:val="false"/>
          <w:color w:val="000000"/>
          <w:sz w:val="28"/>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за исключением проектов законов, разработанных по поручению Президента Республики Казахстан.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218"/>
    <w:bookmarkStart w:name="z224" w:id="219"/>
    <w:p>
      <w:pPr>
        <w:spacing w:after="0"/>
        <w:ind w:left="0"/>
        <w:jc w:val="both"/>
      </w:pPr>
      <w:r>
        <w:rPr>
          <w:rFonts w:ascii="Times New Roman"/>
          <w:b w:val="false"/>
          <w:i w:val="false"/>
          <w:color w:val="000000"/>
          <w:sz w:val="28"/>
        </w:rPr>
        <w:t>
      При разработке проекта закона органами-разработчиками в обязательном порядке разрабатывается проект программы информационного сопровождения и разъяснения.</w:t>
      </w:r>
    </w:p>
    <w:bookmarkEnd w:id="219"/>
    <w:bookmarkStart w:name="z225" w:id="220"/>
    <w:p>
      <w:pPr>
        <w:spacing w:after="0"/>
        <w:ind w:left="0"/>
        <w:jc w:val="both"/>
      </w:pPr>
      <w:r>
        <w:rPr>
          <w:rFonts w:ascii="Times New Roman"/>
          <w:b w:val="false"/>
          <w:i w:val="false"/>
          <w:color w:val="000000"/>
          <w:sz w:val="28"/>
        </w:rPr>
        <w:t xml:space="preserve">
      12. При согласовании Министерство юстиции Республики Казахстан дает заключение по проекту закона, включающее установление факта всесторонней проработки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 в соответствии с Правилами законотворческой работы Правительства Республики Казахстан. </w:t>
      </w:r>
    </w:p>
    <w:bookmarkEnd w:id="220"/>
    <w:bookmarkStart w:name="z226" w:id="221"/>
    <w:p>
      <w:pPr>
        <w:spacing w:after="0"/>
        <w:ind w:left="0"/>
        <w:jc w:val="both"/>
      </w:pPr>
      <w:r>
        <w:rPr>
          <w:rFonts w:ascii="Times New Roman"/>
          <w:b w:val="false"/>
          <w:i w:val="false"/>
          <w:color w:val="000000"/>
          <w:sz w:val="28"/>
        </w:rPr>
        <w:t>
      13. Государственные органы и организации, которым проект закона направлен на согласование, должны подготовить свои замечания и предложения по проекту закона или сообщить об их отсутствии органу-разработчику, разработавшему проект закона, в течение тридцати календарных дней со дня получения, если иное не установлено Президентом Республики Казахстан, Правительством Республики Казахстан.</w:t>
      </w:r>
    </w:p>
    <w:bookmarkEnd w:id="221"/>
    <w:bookmarkStart w:name="z227" w:id="222"/>
    <w:p>
      <w:pPr>
        <w:spacing w:after="0"/>
        <w:ind w:left="0"/>
        <w:jc w:val="both"/>
      </w:pPr>
      <w:r>
        <w:rPr>
          <w:rFonts w:ascii="Times New Roman"/>
          <w:b w:val="false"/>
          <w:i w:val="false"/>
          <w:color w:val="000000"/>
          <w:sz w:val="28"/>
        </w:rPr>
        <w:t>
      Замечания государственного органа по проекту закона представляются в письменной форме и должны содержать предложения по устранению недостатков, быть обоснованными и исчерпывающими.</w:t>
      </w:r>
    </w:p>
    <w:bookmarkEnd w:id="222"/>
    <w:bookmarkStart w:name="z228" w:id="223"/>
    <w:p>
      <w:pPr>
        <w:spacing w:after="0"/>
        <w:ind w:left="0"/>
        <w:jc w:val="both"/>
      </w:pPr>
      <w:r>
        <w:rPr>
          <w:rFonts w:ascii="Times New Roman"/>
          <w:b w:val="false"/>
          <w:i w:val="false"/>
          <w:color w:val="000000"/>
          <w:sz w:val="28"/>
        </w:rPr>
        <w:t>
      По полученным замечаниям проект закона дорабатывается и составляется справка о принятых и отклоненных замечаниях, мотивах отклонения замечаний.</w:t>
      </w:r>
    </w:p>
    <w:bookmarkEnd w:id="223"/>
    <w:bookmarkStart w:name="z229" w:id="224"/>
    <w:p>
      <w:pPr>
        <w:spacing w:after="0"/>
        <w:ind w:left="0"/>
        <w:jc w:val="both"/>
      </w:pPr>
      <w:r>
        <w:rPr>
          <w:rFonts w:ascii="Times New Roman"/>
          <w:b w:val="false"/>
          <w:i w:val="false"/>
          <w:color w:val="000000"/>
          <w:sz w:val="28"/>
        </w:rPr>
        <w:t>
      14. Орган-разработчик, создавший рабочую группу, может внести в проект закона изменения и (или) дополнения, которые должны быть обсуждены с рабочей группой.</w:t>
      </w:r>
    </w:p>
    <w:bookmarkEnd w:id="224"/>
    <w:bookmarkStart w:name="z230" w:id="225"/>
    <w:p>
      <w:pPr>
        <w:spacing w:after="0"/>
        <w:ind w:left="0"/>
        <w:jc w:val="both"/>
      </w:pPr>
      <w:r>
        <w:rPr>
          <w:rFonts w:ascii="Times New Roman"/>
          <w:b w:val="false"/>
          <w:i w:val="false"/>
          <w:color w:val="000000"/>
          <w:sz w:val="28"/>
        </w:rPr>
        <w:t>
      15. В ходе рассмотрения в Парламенте проекта закона, внесенного Правительством, уполномоченными лицами центральных государственных органов могут быть инициированы в него изменения и (или) дополнения только после предварительного согласования с руководством Правительства.";</w:t>
      </w:r>
    </w:p>
    <w:bookmarkEnd w:id="225"/>
    <w:bookmarkStart w:name="z231" w:id="226"/>
    <w:p>
      <w:pPr>
        <w:spacing w:after="0"/>
        <w:ind w:left="0"/>
        <w:jc w:val="both"/>
      </w:pPr>
      <w:r>
        <w:rPr>
          <w:rFonts w:ascii="Times New Roman"/>
          <w:b w:val="false"/>
          <w:i w:val="false"/>
          <w:color w:val="000000"/>
          <w:sz w:val="28"/>
        </w:rPr>
        <w:t>
      12) статью 18 изложить в следующей редакции:</w:t>
      </w:r>
    </w:p>
    <w:bookmarkEnd w:id="226"/>
    <w:bookmarkStart w:name="z232" w:id="227"/>
    <w:p>
      <w:pPr>
        <w:spacing w:after="0"/>
        <w:ind w:left="0"/>
        <w:jc w:val="both"/>
      </w:pPr>
      <w:r>
        <w:rPr>
          <w:rFonts w:ascii="Times New Roman"/>
          <w:b w:val="false"/>
          <w:i w:val="false"/>
          <w:color w:val="000000"/>
          <w:sz w:val="28"/>
        </w:rPr>
        <w:t xml:space="preserve">
      "Статья 18. Порядок разработки проектов подзаконных нормативных правовых актов </w:t>
      </w:r>
    </w:p>
    <w:bookmarkEnd w:id="227"/>
    <w:bookmarkStart w:name="z233" w:id="228"/>
    <w:p>
      <w:pPr>
        <w:spacing w:after="0"/>
        <w:ind w:left="0"/>
        <w:jc w:val="both"/>
      </w:pPr>
      <w:r>
        <w:rPr>
          <w:rFonts w:ascii="Times New Roman"/>
          <w:b w:val="false"/>
          <w:i w:val="false"/>
          <w:color w:val="000000"/>
          <w:sz w:val="28"/>
        </w:rPr>
        <w:t>
      1. При разработке проектов подзаконных нормативных правовых актов применяется порядок, предусмотренный статьей 17-2 настоящего Закона, с учетом особенностей, установленных настоящей статьей.</w:t>
      </w:r>
    </w:p>
    <w:bookmarkEnd w:id="228"/>
    <w:bookmarkStart w:name="z234" w:id="229"/>
    <w:p>
      <w:pPr>
        <w:spacing w:after="0"/>
        <w:ind w:left="0"/>
        <w:jc w:val="both"/>
      </w:pPr>
      <w:r>
        <w:rPr>
          <w:rFonts w:ascii="Times New Roman"/>
          <w:b w:val="false"/>
          <w:i w:val="false"/>
          <w:color w:val="000000"/>
          <w:sz w:val="28"/>
        </w:rPr>
        <w:t xml:space="preserve">
      При этом при подготовке проектов подзаконных нормативных правовых актов концепция не разрабатывается. </w:t>
      </w:r>
    </w:p>
    <w:bookmarkEnd w:id="229"/>
    <w:bookmarkStart w:name="z235" w:id="230"/>
    <w:p>
      <w:pPr>
        <w:spacing w:after="0"/>
        <w:ind w:left="0"/>
        <w:jc w:val="both"/>
      </w:pPr>
      <w:r>
        <w:rPr>
          <w:rFonts w:ascii="Times New Roman"/>
          <w:b w:val="false"/>
          <w:i w:val="false"/>
          <w:color w:val="000000"/>
          <w:sz w:val="28"/>
        </w:rPr>
        <w:t>
      2. К подготовке проектов нормативных правовых указов Президента Республики Казахстан, нормативных правовых постановлений Правительства Республики Казахстан и проектов нормативных правовых актов других уполномоченных органов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230"/>
    <w:bookmarkStart w:name="z236" w:id="231"/>
    <w:p>
      <w:pPr>
        <w:spacing w:after="0"/>
        <w:ind w:left="0"/>
        <w:jc w:val="both"/>
      </w:pPr>
      <w:r>
        <w:rPr>
          <w:rFonts w:ascii="Times New Roman"/>
          <w:b w:val="false"/>
          <w:i w:val="false"/>
          <w:color w:val="000000"/>
          <w:sz w:val="28"/>
        </w:rPr>
        <w:t>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p>
    <w:bookmarkEnd w:id="231"/>
    <w:bookmarkStart w:name="z237" w:id="232"/>
    <w:p>
      <w:pPr>
        <w:spacing w:after="0"/>
        <w:ind w:left="0"/>
        <w:jc w:val="both"/>
      </w:pPr>
      <w:r>
        <w:rPr>
          <w:rFonts w:ascii="Times New Roman"/>
          <w:b w:val="false"/>
          <w:i w:val="false"/>
          <w:color w:val="000000"/>
          <w:sz w:val="28"/>
        </w:rPr>
        <w:t xml:space="preserve">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уполномоченных органов. </w:t>
      </w:r>
    </w:p>
    <w:bookmarkEnd w:id="232"/>
    <w:bookmarkStart w:name="z238" w:id="233"/>
    <w:p>
      <w:pPr>
        <w:spacing w:after="0"/>
        <w:ind w:left="0"/>
        <w:jc w:val="both"/>
      </w:pPr>
      <w:r>
        <w:rPr>
          <w:rFonts w:ascii="Times New Roman"/>
          <w:b w:val="false"/>
          <w:i w:val="false"/>
          <w:color w:val="000000"/>
          <w:sz w:val="28"/>
        </w:rPr>
        <w:t xml:space="preserve">
      Производные виды совместных подзаконных нормативных правовых актов утверждаются посредством основных подзаконных нормативных правовых актов уполномоченных органов, принявших производный подзаконный нормативный правовой акт, с указанием в нем основных нормативных правовых актов, посредством которых принят производный акт. </w:t>
      </w:r>
    </w:p>
    <w:bookmarkEnd w:id="233"/>
    <w:bookmarkStart w:name="z239" w:id="234"/>
    <w:p>
      <w:pPr>
        <w:spacing w:after="0"/>
        <w:ind w:left="0"/>
        <w:jc w:val="both"/>
      </w:pPr>
      <w:r>
        <w:rPr>
          <w:rFonts w:ascii="Times New Roman"/>
          <w:b w:val="false"/>
          <w:i w:val="false"/>
          <w:color w:val="000000"/>
          <w:sz w:val="28"/>
        </w:rPr>
        <w:t xml:space="preserve">
      4. Проекты подзаконных нормативных правовых актов разрабатываются государственными органами в соответствии с их компетенцией, установленной законодательством Республики Казахстан, по своей инициативе или по поручениям вышестоящих государственных органов и должностных лиц, если иное не установлено законодательством Республики Казахстан. </w:t>
      </w:r>
    </w:p>
    <w:bookmarkEnd w:id="234"/>
    <w:bookmarkStart w:name="z240" w:id="235"/>
    <w:p>
      <w:pPr>
        <w:spacing w:after="0"/>
        <w:ind w:left="0"/>
        <w:jc w:val="both"/>
      </w:pPr>
      <w:r>
        <w:rPr>
          <w:rFonts w:ascii="Times New Roman"/>
          <w:b w:val="false"/>
          <w:i w:val="false"/>
          <w:color w:val="000000"/>
          <w:sz w:val="28"/>
        </w:rPr>
        <w:t>
      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актов с указанными изменениями и (или) дополнениями или даны поручения соответствующим органам о подготовке таких актов.</w:t>
      </w:r>
    </w:p>
    <w:bookmarkEnd w:id="235"/>
    <w:bookmarkStart w:name="z241" w:id="236"/>
    <w:p>
      <w:pPr>
        <w:spacing w:after="0"/>
        <w:ind w:left="0"/>
        <w:jc w:val="both"/>
      </w:pPr>
      <w:r>
        <w:rPr>
          <w:rFonts w:ascii="Times New Roman"/>
          <w:b w:val="false"/>
          <w:i w:val="false"/>
          <w:color w:val="000000"/>
          <w:sz w:val="28"/>
        </w:rPr>
        <w:t>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изменений и (или) дополнений в нормативные правовые акты), за исключением проектов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проектов нормативных постановлений Конституционного Совета Республики Казахстан и Верховного Суда Республики Казахстан,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236"/>
    <w:bookmarkStart w:name="z242" w:id="237"/>
    <w:p>
      <w:pPr>
        <w:spacing w:after="0"/>
        <w:ind w:left="0"/>
        <w:jc w:val="both"/>
      </w:pPr>
      <w:r>
        <w:rPr>
          <w:rFonts w:ascii="Times New Roman"/>
          <w:b w:val="false"/>
          <w:i w:val="false"/>
          <w:color w:val="000000"/>
          <w:sz w:val="28"/>
        </w:rPr>
        <w:t>
      5. Порядок разработки, согласования проектов подзаконных нормативных правовых актов определяется Правительством Республики Казахстан.</w:t>
      </w:r>
    </w:p>
    <w:bookmarkEnd w:id="237"/>
    <w:bookmarkStart w:name="z243" w:id="238"/>
    <w:p>
      <w:pPr>
        <w:spacing w:after="0"/>
        <w:ind w:left="0"/>
        <w:jc w:val="both"/>
      </w:pPr>
      <w:r>
        <w:rPr>
          <w:rFonts w:ascii="Times New Roman"/>
          <w:b w:val="false"/>
          <w:i w:val="false"/>
          <w:color w:val="000000"/>
          <w:sz w:val="28"/>
        </w:rPr>
        <w:t>
      Подготовленный проект подзаконного нормативного правового акта, а при необходимости проект другого подзаконного нормативного акта, принимаемого в целях его реализации, направляются на согласование заинтересованным государственным органам и организациям.";</w:t>
      </w:r>
    </w:p>
    <w:bookmarkEnd w:id="238"/>
    <w:bookmarkStart w:name="z244" w:id="239"/>
    <w:p>
      <w:pPr>
        <w:spacing w:after="0"/>
        <w:ind w:left="0"/>
        <w:jc w:val="both"/>
      </w:pPr>
      <w:r>
        <w:rPr>
          <w:rFonts w:ascii="Times New Roman"/>
          <w:b w:val="false"/>
          <w:i w:val="false"/>
          <w:color w:val="000000"/>
          <w:sz w:val="28"/>
        </w:rPr>
        <w:t>
      13) статью 19 изложить в следующей редакции:</w:t>
      </w:r>
    </w:p>
    <w:bookmarkEnd w:id="239"/>
    <w:bookmarkStart w:name="z245" w:id="240"/>
    <w:p>
      <w:pPr>
        <w:spacing w:after="0"/>
        <w:ind w:left="0"/>
        <w:jc w:val="both"/>
      </w:pPr>
      <w:r>
        <w:rPr>
          <w:rFonts w:ascii="Times New Roman"/>
          <w:b w:val="false"/>
          <w:i w:val="false"/>
          <w:color w:val="000000"/>
          <w:sz w:val="28"/>
        </w:rPr>
        <w:t>
      "Статья 19. Особенности разработки и принятия нормативных правовых актов, затрагивающих интересы субъектов частного предпринимательства</w:t>
      </w:r>
    </w:p>
    <w:bookmarkEnd w:id="240"/>
    <w:bookmarkStart w:name="z246" w:id="241"/>
    <w:p>
      <w:pPr>
        <w:spacing w:after="0"/>
        <w:ind w:left="0"/>
        <w:jc w:val="both"/>
      </w:pPr>
      <w:r>
        <w:rPr>
          <w:rFonts w:ascii="Times New Roman"/>
          <w:b w:val="false"/>
          <w:i w:val="false"/>
          <w:color w:val="000000"/>
          <w:sz w:val="28"/>
        </w:rPr>
        <w:t>
      1. Органы-разработчики направляют в Национальную палату предпринимателей Республики Казахстан и экспертные советы, создаваемые в соответствии с Предпринимательским кодексом Республики Казахстан, уведомление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их согласовании с заинтересованными государственными органами.</w:t>
      </w:r>
    </w:p>
    <w:bookmarkEnd w:id="241"/>
    <w:bookmarkStart w:name="z247" w:id="242"/>
    <w:p>
      <w:pPr>
        <w:spacing w:after="0"/>
        <w:ind w:left="0"/>
        <w:jc w:val="both"/>
      </w:pPr>
      <w:r>
        <w:rPr>
          <w:rFonts w:ascii="Times New Roman"/>
          <w:b w:val="false"/>
          <w:i w:val="false"/>
          <w:color w:val="000000"/>
          <w:sz w:val="28"/>
        </w:rPr>
        <w:t>
      Национальная палата предпринимателей Республики Казахстан и экспертные советы, создаваемые в соответствии с Предпринимательским кодексом Республики Казахстан,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bookmarkEnd w:id="242"/>
    <w:bookmarkStart w:name="z248" w:id="243"/>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243"/>
    <w:bookmarkStart w:name="z249" w:id="244"/>
    <w:p>
      <w:pPr>
        <w:spacing w:after="0"/>
        <w:ind w:left="0"/>
        <w:jc w:val="both"/>
      </w:pPr>
      <w:r>
        <w:rPr>
          <w:rFonts w:ascii="Times New Roman"/>
          <w:b w:val="false"/>
          <w:i w:val="false"/>
          <w:color w:val="000000"/>
          <w:sz w:val="28"/>
        </w:rPr>
        <w:t>
      Срок, устанавливаемый органами-разработчиками для представления экспертного заключения на проект нормативного правового акта, затрагивающего интересы субъектов предпринимательства, не может быть менее десяти рабочих дней, а по проектам законов менее пятнадцати рабочих дней с момента поступления уведомления в Национальную палату предпринимателей Республики Казахстан и экспертные советы, создаваемые в соответствии с Предпринимательским кодексом Республики Казахстан.</w:t>
      </w:r>
    </w:p>
    <w:bookmarkEnd w:id="244"/>
    <w:bookmarkStart w:name="z250" w:id="245"/>
    <w:p>
      <w:pPr>
        <w:spacing w:after="0"/>
        <w:ind w:left="0"/>
        <w:jc w:val="both"/>
      </w:pPr>
      <w:r>
        <w:rPr>
          <w:rFonts w:ascii="Times New Roman"/>
          <w:b w:val="false"/>
          <w:i w:val="false"/>
          <w:color w:val="000000"/>
          <w:sz w:val="28"/>
        </w:rPr>
        <w:t>
      В случае непредставления Национальной палатой предпринимателей Республики Казахстан и экспертными советами, создаваемыми в соответствии с Предпринимательским кодексом Республики Казахстан, экспертных заключений в установленный срок Консультативный документ или проект нормативного правового акта считаются согласованными без замечаний.</w:t>
      </w:r>
    </w:p>
    <w:bookmarkEnd w:id="245"/>
    <w:bookmarkStart w:name="z251" w:id="246"/>
    <w:p>
      <w:pPr>
        <w:spacing w:after="0"/>
        <w:ind w:left="0"/>
        <w:jc w:val="both"/>
      </w:pPr>
      <w:r>
        <w:rPr>
          <w:rFonts w:ascii="Times New Roman"/>
          <w:b w:val="false"/>
          <w:i w:val="false"/>
          <w:color w:val="000000"/>
          <w:sz w:val="28"/>
        </w:rPr>
        <w:t>
      При этом государственным органам при согласовании соответствующих проектов запрещается требовать от государственных органов-разработчиков получения экспертных заключений от Национальной палаты предпринимателей Республики Казахстан и экспертных советов, создаваемых в соответствии с Предпринимательским кодексом Республики Казахстан, непредставивших свое экспертное заключение в сроки, определенные соответствующим государственным органом.</w:t>
      </w:r>
    </w:p>
    <w:bookmarkEnd w:id="246"/>
    <w:bookmarkStart w:name="z252" w:id="247"/>
    <w:p>
      <w:pPr>
        <w:spacing w:after="0"/>
        <w:ind w:left="0"/>
        <w:jc w:val="both"/>
      </w:pPr>
      <w:r>
        <w:rPr>
          <w:rFonts w:ascii="Times New Roman"/>
          <w:b w:val="false"/>
          <w:i w:val="false"/>
          <w:color w:val="000000"/>
          <w:sz w:val="28"/>
        </w:rPr>
        <w:t>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247"/>
    <w:bookmarkStart w:name="z253" w:id="248"/>
    <w:p>
      <w:pPr>
        <w:spacing w:after="0"/>
        <w:ind w:left="0"/>
        <w:jc w:val="both"/>
      </w:pPr>
      <w:r>
        <w:rPr>
          <w:rFonts w:ascii="Times New Roman"/>
          <w:b w:val="false"/>
          <w:i w:val="false"/>
          <w:color w:val="000000"/>
          <w:sz w:val="28"/>
        </w:rPr>
        <w:t>
      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248"/>
    <w:bookmarkStart w:name="z254" w:id="249"/>
    <w:p>
      <w:pPr>
        <w:spacing w:after="0"/>
        <w:ind w:left="0"/>
        <w:jc w:val="both"/>
      </w:pPr>
      <w:r>
        <w:rPr>
          <w:rFonts w:ascii="Times New Roman"/>
          <w:b w:val="false"/>
          <w:i w:val="false"/>
          <w:color w:val="000000"/>
          <w:sz w:val="28"/>
        </w:rPr>
        <w:t>
      3. В отношении проектов нормативных правовых актов, затрагивающих интересы субъектов частного предпринимательства, проводится анализ регуляторного воздействия в случаях и порядке, установленных настоящим Законом.</w:t>
      </w:r>
    </w:p>
    <w:bookmarkEnd w:id="249"/>
    <w:bookmarkStart w:name="z255" w:id="250"/>
    <w:p>
      <w:pPr>
        <w:spacing w:after="0"/>
        <w:ind w:left="0"/>
        <w:jc w:val="both"/>
      </w:pPr>
      <w:r>
        <w:rPr>
          <w:rFonts w:ascii="Times New Roman"/>
          <w:b w:val="false"/>
          <w:i w:val="false"/>
          <w:color w:val="000000"/>
          <w:sz w:val="28"/>
        </w:rPr>
        <w:t>
      4. Государственный орган-разработчик при согласии с экспертным заключением вносит в проект нормативного правового акта соответствующие изменения и (или) дополнения.</w:t>
      </w:r>
    </w:p>
    <w:bookmarkEnd w:id="250"/>
    <w:bookmarkStart w:name="z256" w:id="251"/>
    <w:p>
      <w:pPr>
        <w:spacing w:after="0"/>
        <w:ind w:left="0"/>
        <w:jc w:val="both"/>
      </w:pPr>
      <w:r>
        <w:rPr>
          <w:rFonts w:ascii="Times New Roman"/>
          <w:b w:val="false"/>
          <w:i w:val="false"/>
          <w:color w:val="000000"/>
          <w:sz w:val="28"/>
        </w:rPr>
        <w:t>
      В случае несогласия с экспертными заключениями Национальной палаты Республики Казахстан и членов экспертного совета центральный государственный орган, местный представительный или местный исполнительный орган формируют позицию с обоснованием причин несогласия в соответствии с Правилами законотворческой работы Правительства Республики Казахстан.</w:t>
      </w:r>
    </w:p>
    <w:bookmarkEnd w:id="251"/>
    <w:bookmarkStart w:name="z257" w:id="252"/>
    <w:p>
      <w:pPr>
        <w:spacing w:after="0"/>
        <w:ind w:left="0"/>
        <w:jc w:val="both"/>
      </w:pPr>
      <w:r>
        <w:rPr>
          <w:rFonts w:ascii="Times New Roman"/>
          <w:b w:val="false"/>
          <w:i w:val="false"/>
          <w:color w:val="000000"/>
          <w:sz w:val="28"/>
        </w:rPr>
        <w:t>
      5.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p>
    <w:bookmarkEnd w:id="252"/>
    <w:bookmarkStart w:name="z258" w:id="253"/>
    <w:p>
      <w:pPr>
        <w:spacing w:after="0"/>
        <w:ind w:left="0"/>
        <w:jc w:val="both"/>
      </w:pPr>
      <w:r>
        <w:rPr>
          <w:rFonts w:ascii="Times New Roman"/>
          <w:b w:val="false"/>
          <w:i w:val="false"/>
          <w:color w:val="000000"/>
          <w:sz w:val="28"/>
        </w:rPr>
        <w:t xml:space="preserve">
      6.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размещение на интернет-ресурсах, до их рассмотрения экспертным советом и Национальной палатой предпринимателей Республики Казахстан. </w:t>
      </w:r>
    </w:p>
    <w:bookmarkEnd w:id="253"/>
    <w:bookmarkStart w:name="z259" w:id="254"/>
    <w:p>
      <w:pPr>
        <w:spacing w:after="0"/>
        <w:ind w:left="0"/>
        <w:jc w:val="both"/>
      </w:pPr>
      <w:r>
        <w:rPr>
          <w:rFonts w:ascii="Times New Roman"/>
          <w:b w:val="false"/>
          <w:i w:val="false"/>
          <w:color w:val="000000"/>
          <w:sz w:val="28"/>
        </w:rPr>
        <w:t>
      7. Экспертные заключения представляют собой письменную позицию члена экспертного совета или Национальной палаты предпринимателей Республики Казахстан, носят рекомендательный характер и являются обязательными приложениями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254"/>
    <w:bookmarkStart w:name="z260" w:id="255"/>
    <w:p>
      <w:pPr>
        <w:spacing w:after="0"/>
        <w:ind w:left="0"/>
        <w:jc w:val="both"/>
      </w:pPr>
      <w:r>
        <w:rPr>
          <w:rFonts w:ascii="Times New Roman"/>
          <w:b w:val="false"/>
          <w:i w:val="false"/>
          <w:color w:val="000000"/>
          <w:sz w:val="28"/>
        </w:rPr>
        <w:t>
      8. Требования настоящей статьи не распространяются на проекты нормативных правовых актов, разработанных в порядке законодательной инициативы Президента и депутатов Парламента Республики Казахстан.";</w:t>
      </w:r>
    </w:p>
    <w:bookmarkEnd w:id="255"/>
    <w:bookmarkStart w:name="z261" w:id="256"/>
    <w:p>
      <w:pPr>
        <w:spacing w:after="0"/>
        <w:ind w:left="0"/>
        <w:jc w:val="both"/>
      </w:pPr>
      <w:r>
        <w:rPr>
          <w:rFonts w:ascii="Times New Roman"/>
          <w:b w:val="false"/>
          <w:i w:val="false"/>
          <w:color w:val="000000"/>
          <w:sz w:val="28"/>
        </w:rPr>
        <w:t xml:space="preserve">
      14) дополнить статьей 19-1 следующего содержания: </w:t>
      </w:r>
    </w:p>
    <w:bookmarkEnd w:id="256"/>
    <w:bookmarkStart w:name="z262" w:id="257"/>
    <w:p>
      <w:pPr>
        <w:spacing w:after="0"/>
        <w:ind w:left="0"/>
        <w:jc w:val="both"/>
      </w:pPr>
      <w:r>
        <w:rPr>
          <w:rFonts w:ascii="Times New Roman"/>
          <w:b w:val="false"/>
          <w:i w:val="false"/>
          <w:color w:val="000000"/>
          <w:sz w:val="28"/>
        </w:rPr>
        <w:t>
      "Статья 19-1.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bookmarkEnd w:id="257"/>
    <w:bookmarkStart w:name="z263" w:id="258"/>
    <w:p>
      <w:pPr>
        <w:spacing w:after="0"/>
        <w:ind w:left="0"/>
        <w:jc w:val="both"/>
      </w:pPr>
      <w:r>
        <w:rPr>
          <w:rFonts w:ascii="Times New Roman"/>
          <w:b w:val="false"/>
          <w:i w:val="false"/>
          <w:color w:val="000000"/>
          <w:sz w:val="28"/>
        </w:rPr>
        <w:t>
      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bookmarkEnd w:id="258"/>
    <w:bookmarkStart w:name="z264" w:id="259"/>
    <w:p>
      <w:pPr>
        <w:spacing w:after="0"/>
        <w:ind w:left="0"/>
        <w:jc w:val="both"/>
      </w:pPr>
      <w:r>
        <w:rPr>
          <w:rFonts w:ascii="Times New Roman"/>
          <w:b w:val="false"/>
          <w:i w:val="false"/>
          <w:color w:val="000000"/>
          <w:sz w:val="28"/>
        </w:rPr>
        <w:t>
      Ужесточением регулирования является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w:t>
      </w:r>
    </w:p>
    <w:bookmarkEnd w:id="259"/>
    <w:bookmarkStart w:name="z265" w:id="260"/>
    <w:p>
      <w:pPr>
        <w:spacing w:after="0"/>
        <w:ind w:left="0"/>
        <w:jc w:val="both"/>
      </w:pPr>
      <w:r>
        <w:rPr>
          <w:rFonts w:ascii="Times New Roman"/>
          <w:b w:val="false"/>
          <w:i w:val="false"/>
          <w:color w:val="000000"/>
          <w:sz w:val="28"/>
        </w:rPr>
        <w:t xml:space="preserve">
      2. Анализу регуляторного воздействия подлежат проекты документов Системы государственного планирования, проекты концепций законопроектов,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 </w:t>
      </w:r>
    </w:p>
    <w:bookmarkEnd w:id="260"/>
    <w:bookmarkStart w:name="z266" w:id="261"/>
    <w:p>
      <w:pPr>
        <w:spacing w:after="0"/>
        <w:ind w:left="0"/>
        <w:jc w:val="both"/>
      </w:pPr>
      <w:r>
        <w:rPr>
          <w:rFonts w:ascii="Times New Roman"/>
          <w:b w:val="false"/>
          <w:i w:val="false"/>
          <w:color w:val="000000"/>
          <w:sz w:val="28"/>
        </w:rPr>
        <w:t>
      При этом требование о проведении анализа регуляторного воздействия до и после введения регуляторного инструмента или ужесточения регулирования в отношении субъектов предпринимательства не распространяется на:</w:t>
      </w:r>
    </w:p>
    <w:bookmarkEnd w:id="261"/>
    <w:bookmarkStart w:name="z267" w:id="262"/>
    <w:p>
      <w:pPr>
        <w:spacing w:after="0"/>
        <w:ind w:left="0"/>
        <w:jc w:val="both"/>
      </w:pPr>
      <w:r>
        <w:rPr>
          <w:rFonts w:ascii="Times New Roman"/>
          <w:b w:val="false"/>
          <w:i w:val="false"/>
          <w:color w:val="000000"/>
          <w:sz w:val="28"/>
        </w:rPr>
        <w:t>
      1) регулирование вопросов по преодолению последствий аварий, стихийных бедствий и иных чрезвычайных ситуаций;</w:t>
      </w:r>
    </w:p>
    <w:bookmarkEnd w:id="262"/>
    <w:bookmarkStart w:name="z268" w:id="263"/>
    <w:p>
      <w:pPr>
        <w:spacing w:after="0"/>
        <w:ind w:left="0"/>
        <w:jc w:val="both"/>
      </w:pPr>
      <w:r>
        <w:rPr>
          <w:rFonts w:ascii="Times New Roman"/>
          <w:b w:val="false"/>
          <w:i w:val="false"/>
          <w:color w:val="000000"/>
          <w:sz w:val="28"/>
        </w:rPr>
        <w:t>
      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bookmarkEnd w:id="263"/>
    <w:bookmarkStart w:name="z269" w:id="264"/>
    <w:p>
      <w:pPr>
        <w:spacing w:after="0"/>
        <w:ind w:left="0"/>
        <w:jc w:val="both"/>
      </w:pPr>
      <w:r>
        <w:rPr>
          <w:rFonts w:ascii="Times New Roman"/>
          <w:b w:val="false"/>
          <w:i w:val="false"/>
          <w:color w:val="000000"/>
          <w:sz w:val="28"/>
        </w:rPr>
        <w:t>
      3) регулирование деятельности финансовых организаций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w:t>
      </w:r>
    </w:p>
    <w:bookmarkEnd w:id="264"/>
    <w:bookmarkStart w:name="z270" w:id="265"/>
    <w:p>
      <w:pPr>
        <w:spacing w:after="0"/>
        <w:ind w:left="0"/>
        <w:jc w:val="both"/>
      </w:pPr>
      <w:r>
        <w:rPr>
          <w:rFonts w:ascii="Times New Roman"/>
          <w:b w:val="false"/>
          <w:i w:val="false"/>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End w:id="265"/>
    <w:bookmarkStart w:name="z271" w:id="266"/>
    <w:p>
      <w:pPr>
        <w:spacing w:after="0"/>
        <w:ind w:left="0"/>
        <w:jc w:val="both"/>
      </w:pPr>
      <w:r>
        <w:rPr>
          <w:rFonts w:ascii="Times New Roman"/>
          <w:b w:val="false"/>
          <w:i w:val="false"/>
          <w:color w:val="000000"/>
          <w:sz w:val="28"/>
        </w:rPr>
        <w:t>
      5) проекты нормативных правовых актов, содержащих сведения, составляющие государственные секреты;</w:t>
      </w:r>
    </w:p>
    <w:bookmarkEnd w:id="266"/>
    <w:bookmarkStart w:name="z272" w:id="267"/>
    <w:p>
      <w:pPr>
        <w:spacing w:after="0"/>
        <w:ind w:left="0"/>
        <w:jc w:val="both"/>
      </w:pPr>
      <w:r>
        <w:rPr>
          <w:rFonts w:ascii="Times New Roman"/>
          <w:b w:val="false"/>
          <w:i w:val="false"/>
          <w:color w:val="000000"/>
          <w:sz w:val="28"/>
        </w:rPr>
        <w:t>
      6)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мероприятий в случае возникновения заразных болезней животных;</w:t>
      </w:r>
    </w:p>
    <w:bookmarkEnd w:id="267"/>
    <w:bookmarkStart w:name="z273" w:id="268"/>
    <w:p>
      <w:pPr>
        <w:spacing w:after="0"/>
        <w:ind w:left="0"/>
        <w:jc w:val="both"/>
      </w:pPr>
      <w:r>
        <w:rPr>
          <w:rFonts w:ascii="Times New Roman"/>
          <w:b w:val="false"/>
          <w:i w:val="false"/>
          <w:color w:val="000000"/>
          <w:sz w:val="28"/>
        </w:rPr>
        <w:t>
      7) введение юридической ответственности;</w:t>
      </w:r>
    </w:p>
    <w:bookmarkEnd w:id="268"/>
    <w:bookmarkStart w:name="z274" w:id="269"/>
    <w:p>
      <w:pPr>
        <w:spacing w:after="0"/>
        <w:ind w:left="0"/>
        <w:jc w:val="both"/>
      </w:pPr>
      <w:r>
        <w:rPr>
          <w:rFonts w:ascii="Times New Roman"/>
          <w:b w:val="false"/>
          <w:i w:val="false"/>
          <w:color w:val="000000"/>
          <w:sz w:val="28"/>
        </w:rPr>
        <w:t>
      8) регулирование вопросов по противодействию экстремизму и терроризму;</w:t>
      </w:r>
    </w:p>
    <w:bookmarkEnd w:id="269"/>
    <w:bookmarkStart w:name="z275" w:id="270"/>
    <w:p>
      <w:pPr>
        <w:spacing w:after="0"/>
        <w:ind w:left="0"/>
        <w:jc w:val="both"/>
      </w:pPr>
      <w:r>
        <w:rPr>
          <w:rFonts w:ascii="Times New Roman"/>
          <w:b w:val="false"/>
          <w:i w:val="false"/>
          <w:color w:val="000000"/>
          <w:sz w:val="28"/>
        </w:rPr>
        <w:t>
      9) регулирование вопросов в сфере разведывательной, контрразведывательной и оперативно-розыскной деятельности.</w:t>
      </w:r>
    </w:p>
    <w:bookmarkEnd w:id="270"/>
    <w:bookmarkStart w:name="z276" w:id="271"/>
    <w:p>
      <w:pPr>
        <w:spacing w:after="0"/>
        <w:ind w:left="0"/>
        <w:jc w:val="both"/>
      </w:pPr>
      <w:r>
        <w:rPr>
          <w:rFonts w:ascii="Times New Roman"/>
          <w:b w:val="false"/>
          <w:i w:val="false"/>
          <w:color w:val="000000"/>
          <w:sz w:val="28"/>
        </w:rPr>
        <w:t>
      3. Введение нового регуляторного инструмента или ужесточение регулирования осуществляется только после одобрения на заседании межведомственной комиссии по вопросам регулирования предпринимательской деятельности.</w:t>
      </w:r>
    </w:p>
    <w:bookmarkEnd w:id="271"/>
    <w:bookmarkStart w:name="z277" w:id="272"/>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bookmarkEnd w:id="272"/>
    <w:bookmarkStart w:name="z278" w:id="273"/>
    <w:p>
      <w:pPr>
        <w:spacing w:after="0"/>
        <w:ind w:left="0"/>
        <w:jc w:val="both"/>
      </w:pPr>
      <w:r>
        <w:rPr>
          <w:rFonts w:ascii="Times New Roman"/>
          <w:b w:val="false"/>
          <w:i w:val="false"/>
          <w:color w:val="000000"/>
          <w:sz w:val="28"/>
        </w:rPr>
        <w:t>
      1) рассмотрение результатов анализа регуляторного воздействия;</w:t>
      </w:r>
    </w:p>
    <w:bookmarkEnd w:id="273"/>
    <w:bookmarkStart w:name="z279" w:id="274"/>
    <w:p>
      <w:pPr>
        <w:spacing w:after="0"/>
        <w:ind w:left="0"/>
        <w:jc w:val="both"/>
      </w:pPr>
      <w:r>
        <w:rPr>
          <w:rFonts w:ascii="Times New Roman"/>
          <w:b w:val="false"/>
          <w:i w:val="false"/>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bookmarkEnd w:id="274"/>
    <w:bookmarkStart w:name="z280" w:id="275"/>
    <w:p>
      <w:pPr>
        <w:spacing w:after="0"/>
        <w:ind w:left="0"/>
        <w:jc w:val="both"/>
      </w:pPr>
      <w:r>
        <w:rPr>
          <w:rFonts w:ascii="Times New Roman"/>
          <w:b w:val="false"/>
          <w:i w:val="false"/>
          <w:color w:val="000000"/>
          <w:sz w:val="28"/>
        </w:rPr>
        <w:t>
      3) рассмотрение рекомендаций экспертных групп и принятие решений по ним;</w:t>
      </w:r>
    </w:p>
    <w:bookmarkEnd w:id="275"/>
    <w:bookmarkStart w:name="z281" w:id="276"/>
    <w:p>
      <w:pPr>
        <w:spacing w:after="0"/>
        <w:ind w:left="0"/>
        <w:jc w:val="both"/>
      </w:pPr>
      <w:r>
        <w:rPr>
          <w:rFonts w:ascii="Times New Roman"/>
          <w:b w:val="false"/>
          <w:i w:val="false"/>
          <w:color w:val="000000"/>
          <w:sz w:val="28"/>
        </w:rPr>
        <w:t>
      4) осуществление иных функций в соответствии с законодательством Республики Казахстан.</w:t>
      </w:r>
    </w:p>
    <w:bookmarkEnd w:id="276"/>
    <w:bookmarkStart w:name="z282" w:id="277"/>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имеет право:</w:t>
      </w:r>
    </w:p>
    <w:bookmarkEnd w:id="277"/>
    <w:bookmarkStart w:name="z283" w:id="278"/>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bookmarkEnd w:id="278"/>
    <w:bookmarkStart w:name="z284" w:id="279"/>
    <w:p>
      <w:pPr>
        <w:spacing w:after="0"/>
        <w:ind w:left="0"/>
        <w:jc w:val="both"/>
      </w:pPr>
      <w:r>
        <w:rPr>
          <w:rFonts w:ascii="Times New Roman"/>
          <w:b w:val="false"/>
          <w:i w:val="false"/>
          <w:color w:val="000000"/>
          <w:sz w:val="28"/>
        </w:rPr>
        <w:t>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bookmarkEnd w:id="279"/>
    <w:bookmarkStart w:name="z285" w:id="280"/>
    <w:p>
      <w:pPr>
        <w:spacing w:after="0"/>
        <w:ind w:left="0"/>
        <w:jc w:val="both"/>
      </w:pPr>
      <w:r>
        <w:rPr>
          <w:rFonts w:ascii="Times New Roman"/>
          <w:b w:val="false"/>
          <w:i w:val="false"/>
          <w:color w:val="000000"/>
          <w:sz w:val="28"/>
        </w:rPr>
        <w:t>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комиссии по вопросам регулирования предпринимательской деятельности;</w:t>
      </w:r>
    </w:p>
    <w:bookmarkEnd w:id="280"/>
    <w:bookmarkStart w:name="z286" w:id="281"/>
    <w:p>
      <w:pPr>
        <w:spacing w:after="0"/>
        <w:ind w:left="0"/>
        <w:jc w:val="both"/>
      </w:pPr>
      <w:r>
        <w:rPr>
          <w:rFonts w:ascii="Times New Roman"/>
          <w:b w:val="false"/>
          <w:i w:val="false"/>
          <w:color w:val="000000"/>
          <w:sz w:val="28"/>
        </w:rPr>
        <w:t>
      4) запрашивать и получать от государственных органов и других организаций необходимые материалы;</w:t>
      </w:r>
    </w:p>
    <w:bookmarkEnd w:id="281"/>
    <w:bookmarkStart w:name="z287" w:id="282"/>
    <w:p>
      <w:pPr>
        <w:spacing w:after="0"/>
        <w:ind w:left="0"/>
        <w:jc w:val="both"/>
      </w:pPr>
      <w:r>
        <w:rPr>
          <w:rFonts w:ascii="Times New Roman"/>
          <w:b w:val="false"/>
          <w:i w:val="false"/>
          <w:color w:val="000000"/>
          <w:sz w:val="28"/>
        </w:rPr>
        <w:t>
      5) образовывать временно и постоянно действующие экспертные группы и утверждать их положение.</w:t>
      </w:r>
    </w:p>
    <w:bookmarkEnd w:id="282"/>
    <w:bookmarkStart w:name="z288" w:id="283"/>
    <w:p>
      <w:pPr>
        <w:spacing w:after="0"/>
        <w:ind w:left="0"/>
        <w:jc w:val="both"/>
      </w:pPr>
      <w:r>
        <w:rPr>
          <w:rFonts w:ascii="Times New Roman"/>
          <w:b w:val="false"/>
          <w:i w:val="false"/>
          <w:color w:val="000000"/>
          <w:sz w:val="28"/>
        </w:rPr>
        <w:t xml:space="preserve">
      Требования настоящего пункта не распространяются на проекты актов регионального значения, а также на случаи, предусмотренные подпунктами 3) и 4) пункта 2 настоящей статьи, за исключением случаев введения регуляторного инструмента или ужесточения регулирования в проектах концепций законопроектов и проектах законов Республики Казахстан. </w:t>
      </w:r>
    </w:p>
    <w:bookmarkEnd w:id="283"/>
    <w:bookmarkStart w:name="z289" w:id="284"/>
    <w:p>
      <w:pPr>
        <w:spacing w:after="0"/>
        <w:ind w:left="0"/>
        <w:jc w:val="both"/>
      </w:pPr>
      <w:r>
        <w:rPr>
          <w:rFonts w:ascii="Times New Roman"/>
          <w:b w:val="false"/>
          <w:i w:val="false"/>
          <w:color w:val="000000"/>
          <w:sz w:val="28"/>
        </w:rPr>
        <w:t>
      Под актами регионального значения понимаются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p>
    <w:bookmarkEnd w:id="284"/>
    <w:bookmarkStart w:name="z290" w:id="285"/>
    <w:p>
      <w:pPr>
        <w:spacing w:after="0"/>
        <w:ind w:left="0"/>
        <w:jc w:val="both"/>
      </w:pPr>
      <w:r>
        <w:rPr>
          <w:rFonts w:ascii="Times New Roman"/>
          <w:b w:val="false"/>
          <w:i w:val="false"/>
          <w:color w:val="000000"/>
          <w:sz w:val="28"/>
        </w:rPr>
        <w:t xml:space="preserve">
      15) дополнить статьей 19-2 следующего содержания: </w:t>
      </w:r>
    </w:p>
    <w:bookmarkEnd w:id="285"/>
    <w:bookmarkStart w:name="z291" w:id="286"/>
    <w:p>
      <w:pPr>
        <w:spacing w:after="0"/>
        <w:ind w:left="0"/>
        <w:jc w:val="both"/>
      </w:pPr>
      <w:r>
        <w:rPr>
          <w:rFonts w:ascii="Times New Roman"/>
          <w:b w:val="false"/>
          <w:i w:val="false"/>
          <w:color w:val="000000"/>
          <w:sz w:val="28"/>
        </w:rPr>
        <w:t>
      "Статья 19-2. Анализ регуляторного воздействия</w:t>
      </w:r>
    </w:p>
    <w:bookmarkEnd w:id="286"/>
    <w:bookmarkStart w:name="z292" w:id="287"/>
    <w:p>
      <w:pPr>
        <w:spacing w:after="0"/>
        <w:ind w:left="0"/>
        <w:jc w:val="both"/>
      </w:pPr>
      <w:r>
        <w:rPr>
          <w:rFonts w:ascii="Times New Roman"/>
          <w:b w:val="false"/>
          <w:i w:val="false"/>
          <w:color w:val="000000"/>
          <w:sz w:val="28"/>
        </w:rPr>
        <w:t>
      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bookmarkEnd w:id="287"/>
    <w:bookmarkStart w:name="z293" w:id="288"/>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p>
    <w:bookmarkEnd w:id="288"/>
    <w:bookmarkStart w:name="z294" w:id="289"/>
    <w:p>
      <w:pPr>
        <w:spacing w:after="0"/>
        <w:ind w:left="0"/>
        <w:jc w:val="both"/>
      </w:pPr>
      <w:r>
        <w:rPr>
          <w:rFonts w:ascii="Times New Roman"/>
          <w:b w:val="false"/>
          <w:i w:val="false"/>
          <w:color w:val="000000"/>
          <w:sz w:val="28"/>
        </w:rPr>
        <w:t>
      2. Анализ регуляторного воздействия проводится до и после введения регуляторного инструмента, в том числе по действующим регуляторным инструментам, в отношении которых ранее не проводился анализ регуляторного воздействия.</w:t>
      </w:r>
    </w:p>
    <w:bookmarkEnd w:id="289"/>
    <w:bookmarkStart w:name="z295" w:id="290"/>
    <w:p>
      <w:pPr>
        <w:spacing w:after="0"/>
        <w:ind w:left="0"/>
        <w:jc w:val="both"/>
      </w:pPr>
      <w:r>
        <w:rPr>
          <w:rFonts w:ascii="Times New Roman"/>
          <w:b w:val="false"/>
          <w:i w:val="false"/>
          <w:color w:val="000000"/>
          <w:sz w:val="28"/>
        </w:rPr>
        <w:t>
      Анализ регуляторного воздействия введенных регуляторных инструментов, а также действующих регуляторных инструментов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bookmarkEnd w:id="290"/>
    <w:bookmarkStart w:name="z296" w:id="291"/>
    <w:p>
      <w:pPr>
        <w:spacing w:after="0"/>
        <w:ind w:left="0"/>
        <w:jc w:val="both"/>
      </w:pPr>
      <w:r>
        <w:rPr>
          <w:rFonts w:ascii="Times New Roman"/>
          <w:b w:val="false"/>
          <w:i w:val="false"/>
          <w:color w:val="000000"/>
          <w:sz w:val="28"/>
        </w:rPr>
        <w:t>
      В отношении документов, указанных в подпункте 6) пункта 2 статьи 80 Предпринимательского кодекса Республики Казахстан,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bookmarkEnd w:id="291"/>
    <w:bookmarkStart w:name="z297" w:id="292"/>
    <w:p>
      <w:pPr>
        <w:spacing w:after="0"/>
        <w:ind w:left="0"/>
        <w:jc w:val="both"/>
      </w:pPr>
      <w:r>
        <w:rPr>
          <w:rFonts w:ascii="Times New Roman"/>
          <w:b w:val="false"/>
          <w:i w:val="false"/>
          <w:color w:val="000000"/>
          <w:sz w:val="28"/>
        </w:rPr>
        <w:t>
      Информация о неисполнении государственными органами планов по пересмотру действующих регуляторных инструментов выносится на рассмотрение межведомственной комиссии по вопросам регулирования предпринимательской деятельности.</w:t>
      </w:r>
    </w:p>
    <w:bookmarkEnd w:id="292"/>
    <w:bookmarkStart w:name="z298" w:id="293"/>
    <w:p>
      <w:pPr>
        <w:spacing w:after="0"/>
        <w:ind w:left="0"/>
        <w:jc w:val="both"/>
      </w:pP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293"/>
    <w:bookmarkStart w:name="z299" w:id="294"/>
    <w:p>
      <w:pPr>
        <w:spacing w:after="0"/>
        <w:ind w:left="0"/>
        <w:jc w:val="both"/>
      </w:pP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294"/>
    <w:bookmarkStart w:name="z300" w:id="295"/>
    <w:p>
      <w:pPr>
        <w:spacing w:after="0"/>
        <w:ind w:left="0"/>
        <w:jc w:val="both"/>
      </w:pPr>
      <w:r>
        <w:rPr>
          <w:rFonts w:ascii="Times New Roman"/>
          <w:b w:val="false"/>
          <w:i w:val="false"/>
          <w:color w:val="000000"/>
          <w:sz w:val="28"/>
        </w:rPr>
        <w:t>
      4. Анализ регуляторного воздействия проводится государственными органами в отношении проектов документов, предусмотренных пунктом 2 статьи 80 Предпринимательского кодекса Республики Казахстан,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295"/>
    <w:bookmarkStart w:name="z301" w:id="296"/>
    <w:p>
      <w:pPr>
        <w:spacing w:after="0"/>
        <w:ind w:left="0"/>
        <w:jc w:val="both"/>
      </w:pPr>
      <w:r>
        <w:rPr>
          <w:rFonts w:ascii="Times New Roman"/>
          <w:b w:val="false"/>
          <w:i w:val="false"/>
          <w:color w:val="000000"/>
          <w:sz w:val="28"/>
        </w:rPr>
        <w:t>
      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bookmarkEnd w:id="296"/>
    <w:bookmarkStart w:name="z302" w:id="297"/>
    <w:p>
      <w:pPr>
        <w:spacing w:after="0"/>
        <w:ind w:left="0"/>
        <w:jc w:val="both"/>
      </w:pP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 или ужесточения регулирования.</w:t>
      </w:r>
    </w:p>
    <w:bookmarkEnd w:id="297"/>
    <w:bookmarkStart w:name="z303" w:id="298"/>
    <w:p>
      <w:pPr>
        <w:spacing w:after="0"/>
        <w:ind w:left="0"/>
        <w:jc w:val="both"/>
      </w:pPr>
      <w:r>
        <w:rPr>
          <w:rFonts w:ascii="Times New Roman"/>
          <w:b w:val="false"/>
          <w:i w:val="false"/>
          <w:color w:val="000000"/>
          <w:sz w:val="28"/>
        </w:rPr>
        <w:t>
      6. Уполномоченный орган по предпринимательству:</w:t>
      </w:r>
    </w:p>
    <w:bookmarkEnd w:id="298"/>
    <w:bookmarkStart w:name="z304" w:id="299"/>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bookmarkEnd w:id="299"/>
    <w:bookmarkStart w:name="z305" w:id="300"/>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300"/>
    <w:bookmarkStart w:name="z306" w:id="301"/>
    <w:p>
      <w:pPr>
        <w:spacing w:after="0"/>
        <w:ind w:left="0"/>
        <w:jc w:val="both"/>
      </w:pPr>
      <w:r>
        <w:rPr>
          <w:rFonts w:ascii="Times New Roman"/>
          <w:b w:val="false"/>
          <w:i w:val="false"/>
          <w:color w:val="000000"/>
          <w:sz w:val="28"/>
        </w:rPr>
        <w:t>
      7. Местный исполнительный орган области, города республиканского значения, столицы, осуществляющий руководство в сфере предпринимательства:</w:t>
      </w:r>
    </w:p>
    <w:bookmarkEnd w:id="301"/>
    <w:bookmarkStart w:name="z307" w:id="302"/>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bookmarkEnd w:id="302"/>
    <w:bookmarkStart w:name="z308" w:id="303"/>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303"/>
    <w:bookmarkStart w:name="z309" w:id="304"/>
    <w:p>
      <w:pPr>
        <w:spacing w:after="0"/>
        <w:ind w:left="0"/>
        <w:jc w:val="both"/>
      </w:pPr>
      <w:r>
        <w:rPr>
          <w:rFonts w:ascii="Times New Roman"/>
          <w:b w:val="false"/>
          <w:i w:val="false"/>
          <w:color w:val="000000"/>
          <w:sz w:val="28"/>
        </w:rPr>
        <w:t>
      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или ужесточения регулирования.</w:t>
      </w:r>
    </w:p>
    <w:bookmarkEnd w:id="304"/>
    <w:bookmarkStart w:name="z310" w:id="305"/>
    <w:p>
      <w:pPr>
        <w:spacing w:after="0"/>
        <w:ind w:left="0"/>
        <w:jc w:val="both"/>
      </w:pPr>
      <w:r>
        <w:rPr>
          <w:rFonts w:ascii="Times New Roman"/>
          <w:b w:val="false"/>
          <w:i w:val="false"/>
          <w:color w:val="000000"/>
          <w:sz w:val="28"/>
        </w:rPr>
        <w:t>
      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bookmarkEnd w:id="305"/>
    <w:bookmarkStart w:name="z311" w:id="306"/>
    <w:p>
      <w:pPr>
        <w:spacing w:after="0"/>
        <w:ind w:left="0"/>
        <w:jc w:val="both"/>
      </w:pPr>
      <w:r>
        <w:rPr>
          <w:rFonts w:ascii="Times New Roman"/>
          <w:b w:val="false"/>
          <w:i w:val="false"/>
          <w:color w:val="000000"/>
          <w:sz w:val="28"/>
        </w:rPr>
        <w:t xml:space="preserve">
      16) статью 20 изложить в следующей редакции: </w:t>
      </w:r>
    </w:p>
    <w:bookmarkEnd w:id="306"/>
    <w:bookmarkStart w:name="z312" w:id="307"/>
    <w:p>
      <w:pPr>
        <w:spacing w:after="0"/>
        <w:ind w:left="0"/>
        <w:jc w:val="both"/>
      </w:pPr>
      <w:r>
        <w:rPr>
          <w:rFonts w:ascii="Times New Roman"/>
          <w:b w:val="false"/>
          <w:i w:val="false"/>
          <w:color w:val="000000"/>
          <w:sz w:val="28"/>
        </w:rPr>
        <w:t>
      "Статья 20. Особенности разработки и принятия нормативных правовых актов, касающихся прав, свобод и обязанностей граждан</w:t>
      </w:r>
    </w:p>
    <w:bookmarkEnd w:id="307"/>
    <w:bookmarkStart w:name="z313" w:id="308"/>
    <w:p>
      <w:pPr>
        <w:spacing w:after="0"/>
        <w:ind w:left="0"/>
        <w:jc w:val="both"/>
      </w:pPr>
      <w:r>
        <w:rPr>
          <w:rFonts w:ascii="Times New Roman"/>
          <w:b w:val="false"/>
          <w:i w:val="false"/>
          <w:color w:val="000000"/>
          <w:sz w:val="28"/>
        </w:rPr>
        <w:t>
      1. В целях вовлечения некоммерческих организаций, граждан в процесс разработки проектов нормативных правовых актов, касающихся прав, свобод и обязанностей граждан, образуются общественные советы в порядке, установленном Законом Республики Казахстан "Об общественных советах".</w:t>
      </w:r>
    </w:p>
    <w:bookmarkEnd w:id="308"/>
    <w:bookmarkStart w:name="z314" w:id="309"/>
    <w:p>
      <w:pPr>
        <w:spacing w:after="0"/>
        <w:ind w:left="0"/>
        <w:jc w:val="both"/>
      </w:pPr>
      <w:r>
        <w:rPr>
          <w:rFonts w:ascii="Times New Roman"/>
          <w:b w:val="false"/>
          <w:i w:val="false"/>
          <w:color w:val="000000"/>
          <w:sz w:val="28"/>
        </w:rPr>
        <w:t xml:space="preserve">
      Правилами законотворческой работы Правительства Республики Казахстан регулируется порядок публичных обсуждений Консультативного документа и проектов нормативных правовых актов с общественными советами. </w:t>
      </w:r>
    </w:p>
    <w:bookmarkEnd w:id="309"/>
    <w:bookmarkStart w:name="z315" w:id="310"/>
    <w:p>
      <w:pPr>
        <w:spacing w:after="0"/>
        <w:ind w:left="0"/>
        <w:jc w:val="both"/>
      </w:pPr>
      <w:r>
        <w:rPr>
          <w:rFonts w:ascii="Times New Roman"/>
          <w:b w:val="false"/>
          <w:i w:val="false"/>
          <w:color w:val="000000"/>
          <w:sz w:val="28"/>
        </w:rPr>
        <w:t>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310"/>
    <w:bookmarkStart w:name="z316" w:id="311"/>
    <w:p>
      <w:pPr>
        <w:spacing w:after="0"/>
        <w:ind w:left="0"/>
        <w:jc w:val="both"/>
      </w:pPr>
      <w:r>
        <w:rPr>
          <w:rFonts w:ascii="Times New Roman"/>
          <w:b w:val="false"/>
          <w:i w:val="false"/>
          <w:color w:val="000000"/>
          <w:sz w:val="28"/>
        </w:rPr>
        <w:t>
      Орган-разработчик уведомляет общественные советы республиканского, а также общественные советы области, города республиканского значения, столицы о размещении проектов Кодексов на интернет-портале открытых нормативных правовых актов.</w:t>
      </w:r>
    </w:p>
    <w:bookmarkEnd w:id="311"/>
    <w:bookmarkStart w:name="z317" w:id="312"/>
    <w:p>
      <w:pPr>
        <w:spacing w:after="0"/>
        <w:ind w:left="0"/>
        <w:jc w:val="both"/>
      </w:pPr>
      <w:r>
        <w:rPr>
          <w:rFonts w:ascii="Times New Roman"/>
          <w:b w:val="false"/>
          <w:i w:val="false"/>
          <w:color w:val="000000"/>
          <w:sz w:val="28"/>
        </w:rPr>
        <w:t>
      Срок, устанавливаемый для представления рекомендаций по проекту нормативного правового акта, затрагивающего права и свободы граждан, не может быть менее десяти рабочих дней, а по проектам законов менее пятнадцати рабочих дней с момента получения общественным советом уведомления о его размещении на интернет-портале открытых нормативных правовых актов.</w:t>
      </w:r>
    </w:p>
    <w:bookmarkEnd w:id="312"/>
    <w:bookmarkStart w:name="z318" w:id="313"/>
    <w:p>
      <w:pPr>
        <w:spacing w:after="0"/>
        <w:ind w:left="0"/>
        <w:jc w:val="both"/>
      </w:pPr>
      <w:r>
        <w:rPr>
          <w:rFonts w:ascii="Times New Roman"/>
          <w:b w:val="false"/>
          <w:i w:val="false"/>
          <w:color w:val="000000"/>
          <w:sz w:val="28"/>
        </w:rPr>
        <w:t xml:space="preserve">
      Члены общественного совета представляют рекомендации на интернет-портале открытых нормативных правовых актов. </w:t>
      </w:r>
    </w:p>
    <w:bookmarkEnd w:id="313"/>
    <w:bookmarkStart w:name="z319" w:id="314"/>
    <w:p>
      <w:pPr>
        <w:spacing w:after="0"/>
        <w:ind w:left="0"/>
        <w:jc w:val="both"/>
      </w:pPr>
      <w:r>
        <w:rPr>
          <w:rFonts w:ascii="Times New Roman"/>
          <w:b w:val="false"/>
          <w:i w:val="false"/>
          <w:color w:val="000000"/>
          <w:sz w:val="28"/>
        </w:rPr>
        <w:t>
      В случае непредставления Общественным советом рекомендаций в установленный государственным органом срок, проект нормативного правового акта считается согласованным без замечаний.</w:t>
      </w:r>
    </w:p>
    <w:bookmarkEnd w:id="314"/>
    <w:bookmarkStart w:name="z320" w:id="315"/>
    <w:p>
      <w:pPr>
        <w:spacing w:after="0"/>
        <w:ind w:left="0"/>
        <w:jc w:val="both"/>
      </w:pPr>
      <w:r>
        <w:rPr>
          <w:rFonts w:ascii="Times New Roman"/>
          <w:b w:val="false"/>
          <w:i w:val="false"/>
          <w:color w:val="000000"/>
          <w:sz w:val="28"/>
        </w:rPr>
        <w:t xml:space="preserve">
      Рекомендации представляются на казахском и русском языках. </w:t>
      </w:r>
    </w:p>
    <w:bookmarkEnd w:id="315"/>
    <w:bookmarkStart w:name="z321" w:id="316"/>
    <w:p>
      <w:pPr>
        <w:spacing w:after="0"/>
        <w:ind w:left="0"/>
        <w:jc w:val="both"/>
      </w:pPr>
      <w:r>
        <w:rPr>
          <w:rFonts w:ascii="Times New Roman"/>
          <w:b w:val="false"/>
          <w:i w:val="false"/>
          <w:color w:val="000000"/>
          <w:sz w:val="28"/>
        </w:rPr>
        <w:t>
      3. Центральный государственный орган, местный представительный или местный исполнительный орган при согласии с рекомендациями Общественного совета вносят в проект нормативного правового акта соответствующие изменения и (или) дополнения.</w:t>
      </w:r>
    </w:p>
    <w:bookmarkEnd w:id="316"/>
    <w:bookmarkStart w:name="z322" w:id="317"/>
    <w:p>
      <w:pPr>
        <w:spacing w:after="0"/>
        <w:ind w:left="0"/>
        <w:jc w:val="both"/>
      </w:pPr>
      <w:r>
        <w:rPr>
          <w:rFonts w:ascii="Times New Roman"/>
          <w:b w:val="false"/>
          <w:i w:val="false"/>
          <w:color w:val="000000"/>
          <w:sz w:val="28"/>
        </w:rPr>
        <w:t xml:space="preserve">
      В случае несогласия с рекомендациями центральный государственный орган, местный представительный или местный исполнительный орган формируют позицию с обоснованием причин несогласия в соответствии с Правилами законотворческой работы Правительства Республики Казахстан. </w:t>
      </w:r>
    </w:p>
    <w:bookmarkEnd w:id="317"/>
    <w:bookmarkStart w:name="z323" w:id="318"/>
    <w:p>
      <w:pPr>
        <w:spacing w:after="0"/>
        <w:ind w:left="0"/>
        <w:jc w:val="both"/>
      </w:pPr>
      <w:r>
        <w:rPr>
          <w:rFonts w:ascii="Times New Roman"/>
          <w:b w:val="false"/>
          <w:i w:val="false"/>
          <w:color w:val="000000"/>
          <w:sz w:val="28"/>
        </w:rPr>
        <w:t>
      Отчет, сформированный по итогам обсуждения Консультативного документа или соответствующего проекта нормативного правового акта, является обязательным приложением к проекту нормативного правового акта до его принятия.</w:t>
      </w:r>
    </w:p>
    <w:bookmarkEnd w:id="318"/>
    <w:bookmarkStart w:name="z324" w:id="319"/>
    <w:p>
      <w:pPr>
        <w:spacing w:after="0"/>
        <w:ind w:left="0"/>
        <w:jc w:val="both"/>
      </w:pPr>
      <w:r>
        <w:rPr>
          <w:rFonts w:ascii="Times New Roman"/>
          <w:b w:val="false"/>
          <w:i w:val="false"/>
          <w:color w:val="000000"/>
          <w:sz w:val="28"/>
        </w:rPr>
        <w:t>
      4. Требования настоящей статьи не распространяются на проекты нормативных правовых актов, разработанных в порядке законодательной инициативы Президента и депутатов Парламента Республики Казахстан.";</w:t>
      </w:r>
    </w:p>
    <w:bookmarkEnd w:id="319"/>
    <w:bookmarkStart w:name="z325" w:id="320"/>
    <w:p>
      <w:pPr>
        <w:spacing w:after="0"/>
        <w:ind w:left="0"/>
        <w:jc w:val="both"/>
      </w:pPr>
      <w:r>
        <w:rPr>
          <w:rFonts w:ascii="Times New Roman"/>
          <w:b w:val="false"/>
          <w:i w:val="false"/>
          <w:color w:val="000000"/>
          <w:sz w:val="28"/>
        </w:rPr>
        <w:t xml:space="preserve">
      17) дополнить статьей 20-1 следующего содержания: </w:t>
      </w:r>
    </w:p>
    <w:bookmarkEnd w:id="320"/>
    <w:bookmarkStart w:name="z326" w:id="321"/>
    <w:p>
      <w:pPr>
        <w:spacing w:after="0"/>
        <w:ind w:left="0"/>
        <w:jc w:val="both"/>
      </w:pPr>
      <w:r>
        <w:rPr>
          <w:rFonts w:ascii="Times New Roman"/>
          <w:b w:val="false"/>
          <w:i w:val="false"/>
          <w:color w:val="000000"/>
          <w:sz w:val="28"/>
        </w:rPr>
        <w:t xml:space="preserve">
      "Статья 20-1. Особенности разработки и принятия нормативных правовых актов, влияющих на экологическую безопасность </w:t>
      </w:r>
    </w:p>
    <w:bookmarkEnd w:id="321"/>
    <w:bookmarkStart w:name="z327" w:id="322"/>
    <w:p>
      <w:pPr>
        <w:spacing w:after="0"/>
        <w:ind w:left="0"/>
        <w:jc w:val="both"/>
      </w:pPr>
      <w:r>
        <w:rPr>
          <w:rFonts w:ascii="Times New Roman"/>
          <w:b w:val="false"/>
          <w:i w:val="false"/>
          <w:color w:val="000000"/>
          <w:sz w:val="28"/>
        </w:rPr>
        <w:t>
      1. Проекты законодательных и иных нормативных правовых актов, последствия от принятия которых могут создать угрозу экологической, в том числе радиационной, безопасности, охране окружающей среды, подлежат обязательной государственной экологической экспертизе.</w:t>
      </w:r>
    </w:p>
    <w:bookmarkEnd w:id="322"/>
    <w:bookmarkStart w:name="z328" w:id="323"/>
    <w:p>
      <w:pPr>
        <w:spacing w:after="0"/>
        <w:ind w:left="0"/>
        <w:jc w:val="both"/>
      </w:pPr>
      <w:r>
        <w:rPr>
          <w:rFonts w:ascii="Times New Roman"/>
          <w:b w:val="false"/>
          <w:i w:val="false"/>
          <w:color w:val="000000"/>
          <w:sz w:val="28"/>
        </w:rPr>
        <w:t>
      2. Порядок проведения государственной экспертизы определяется экологическим законодательством Республики Казахстан.";</w:t>
      </w:r>
    </w:p>
    <w:bookmarkEnd w:id="323"/>
    <w:bookmarkStart w:name="z329" w:id="324"/>
    <w:p>
      <w:pPr>
        <w:spacing w:after="0"/>
        <w:ind w:left="0"/>
        <w:jc w:val="both"/>
      </w:pPr>
      <w:r>
        <w:rPr>
          <w:rFonts w:ascii="Times New Roman"/>
          <w:b w:val="false"/>
          <w:i w:val="false"/>
          <w:color w:val="000000"/>
          <w:sz w:val="28"/>
        </w:rPr>
        <w:t>
      18) статью 21 исключить;</w:t>
      </w:r>
    </w:p>
    <w:bookmarkEnd w:id="324"/>
    <w:bookmarkStart w:name="z330" w:id="325"/>
    <w:p>
      <w:pPr>
        <w:spacing w:after="0"/>
        <w:ind w:left="0"/>
        <w:jc w:val="both"/>
      </w:pPr>
      <w:r>
        <w:rPr>
          <w:rFonts w:ascii="Times New Roman"/>
          <w:b w:val="false"/>
          <w:i w:val="false"/>
          <w:color w:val="000000"/>
          <w:sz w:val="28"/>
        </w:rPr>
        <w:t>
      19) дополнить статьей 21-1 следующего содержания:</w:t>
      </w:r>
    </w:p>
    <w:bookmarkEnd w:id="325"/>
    <w:bookmarkStart w:name="z331" w:id="326"/>
    <w:p>
      <w:pPr>
        <w:spacing w:after="0"/>
        <w:ind w:left="0"/>
        <w:jc w:val="both"/>
      </w:pPr>
      <w:r>
        <w:rPr>
          <w:rFonts w:ascii="Times New Roman"/>
          <w:b w:val="false"/>
          <w:i w:val="false"/>
          <w:color w:val="000000"/>
          <w:sz w:val="28"/>
        </w:rPr>
        <w:t>
      "Статья 21-1. Упрощенный порядок подготовки нормативных правовых актов</w:t>
      </w:r>
    </w:p>
    <w:bookmarkEnd w:id="326"/>
    <w:bookmarkStart w:name="z332" w:id="327"/>
    <w:p>
      <w:pPr>
        <w:spacing w:after="0"/>
        <w:ind w:left="0"/>
        <w:jc w:val="both"/>
      </w:pPr>
      <w:r>
        <w:rPr>
          <w:rFonts w:ascii="Times New Roman"/>
          <w:b w:val="false"/>
          <w:i w:val="false"/>
          <w:color w:val="000000"/>
          <w:sz w:val="28"/>
        </w:rPr>
        <w:t xml:space="preserve">
      1. Нормы законов и иных правовых актов, признанных неконституционными, в том числе ущемляющими закрепленные Конституцией права и свободы человека и гражданина, утрачивают юридическую силу, не подлежат применению и отменяются. </w:t>
      </w:r>
    </w:p>
    <w:bookmarkEnd w:id="327"/>
    <w:bookmarkStart w:name="z333" w:id="328"/>
    <w:p>
      <w:pPr>
        <w:spacing w:after="0"/>
        <w:ind w:left="0"/>
        <w:jc w:val="both"/>
      </w:pPr>
      <w:r>
        <w:rPr>
          <w:rFonts w:ascii="Times New Roman"/>
          <w:b w:val="false"/>
          <w:i w:val="false"/>
          <w:color w:val="000000"/>
          <w:sz w:val="28"/>
        </w:rPr>
        <w:t xml:space="preserve">
      Нормативный правовой акт, разрабатываемый в упрощенном порядке, должен содержать только нормы, направленные на реализацию решения Конституционного Совета. </w:t>
      </w:r>
    </w:p>
    <w:bookmarkEnd w:id="328"/>
    <w:bookmarkStart w:name="z334" w:id="329"/>
    <w:p>
      <w:pPr>
        <w:spacing w:after="0"/>
        <w:ind w:left="0"/>
        <w:jc w:val="both"/>
      </w:pPr>
      <w:r>
        <w:rPr>
          <w:rFonts w:ascii="Times New Roman"/>
          <w:b w:val="false"/>
          <w:i w:val="false"/>
          <w:color w:val="000000"/>
          <w:sz w:val="28"/>
        </w:rPr>
        <w:t xml:space="preserve">
      2. Государственный орган, в чью компетенцию входит регулируемая, отмененная Конституционным Советом Республики Казахстан норма, может разработать и внести в Правительство правовой акт в упрощенном порядке, определяемом Правительством Республики Казахстан."; </w:t>
      </w:r>
    </w:p>
    <w:bookmarkEnd w:id="329"/>
    <w:bookmarkStart w:name="z335" w:id="330"/>
    <w:p>
      <w:pPr>
        <w:spacing w:after="0"/>
        <w:ind w:left="0"/>
        <w:jc w:val="both"/>
      </w:pPr>
      <w:r>
        <w:rPr>
          <w:rFonts w:ascii="Times New Roman"/>
          <w:b w:val="false"/>
          <w:i w:val="false"/>
          <w:color w:val="000000"/>
          <w:sz w:val="28"/>
        </w:rPr>
        <w:t>
      20) часть первую пункта 6 статьи 23 изложить в следующей редакции:</w:t>
      </w:r>
    </w:p>
    <w:bookmarkEnd w:id="330"/>
    <w:bookmarkStart w:name="z336" w:id="331"/>
    <w:p>
      <w:pPr>
        <w:spacing w:after="0"/>
        <w:ind w:left="0"/>
        <w:jc w:val="both"/>
      </w:pPr>
      <w:r>
        <w:rPr>
          <w:rFonts w:ascii="Times New Roman"/>
          <w:b w:val="false"/>
          <w:i w:val="false"/>
          <w:color w:val="000000"/>
          <w:sz w:val="28"/>
        </w:rPr>
        <w:t>
      "6.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331"/>
    <w:bookmarkStart w:name="z337" w:id="332"/>
    <w:p>
      <w:pPr>
        <w:spacing w:after="0"/>
        <w:ind w:left="0"/>
        <w:jc w:val="both"/>
      </w:pPr>
      <w:r>
        <w:rPr>
          <w:rFonts w:ascii="Times New Roman"/>
          <w:b w:val="false"/>
          <w:i w:val="false"/>
          <w:color w:val="000000"/>
          <w:sz w:val="28"/>
        </w:rPr>
        <w:t>
      21) пункт 4 статьи 24 изложить в следующей редакции:</w:t>
      </w:r>
    </w:p>
    <w:bookmarkEnd w:id="332"/>
    <w:bookmarkStart w:name="z338" w:id="333"/>
    <w:p>
      <w:pPr>
        <w:spacing w:after="0"/>
        <w:ind w:left="0"/>
        <w:jc w:val="both"/>
      </w:pPr>
      <w:r>
        <w:rPr>
          <w:rFonts w:ascii="Times New Roman"/>
          <w:b w:val="false"/>
          <w:i w:val="false"/>
          <w:color w:val="000000"/>
          <w:sz w:val="28"/>
        </w:rPr>
        <w:t>
      "4. В законе устанавливаются основные принципы правового регулирования, а также могут устанавливаться основные понятия, используемые в его тексте, порядок и условия применения иных нормативных правовых актов после вступления закона в силу.</w:t>
      </w:r>
    </w:p>
    <w:bookmarkEnd w:id="333"/>
    <w:bookmarkStart w:name="z339" w:id="334"/>
    <w:p>
      <w:pPr>
        <w:spacing w:after="0"/>
        <w:ind w:left="0"/>
        <w:jc w:val="both"/>
      </w:pPr>
      <w:r>
        <w:rPr>
          <w:rFonts w:ascii="Times New Roman"/>
          <w:b w:val="false"/>
          <w:i w:val="false"/>
          <w:color w:val="000000"/>
          <w:sz w:val="28"/>
        </w:rPr>
        <w:t>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bookmarkEnd w:id="334"/>
    <w:bookmarkStart w:name="z340" w:id="335"/>
    <w:p>
      <w:pPr>
        <w:spacing w:after="0"/>
        <w:ind w:left="0"/>
        <w:jc w:val="both"/>
      </w:pPr>
      <w:r>
        <w:rPr>
          <w:rFonts w:ascii="Times New Roman"/>
          <w:b w:val="false"/>
          <w:i w:val="false"/>
          <w:color w:val="000000"/>
          <w:sz w:val="28"/>
        </w:rPr>
        <w:t>
      В заключительных положениях закона закрепляются нормы о введении в действие данного акта, признании утратившим силу, отмене ранее изданного акта. С целью исполнения и развития этого акта устанавливаются, при необходимости, требования об издании актов другими государственными органами.";</w:t>
      </w:r>
    </w:p>
    <w:bookmarkEnd w:id="335"/>
    <w:bookmarkStart w:name="z341" w:id="336"/>
    <w:p>
      <w:pPr>
        <w:spacing w:after="0"/>
        <w:ind w:left="0"/>
        <w:jc w:val="both"/>
      </w:pPr>
      <w:r>
        <w:rPr>
          <w:rFonts w:ascii="Times New Roman"/>
          <w:b w:val="false"/>
          <w:i w:val="false"/>
          <w:color w:val="000000"/>
          <w:sz w:val="28"/>
        </w:rPr>
        <w:t xml:space="preserve">
      22) пункт 2 статьи 26 изложить в следующей редакции: </w:t>
      </w:r>
    </w:p>
    <w:bookmarkEnd w:id="336"/>
    <w:bookmarkStart w:name="z342" w:id="337"/>
    <w:p>
      <w:pPr>
        <w:spacing w:after="0"/>
        <w:ind w:left="0"/>
        <w:jc w:val="both"/>
      </w:pP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w:t>
      </w:r>
    </w:p>
    <w:bookmarkEnd w:id="337"/>
    <w:bookmarkStart w:name="z343" w:id="338"/>
    <w:p>
      <w:pPr>
        <w:spacing w:after="0"/>
        <w:ind w:left="0"/>
        <w:jc w:val="both"/>
      </w:pPr>
      <w:r>
        <w:rPr>
          <w:rFonts w:ascii="Times New Roman"/>
          <w:b w:val="false"/>
          <w:i w:val="false"/>
          <w:color w:val="000000"/>
          <w:sz w:val="28"/>
        </w:rPr>
        <w:t>
      В тексте проекта иного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w:t>
      </w:r>
    </w:p>
    <w:bookmarkEnd w:id="338"/>
    <w:bookmarkStart w:name="z344" w:id="339"/>
    <w:p>
      <w:pPr>
        <w:spacing w:after="0"/>
        <w:ind w:left="0"/>
        <w:jc w:val="both"/>
      </w:pP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339"/>
    <w:bookmarkStart w:name="z345" w:id="340"/>
    <w:p>
      <w:pPr>
        <w:spacing w:after="0"/>
        <w:ind w:left="0"/>
        <w:jc w:val="both"/>
      </w:pPr>
      <w:r>
        <w:rPr>
          <w:rFonts w:ascii="Times New Roman"/>
          <w:b w:val="false"/>
          <w:i w:val="false"/>
          <w:color w:val="000000"/>
          <w:sz w:val="28"/>
        </w:rPr>
        <w:t>
      23) пункт 3 статьи 27 изложить в следующей редакции:</w:t>
      </w:r>
    </w:p>
    <w:bookmarkEnd w:id="340"/>
    <w:bookmarkStart w:name="z346" w:id="341"/>
    <w:p>
      <w:pPr>
        <w:spacing w:after="0"/>
        <w:ind w:left="0"/>
        <w:jc w:val="both"/>
      </w:pP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w:t>
      </w:r>
    </w:p>
    <w:bookmarkEnd w:id="341"/>
    <w:bookmarkStart w:name="z347" w:id="342"/>
    <w:p>
      <w:pPr>
        <w:spacing w:after="0"/>
        <w:ind w:left="0"/>
        <w:jc w:val="both"/>
      </w:pPr>
      <w:r>
        <w:rPr>
          <w:rFonts w:ascii="Times New Roman"/>
          <w:b w:val="false"/>
          <w:i w:val="false"/>
          <w:color w:val="000000"/>
          <w:sz w:val="28"/>
        </w:rPr>
        <w:t>
      В тексте проекта иного нормативного правового акта о признании утратившими силу иных нормативных правовых актов указываются заголовок, дата принятия, регистрационный номер указанных нормативных правовых актов.</w:t>
      </w:r>
    </w:p>
    <w:bookmarkEnd w:id="342"/>
    <w:bookmarkStart w:name="z348" w:id="343"/>
    <w:p>
      <w:pPr>
        <w:spacing w:after="0"/>
        <w:ind w:left="0"/>
        <w:jc w:val="both"/>
      </w:pP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343"/>
    <w:bookmarkStart w:name="z349" w:id="344"/>
    <w:p>
      <w:pPr>
        <w:spacing w:after="0"/>
        <w:ind w:left="0"/>
        <w:jc w:val="both"/>
      </w:pPr>
      <w:r>
        <w:rPr>
          <w:rFonts w:ascii="Times New Roman"/>
          <w:b w:val="false"/>
          <w:i w:val="false"/>
          <w:color w:val="000000"/>
          <w:sz w:val="28"/>
        </w:rPr>
        <w:t>
      24) в статье 29:</w:t>
      </w:r>
    </w:p>
    <w:bookmarkEnd w:id="344"/>
    <w:bookmarkStart w:name="z350" w:id="345"/>
    <w:p>
      <w:pPr>
        <w:spacing w:after="0"/>
        <w:ind w:left="0"/>
        <w:jc w:val="both"/>
      </w:pPr>
      <w:r>
        <w:rPr>
          <w:rFonts w:ascii="Times New Roman"/>
          <w:b w:val="false"/>
          <w:i w:val="false"/>
          <w:color w:val="000000"/>
          <w:sz w:val="28"/>
        </w:rPr>
        <w:t>
      подпункт 4) пункта 2 изложить в следующей редакции:</w:t>
      </w:r>
    </w:p>
    <w:bookmarkEnd w:id="345"/>
    <w:bookmarkStart w:name="z351" w:id="346"/>
    <w:p>
      <w:pPr>
        <w:spacing w:after="0"/>
        <w:ind w:left="0"/>
        <w:jc w:val="both"/>
      </w:pPr>
      <w:r>
        <w:rPr>
          <w:rFonts w:ascii="Times New Roman"/>
          <w:b w:val="false"/>
          <w:i w:val="false"/>
          <w:color w:val="000000"/>
          <w:sz w:val="28"/>
        </w:rPr>
        <w:t>
      "4) заключение научной экспертизы согласно статье 30 настоящего Закона, и иные экспертные заключения членов экспертного совета и Национальной палаты предпринимателей Республики Казахстан, а также рекомендации общественных советов при их наличии;";</w:t>
      </w:r>
    </w:p>
    <w:bookmarkEnd w:id="346"/>
    <w:bookmarkStart w:name="z352" w:id="347"/>
    <w:p>
      <w:pPr>
        <w:spacing w:after="0"/>
        <w:ind w:left="0"/>
        <w:jc w:val="both"/>
      </w:pPr>
      <w:r>
        <w:rPr>
          <w:rFonts w:ascii="Times New Roman"/>
          <w:b w:val="false"/>
          <w:i w:val="false"/>
          <w:color w:val="000000"/>
          <w:sz w:val="28"/>
        </w:rPr>
        <w:t>
      пункт 4 изложить в следующей редакции:</w:t>
      </w:r>
    </w:p>
    <w:bookmarkEnd w:id="347"/>
    <w:bookmarkStart w:name="z353" w:id="348"/>
    <w:p>
      <w:pPr>
        <w:spacing w:after="0"/>
        <w:ind w:left="0"/>
        <w:jc w:val="both"/>
      </w:pPr>
      <w:r>
        <w:rPr>
          <w:rFonts w:ascii="Times New Roman"/>
          <w:b w:val="false"/>
          <w:i w:val="false"/>
          <w:color w:val="000000"/>
          <w:sz w:val="28"/>
        </w:rPr>
        <w:t>
      "4. Президент Республики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закона, внесенный ими в порядке законодательной инициативы, на любой стадии его рассмотрения.";</w:t>
      </w:r>
    </w:p>
    <w:bookmarkEnd w:id="348"/>
    <w:bookmarkStart w:name="z354" w:id="349"/>
    <w:p>
      <w:pPr>
        <w:spacing w:after="0"/>
        <w:ind w:left="0"/>
        <w:jc w:val="both"/>
      </w:pPr>
      <w:r>
        <w:rPr>
          <w:rFonts w:ascii="Times New Roman"/>
          <w:b w:val="false"/>
          <w:i w:val="false"/>
          <w:color w:val="000000"/>
          <w:sz w:val="28"/>
        </w:rPr>
        <w:t>
      25) в статье 30:</w:t>
      </w:r>
    </w:p>
    <w:bookmarkEnd w:id="349"/>
    <w:bookmarkStart w:name="z355" w:id="350"/>
    <w:p>
      <w:pPr>
        <w:spacing w:after="0"/>
        <w:ind w:left="0"/>
        <w:jc w:val="both"/>
      </w:pPr>
      <w:r>
        <w:rPr>
          <w:rFonts w:ascii="Times New Roman"/>
          <w:b w:val="false"/>
          <w:i w:val="false"/>
          <w:color w:val="000000"/>
          <w:sz w:val="28"/>
        </w:rPr>
        <w:t>
      в пункте 1 исключить слово "экологическая,";</w:t>
      </w:r>
    </w:p>
    <w:bookmarkEnd w:id="350"/>
    <w:bookmarkStart w:name="z356" w:id="351"/>
    <w:p>
      <w:pPr>
        <w:spacing w:after="0"/>
        <w:ind w:left="0"/>
        <w:jc w:val="both"/>
      </w:pPr>
      <w:r>
        <w:rPr>
          <w:rFonts w:ascii="Times New Roman"/>
          <w:b w:val="false"/>
          <w:i w:val="false"/>
          <w:color w:val="000000"/>
          <w:sz w:val="28"/>
        </w:rPr>
        <w:t>
      пункт 3 исключить;</w:t>
      </w:r>
    </w:p>
    <w:bookmarkEnd w:id="351"/>
    <w:bookmarkStart w:name="z357" w:id="352"/>
    <w:p>
      <w:pPr>
        <w:spacing w:after="0"/>
        <w:ind w:left="0"/>
        <w:jc w:val="both"/>
      </w:pPr>
      <w:r>
        <w:rPr>
          <w:rFonts w:ascii="Times New Roman"/>
          <w:b w:val="false"/>
          <w:i w:val="false"/>
          <w:color w:val="000000"/>
          <w:sz w:val="28"/>
        </w:rPr>
        <w:t xml:space="preserve">
      26) в статье 31: </w:t>
      </w:r>
    </w:p>
    <w:bookmarkEnd w:id="352"/>
    <w:bookmarkStart w:name="z358" w:id="353"/>
    <w:p>
      <w:pPr>
        <w:spacing w:after="0"/>
        <w:ind w:left="0"/>
        <w:jc w:val="both"/>
      </w:pPr>
      <w:r>
        <w:rPr>
          <w:rFonts w:ascii="Times New Roman"/>
          <w:b w:val="false"/>
          <w:i w:val="false"/>
          <w:color w:val="000000"/>
          <w:sz w:val="28"/>
        </w:rPr>
        <w:t>
      дополнить пунктом 2-1 следующего содержания:</w:t>
      </w:r>
    </w:p>
    <w:bookmarkEnd w:id="353"/>
    <w:bookmarkStart w:name="z359" w:id="354"/>
    <w:p>
      <w:pPr>
        <w:spacing w:after="0"/>
        <w:ind w:left="0"/>
        <w:jc w:val="both"/>
      </w:pPr>
      <w:r>
        <w:rPr>
          <w:rFonts w:ascii="Times New Roman"/>
          <w:b w:val="false"/>
          <w:i w:val="false"/>
          <w:color w:val="000000"/>
          <w:sz w:val="28"/>
        </w:rPr>
        <w:t>
      "2-1. Научная правовая экспертиза объектов научной правовой экспертизы проводится научно-правовым экспертом (научно-правовыми экспертами).";</w:t>
      </w:r>
    </w:p>
    <w:bookmarkEnd w:id="354"/>
    <w:bookmarkStart w:name="z360" w:id="355"/>
    <w:p>
      <w:pPr>
        <w:spacing w:after="0"/>
        <w:ind w:left="0"/>
        <w:jc w:val="both"/>
      </w:pPr>
      <w:r>
        <w:rPr>
          <w:rFonts w:ascii="Times New Roman"/>
          <w:b w:val="false"/>
          <w:i w:val="false"/>
          <w:color w:val="000000"/>
          <w:sz w:val="28"/>
        </w:rPr>
        <w:t xml:space="preserve">
      дополнить пунктом 6 следующего содержания: </w:t>
      </w:r>
    </w:p>
    <w:bookmarkEnd w:id="355"/>
    <w:bookmarkStart w:name="z361" w:id="356"/>
    <w:p>
      <w:pPr>
        <w:spacing w:after="0"/>
        <w:ind w:left="0"/>
        <w:jc w:val="both"/>
      </w:pPr>
      <w:r>
        <w:rPr>
          <w:rFonts w:ascii="Times New Roman"/>
          <w:b w:val="false"/>
          <w:i w:val="false"/>
          <w:color w:val="000000"/>
          <w:sz w:val="28"/>
        </w:rPr>
        <w:t>
      "6. Научная правовая, научная экономическая и научная антикоррупционная экспертизы не проводятся на проект закона о республиканском бюджете и на проекты, вносящие в нее изменения и дополнения, а также на законы о гарантированном трансферте из Национального Фонда Республики Казахстан и объемах трансфертов общего характера.";</w:t>
      </w:r>
    </w:p>
    <w:bookmarkEnd w:id="356"/>
    <w:bookmarkStart w:name="z362" w:id="357"/>
    <w:p>
      <w:pPr>
        <w:spacing w:after="0"/>
        <w:ind w:left="0"/>
        <w:jc w:val="both"/>
      </w:pPr>
      <w:r>
        <w:rPr>
          <w:rFonts w:ascii="Times New Roman"/>
          <w:b w:val="false"/>
          <w:i w:val="false"/>
          <w:color w:val="000000"/>
          <w:sz w:val="28"/>
        </w:rPr>
        <w:t>
      27) дополнить статьей 33-1 следующего содержания:</w:t>
      </w:r>
    </w:p>
    <w:bookmarkEnd w:id="357"/>
    <w:bookmarkStart w:name="z363" w:id="358"/>
    <w:p>
      <w:pPr>
        <w:spacing w:after="0"/>
        <w:ind w:left="0"/>
        <w:jc w:val="both"/>
      </w:pPr>
      <w:r>
        <w:rPr>
          <w:rFonts w:ascii="Times New Roman"/>
          <w:b w:val="false"/>
          <w:i w:val="false"/>
          <w:color w:val="000000"/>
          <w:sz w:val="28"/>
        </w:rPr>
        <w:t>
      "Статья 33-1. Научная правовая экспертиза проектов законов</w:t>
      </w:r>
    </w:p>
    <w:bookmarkEnd w:id="358"/>
    <w:bookmarkStart w:name="z364" w:id="359"/>
    <w:p>
      <w:pPr>
        <w:spacing w:after="0"/>
        <w:ind w:left="0"/>
        <w:jc w:val="both"/>
      </w:pPr>
      <w:r>
        <w:rPr>
          <w:rFonts w:ascii="Times New Roman"/>
          <w:b w:val="false"/>
          <w:i w:val="false"/>
          <w:color w:val="000000"/>
          <w:sz w:val="28"/>
        </w:rPr>
        <w:t>
      1. Объектом научной правовой экспертизы является проект закона, к которому должны прилагаться его концепция и проекты подзаконных нормативных правовых актов, необходимых для его реализации.</w:t>
      </w:r>
    </w:p>
    <w:bookmarkEnd w:id="359"/>
    <w:bookmarkStart w:name="z365" w:id="360"/>
    <w:p>
      <w:pPr>
        <w:spacing w:after="0"/>
        <w:ind w:left="0"/>
        <w:jc w:val="both"/>
      </w:pPr>
      <w:r>
        <w:rPr>
          <w:rFonts w:ascii="Times New Roman"/>
          <w:b w:val="false"/>
          <w:i w:val="false"/>
          <w:color w:val="000000"/>
          <w:sz w:val="28"/>
        </w:rPr>
        <w:t>
      2. В целях обеспечения единства администрирования, независимости, прозрачности и публичности научно-правовой экспертизы организация осуществления их деятельности возложена на уполномоченную организацию, определяемую Правительством Республики Казахстан (далее – Координатор).</w:t>
      </w:r>
    </w:p>
    <w:bookmarkEnd w:id="360"/>
    <w:bookmarkStart w:name="z366" w:id="361"/>
    <w:p>
      <w:pPr>
        <w:spacing w:after="0"/>
        <w:ind w:left="0"/>
        <w:jc w:val="both"/>
      </w:pPr>
      <w:r>
        <w:rPr>
          <w:rFonts w:ascii="Times New Roman"/>
          <w:b w:val="false"/>
          <w:i w:val="false"/>
          <w:color w:val="000000"/>
          <w:sz w:val="28"/>
        </w:rPr>
        <w:t>
      В качестве научно-правовых экспертов привлекаются лица, соответствующие требованиям, установленным Правилами проведения научной экспертизы проектов законов.</w:t>
      </w:r>
    </w:p>
    <w:bookmarkEnd w:id="361"/>
    <w:bookmarkStart w:name="z367" w:id="362"/>
    <w:p>
      <w:pPr>
        <w:spacing w:after="0"/>
        <w:ind w:left="0"/>
        <w:jc w:val="both"/>
      </w:pPr>
      <w:r>
        <w:rPr>
          <w:rFonts w:ascii="Times New Roman"/>
          <w:b w:val="false"/>
          <w:i w:val="false"/>
          <w:color w:val="000000"/>
          <w:sz w:val="28"/>
        </w:rPr>
        <w:t xml:space="preserve">
      Порядок, сроки проведения научной правовой экспертизы, требования к научно-правовым экспертам определяются Правилами проведения научной правовой экспертизы проектов законов. </w:t>
      </w:r>
    </w:p>
    <w:bookmarkEnd w:id="362"/>
    <w:bookmarkStart w:name="z368" w:id="363"/>
    <w:p>
      <w:pPr>
        <w:spacing w:after="0"/>
        <w:ind w:left="0"/>
        <w:jc w:val="both"/>
      </w:pPr>
      <w:r>
        <w:rPr>
          <w:rFonts w:ascii="Times New Roman"/>
          <w:b w:val="false"/>
          <w:i w:val="false"/>
          <w:color w:val="000000"/>
          <w:sz w:val="28"/>
        </w:rPr>
        <w:t xml:space="preserve">
      4. Научно-правовая экспертиза не проводится на проект закона о республиканском бюджете и на проекты, вносящие в нее изменения и дополнения, а также на законы о гарантированном трансферте из Национального Фонда Республики Казахстан и объемах трансфертов общего характера."; </w:t>
      </w:r>
    </w:p>
    <w:bookmarkEnd w:id="363"/>
    <w:bookmarkStart w:name="z369" w:id="364"/>
    <w:p>
      <w:pPr>
        <w:spacing w:after="0"/>
        <w:ind w:left="0"/>
        <w:jc w:val="both"/>
      </w:pPr>
      <w:r>
        <w:rPr>
          <w:rFonts w:ascii="Times New Roman"/>
          <w:b w:val="false"/>
          <w:i w:val="false"/>
          <w:color w:val="000000"/>
          <w:sz w:val="28"/>
        </w:rPr>
        <w:t>
      28) дополнить статьей 33-2 следующего содержания:</w:t>
      </w:r>
    </w:p>
    <w:bookmarkEnd w:id="364"/>
    <w:bookmarkStart w:name="z370" w:id="365"/>
    <w:p>
      <w:pPr>
        <w:spacing w:after="0"/>
        <w:ind w:left="0"/>
        <w:jc w:val="both"/>
      </w:pPr>
      <w:r>
        <w:rPr>
          <w:rFonts w:ascii="Times New Roman"/>
          <w:b w:val="false"/>
          <w:i w:val="false"/>
          <w:color w:val="000000"/>
          <w:sz w:val="28"/>
        </w:rPr>
        <w:t>
      "Статья 33-2. Права и обязанности научно-правового эксперта</w:t>
      </w:r>
    </w:p>
    <w:bookmarkEnd w:id="365"/>
    <w:bookmarkStart w:name="z371" w:id="366"/>
    <w:p>
      <w:pPr>
        <w:spacing w:after="0"/>
        <w:ind w:left="0"/>
        <w:jc w:val="both"/>
      </w:pPr>
      <w:r>
        <w:rPr>
          <w:rFonts w:ascii="Times New Roman"/>
          <w:b w:val="false"/>
          <w:i w:val="false"/>
          <w:color w:val="000000"/>
          <w:sz w:val="28"/>
        </w:rPr>
        <w:t>
      1. Научно-правовой эксперт вправе:</w:t>
      </w:r>
    </w:p>
    <w:bookmarkEnd w:id="366"/>
    <w:bookmarkStart w:name="z372" w:id="367"/>
    <w:p>
      <w:pPr>
        <w:spacing w:after="0"/>
        <w:ind w:left="0"/>
        <w:jc w:val="both"/>
      </w:pPr>
      <w:r>
        <w:rPr>
          <w:rFonts w:ascii="Times New Roman"/>
          <w:b w:val="false"/>
          <w:i w:val="false"/>
          <w:color w:val="000000"/>
          <w:sz w:val="28"/>
        </w:rPr>
        <w:t>
      1) получать материалы для осуществления научной правовой экспертизы, в том числе по вопросам, возникающим в ходе проведения научной экспертной деятельности, в объеме, необходимом для дачи заключения;</w:t>
      </w:r>
    </w:p>
    <w:bookmarkEnd w:id="367"/>
    <w:bookmarkStart w:name="z373" w:id="368"/>
    <w:p>
      <w:pPr>
        <w:spacing w:after="0"/>
        <w:ind w:left="0"/>
        <w:jc w:val="both"/>
      </w:pPr>
      <w:r>
        <w:rPr>
          <w:rFonts w:ascii="Times New Roman"/>
          <w:b w:val="false"/>
          <w:i w:val="false"/>
          <w:color w:val="000000"/>
          <w:sz w:val="28"/>
        </w:rPr>
        <w:t>
      2) получать вознаграждение за выполненную работу;</w:t>
      </w:r>
    </w:p>
    <w:bookmarkEnd w:id="368"/>
    <w:bookmarkStart w:name="z374" w:id="369"/>
    <w:p>
      <w:pPr>
        <w:spacing w:after="0"/>
        <w:ind w:left="0"/>
        <w:jc w:val="both"/>
      </w:pPr>
      <w:r>
        <w:rPr>
          <w:rFonts w:ascii="Times New Roman"/>
          <w:b w:val="false"/>
          <w:i w:val="false"/>
          <w:color w:val="000000"/>
          <w:sz w:val="28"/>
        </w:rPr>
        <w:t>
      3) приостановить экспертную деятельность сроком не более шести месяцев на основании письменного заявления.</w:t>
      </w:r>
    </w:p>
    <w:bookmarkEnd w:id="369"/>
    <w:bookmarkStart w:name="z375" w:id="370"/>
    <w:p>
      <w:pPr>
        <w:spacing w:after="0"/>
        <w:ind w:left="0"/>
        <w:jc w:val="both"/>
      </w:pPr>
      <w:r>
        <w:rPr>
          <w:rFonts w:ascii="Times New Roman"/>
          <w:b w:val="false"/>
          <w:i w:val="false"/>
          <w:color w:val="000000"/>
          <w:sz w:val="28"/>
        </w:rPr>
        <w:t>
      Приостановление экспертной деятельности не лишает эксперта возможности пользоваться вышеуказанными правами по ранее данному заключению.</w:t>
      </w:r>
    </w:p>
    <w:bookmarkEnd w:id="370"/>
    <w:bookmarkStart w:name="z376" w:id="371"/>
    <w:p>
      <w:pPr>
        <w:spacing w:after="0"/>
        <w:ind w:left="0"/>
        <w:jc w:val="both"/>
      </w:pPr>
      <w:r>
        <w:rPr>
          <w:rFonts w:ascii="Times New Roman"/>
          <w:b w:val="false"/>
          <w:i w:val="false"/>
          <w:color w:val="000000"/>
          <w:sz w:val="28"/>
        </w:rPr>
        <w:t>
      2. Научно-правовой эксперт не вправе:</w:t>
      </w:r>
    </w:p>
    <w:bookmarkEnd w:id="371"/>
    <w:bookmarkStart w:name="z377" w:id="372"/>
    <w:p>
      <w:pPr>
        <w:spacing w:after="0"/>
        <w:ind w:left="0"/>
        <w:jc w:val="both"/>
      </w:pPr>
      <w:r>
        <w:rPr>
          <w:rFonts w:ascii="Times New Roman"/>
          <w:b w:val="false"/>
          <w:i w:val="false"/>
          <w:color w:val="000000"/>
          <w:sz w:val="28"/>
        </w:rPr>
        <w:t xml:space="preserve">
      1) вести переговоры с иными лицами, не задействованными в процессе научной правовой экспертизы, по вопросам, связанным с производством экспертизы; </w:t>
      </w:r>
    </w:p>
    <w:bookmarkEnd w:id="372"/>
    <w:bookmarkStart w:name="z378" w:id="373"/>
    <w:p>
      <w:pPr>
        <w:spacing w:after="0"/>
        <w:ind w:left="0"/>
        <w:jc w:val="both"/>
      </w:pPr>
      <w:r>
        <w:rPr>
          <w:rFonts w:ascii="Times New Roman"/>
          <w:b w:val="false"/>
          <w:i w:val="false"/>
          <w:color w:val="000000"/>
          <w:sz w:val="28"/>
        </w:rPr>
        <w:t>
      2) привлекать к осуществлению научной экспертизы третьих лиц;</w:t>
      </w:r>
    </w:p>
    <w:bookmarkEnd w:id="373"/>
    <w:bookmarkStart w:name="z379" w:id="374"/>
    <w:p>
      <w:pPr>
        <w:spacing w:after="0"/>
        <w:ind w:left="0"/>
        <w:jc w:val="both"/>
      </w:pPr>
      <w:r>
        <w:rPr>
          <w:rFonts w:ascii="Times New Roman"/>
          <w:b w:val="false"/>
          <w:i w:val="false"/>
          <w:color w:val="000000"/>
          <w:sz w:val="28"/>
        </w:rPr>
        <w:t>
      3) разглашать материалы, составляющие предмет научной правовой экспертизы и иные сведения, ставшие ему известными в связи с осуществлением научной правовой экспертизы;</w:t>
      </w:r>
    </w:p>
    <w:bookmarkEnd w:id="374"/>
    <w:bookmarkStart w:name="z380" w:id="375"/>
    <w:p>
      <w:pPr>
        <w:spacing w:after="0"/>
        <w:ind w:left="0"/>
        <w:jc w:val="both"/>
      </w:pPr>
      <w:r>
        <w:rPr>
          <w:rFonts w:ascii="Times New Roman"/>
          <w:b w:val="false"/>
          <w:i w:val="false"/>
          <w:color w:val="000000"/>
          <w:sz w:val="28"/>
        </w:rPr>
        <w:t>
      4) разглашать наименование и содержание проекта нормативного правового акта, по которому проводится научная экспертиза, а также содержание экспертного заключения до момента его официального опубликования на официальном интернет-ресурсе Координатора.</w:t>
      </w:r>
    </w:p>
    <w:bookmarkEnd w:id="375"/>
    <w:bookmarkStart w:name="z381" w:id="376"/>
    <w:p>
      <w:pPr>
        <w:spacing w:after="0"/>
        <w:ind w:left="0"/>
        <w:jc w:val="both"/>
      </w:pPr>
      <w:r>
        <w:rPr>
          <w:rFonts w:ascii="Times New Roman"/>
          <w:b w:val="false"/>
          <w:i w:val="false"/>
          <w:color w:val="000000"/>
          <w:sz w:val="28"/>
        </w:rPr>
        <w:t>
      3. Научно-правовой эксперт обязан:</w:t>
      </w:r>
    </w:p>
    <w:bookmarkEnd w:id="376"/>
    <w:bookmarkStart w:name="z382" w:id="377"/>
    <w:p>
      <w:pPr>
        <w:spacing w:after="0"/>
        <w:ind w:left="0"/>
        <w:jc w:val="both"/>
      </w:pPr>
      <w:r>
        <w:rPr>
          <w:rFonts w:ascii="Times New Roman"/>
          <w:b w:val="false"/>
          <w:i w:val="false"/>
          <w:color w:val="000000"/>
          <w:sz w:val="28"/>
        </w:rPr>
        <w:t xml:space="preserve">
      1) провести всестороннюю, полную и объективную научную правовую экспертизу на основании предоставленной ему информации и материалов, дать научно обоснованное независимое и объективное письменное заключение по поставленным вопросам в соответствии с требованиями к экспертному заключению; </w:t>
      </w:r>
    </w:p>
    <w:bookmarkEnd w:id="377"/>
    <w:bookmarkStart w:name="z383" w:id="378"/>
    <w:p>
      <w:pPr>
        <w:spacing w:after="0"/>
        <w:ind w:left="0"/>
        <w:jc w:val="both"/>
      </w:pPr>
      <w:r>
        <w:rPr>
          <w:rFonts w:ascii="Times New Roman"/>
          <w:b w:val="false"/>
          <w:i w:val="false"/>
          <w:color w:val="000000"/>
          <w:sz w:val="28"/>
        </w:rPr>
        <w:t>
      2) отказаться от проведения научной правовой экспертизы в случаях, предусмотренных Правилами проведения научной правовой экспертизы проектов законов;</w:t>
      </w:r>
    </w:p>
    <w:bookmarkEnd w:id="378"/>
    <w:bookmarkStart w:name="z384" w:id="379"/>
    <w:p>
      <w:pPr>
        <w:spacing w:after="0"/>
        <w:ind w:left="0"/>
        <w:jc w:val="both"/>
      </w:pPr>
      <w:r>
        <w:rPr>
          <w:rFonts w:ascii="Times New Roman"/>
          <w:b w:val="false"/>
          <w:i w:val="false"/>
          <w:color w:val="000000"/>
          <w:sz w:val="28"/>
        </w:rPr>
        <w:t>
      3) давать консультации и пояснения по вопросам, связанным с ранее данным заключением;</w:t>
      </w:r>
    </w:p>
    <w:bookmarkEnd w:id="379"/>
    <w:bookmarkStart w:name="z385" w:id="380"/>
    <w:p>
      <w:pPr>
        <w:spacing w:after="0"/>
        <w:ind w:left="0"/>
        <w:jc w:val="both"/>
      </w:pPr>
      <w:r>
        <w:rPr>
          <w:rFonts w:ascii="Times New Roman"/>
          <w:b w:val="false"/>
          <w:i w:val="false"/>
          <w:color w:val="000000"/>
          <w:sz w:val="28"/>
        </w:rPr>
        <w:t>
      4) участвовать в обсуждении проекта нормативного правового акта в Парламенте РК для разъяснения данного ранее им заключения.</w:t>
      </w:r>
    </w:p>
    <w:bookmarkEnd w:id="380"/>
    <w:bookmarkStart w:name="z386" w:id="381"/>
    <w:p>
      <w:pPr>
        <w:spacing w:after="0"/>
        <w:ind w:left="0"/>
        <w:jc w:val="both"/>
      </w:pPr>
      <w:r>
        <w:rPr>
          <w:rFonts w:ascii="Times New Roman"/>
          <w:b w:val="false"/>
          <w:i w:val="false"/>
          <w:color w:val="000000"/>
          <w:sz w:val="28"/>
        </w:rPr>
        <w:t>
      Участие научно-правового эксперта в обсуждении проекта нормативного правового акта в Парламенте Республики Казахстан может быть произведено с использованием средств видеоконференцсвязи с местом, в котором он находится либо проживает.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Парламента.";</w:t>
      </w:r>
    </w:p>
    <w:bookmarkEnd w:id="381"/>
    <w:bookmarkStart w:name="z387" w:id="382"/>
    <w:p>
      <w:pPr>
        <w:spacing w:after="0"/>
        <w:ind w:left="0"/>
        <w:jc w:val="both"/>
      </w:pPr>
      <w:r>
        <w:rPr>
          <w:rFonts w:ascii="Times New Roman"/>
          <w:b w:val="false"/>
          <w:i w:val="false"/>
          <w:color w:val="000000"/>
          <w:sz w:val="28"/>
        </w:rPr>
        <w:t>
      29) дополнить статьей 33-3 следующего содержания:</w:t>
      </w:r>
    </w:p>
    <w:bookmarkEnd w:id="382"/>
    <w:bookmarkStart w:name="z388" w:id="383"/>
    <w:p>
      <w:pPr>
        <w:spacing w:after="0"/>
        <w:ind w:left="0"/>
        <w:jc w:val="both"/>
      </w:pPr>
      <w:r>
        <w:rPr>
          <w:rFonts w:ascii="Times New Roman"/>
          <w:b w:val="false"/>
          <w:i w:val="false"/>
          <w:color w:val="000000"/>
          <w:sz w:val="28"/>
        </w:rPr>
        <w:t>
      "Статья 33-3. Отвод научно-правового эксперта</w:t>
      </w:r>
    </w:p>
    <w:bookmarkEnd w:id="383"/>
    <w:bookmarkStart w:name="z389" w:id="384"/>
    <w:p>
      <w:pPr>
        <w:spacing w:after="0"/>
        <w:ind w:left="0"/>
        <w:jc w:val="both"/>
      </w:pPr>
      <w:r>
        <w:rPr>
          <w:rFonts w:ascii="Times New Roman"/>
          <w:b w:val="false"/>
          <w:i w:val="false"/>
          <w:color w:val="000000"/>
          <w:sz w:val="28"/>
        </w:rPr>
        <w:t>
      1. При наличии обстоятельств, исключающих участие научно-правового эксперта в проведении научной правовой экспертизы, научно-правовой эксперт обязан устраниться от ее проведения, уведомив Координатора в срок не позднее двух рабочих дней с момента направления эксперту материалов для проведения научной правовой экспертизы.</w:t>
      </w:r>
    </w:p>
    <w:bookmarkEnd w:id="384"/>
    <w:bookmarkStart w:name="z390" w:id="385"/>
    <w:p>
      <w:pPr>
        <w:spacing w:after="0"/>
        <w:ind w:left="0"/>
        <w:jc w:val="both"/>
      </w:pPr>
      <w:r>
        <w:rPr>
          <w:rFonts w:ascii="Times New Roman"/>
          <w:b w:val="false"/>
          <w:i w:val="false"/>
          <w:color w:val="000000"/>
          <w:sz w:val="28"/>
        </w:rPr>
        <w:t>
      2. Научно-правовой эксперт не может участвовать в проведении научной правовой экспертизы в случаях, если:</w:t>
      </w:r>
    </w:p>
    <w:bookmarkEnd w:id="385"/>
    <w:bookmarkStart w:name="z391" w:id="386"/>
    <w:p>
      <w:pPr>
        <w:spacing w:after="0"/>
        <w:ind w:left="0"/>
        <w:jc w:val="both"/>
      </w:pPr>
      <w:r>
        <w:rPr>
          <w:rFonts w:ascii="Times New Roman"/>
          <w:b w:val="false"/>
          <w:i w:val="false"/>
          <w:color w:val="000000"/>
          <w:sz w:val="28"/>
        </w:rPr>
        <w:t>
      1) принимал ранее участие в процессе согласования проекта концепции и проекта нормативного правового акта, направленного ему на научную правовую экспертизу;</w:t>
      </w:r>
    </w:p>
    <w:bookmarkEnd w:id="386"/>
    <w:bookmarkStart w:name="z392" w:id="387"/>
    <w:p>
      <w:pPr>
        <w:spacing w:after="0"/>
        <w:ind w:left="0"/>
        <w:jc w:val="both"/>
      </w:pPr>
      <w:r>
        <w:rPr>
          <w:rFonts w:ascii="Times New Roman"/>
          <w:b w:val="false"/>
          <w:i w:val="false"/>
          <w:color w:val="000000"/>
          <w:sz w:val="28"/>
        </w:rPr>
        <w:t>
      2) является сотрудником органа-разработчика;</w:t>
      </w:r>
    </w:p>
    <w:bookmarkEnd w:id="387"/>
    <w:bookmarkStart w:name="z393" w:id="388"/>
    <w:p>
      <w:pPr>
        <w:spacing w:after="0"/>
        <w:ind w:left="0"/>
        <w:jc w:val="both"/>
      </w:pPr>
      <w:r>
        <w:rPr>
          <w:rFonts w:ascii="Times New Roman"/>
          <w:b w:val="false"/>
          <w:i w:val="false"/>
          <w:color w:val="000000"/>
          <w:sz w:val="28"/>
        </w:rPr>
        <w:t>
      3) предмет проведения научной правовой экспертизы выходит за пределы его научных знаний или представленные ему материалы недостаточны для дачи заключения, либо имеются иные обстоятельства, исключающие дачу им объективного и независимого экспертного заключения научной правовой экспертизы.</w:t>
      </w:r>
    </w:p>
    <w:bookmarkEnd w:id="388"/>
    <w:bookmarkStart w:name="z394" w:id="389"/>
    <w:p>
      <w:pPr>
        <w:spacing w:after="0"/>
        <w:ind w:left="0"/>
        <w:jc w:val="both"/>
      </w:pPr>
      <w:r>
        <w:rPr>
          <w:rFonts w:ascii="Times New Roman"/>
          <w:b w:val="false"/>
          <w:i w:val="false"/>
          <w:color w:val="000000"/>
          <w:sz w:val="28"/>
        </w:rPr>
        <w:t xml:space="preserve">
      3. Научно-правовой эксперт, принимавший участие в проведении первичной научной правовой экспертизы, к повторному проведению научной правовой экспертизы не допускается."; </w:t>
      </w:r>
    </w:p>
    <w:bookmarkEnd w:id="389"/>
    <w:bookmarkStart w:name="z395" w:id="390"/>
    <w:p>
      <w:pPr>
        <w:spacing w:after="0"/>
        <w:ind w:left="0"/>
        <w:jc w:val="both"/>
      </w:pPr>
      <w:r>
        <w:rPr>
          <w:rFonts w:ascii="Times New Roman"/>
          <w:b w:val="false"/>
          <w:i w:val="false"/>
          <w:color w:val="000000"/>
          <w:sz w:val="28"/>
        </w:rPr>
        <w:t>
      30) дополнить статьей 33-4 следующего содержания:</w:t>
      </w:r>
    </w:p>
    <w:bookmarkEnd w:id="390"/>
    <w:bookmarkStart w:name="z396" w:id="391"/>
    <w:p>
      <w:pPr>
        <w:spacing w:after="0"/>
        <w:ind w:left="0"/>
        <w:jc w:val="both"/>
      </w:pPr>
      <w:r>
        <w:rPr>
          <w:rFonts w:ascii="Times New Roman"/>
          <w:b w:val="false"/>
          <w:i w:val="false"/>
          <w:color w:val="000000"/>
          <w:sz w:val="28"/>
        </w:rPr>
        <w:t xml:space="preserve">
      "Статья 33-4. Правовое положение координатора научной правовой экспертизы </w:t>
      </w:r>
    </w:p>
    <w:bookmarkEnd w:id="391"/>
    <w:bookmarkStart w:name="z397" w:id="392"/>
    <w:p>
      <w:pPr>
        <w:spacing w:after="0"/>
        <w:ind w:left="0"/>
        <w:jc w:val="both"/>
      </w:pPr>
      <w:r>
        <w:rPr>
          <w:rFonts w:ascii="Times New Roman"/>
          <w:b w:val="false"/>
          <w:i w:val="false"/>
          <w:color w:val="000000"/>
          <w:sz w:val="28"/>
        </w:rPr>
        <w:t xml:space="preserve">
      1. Координатор обязан: </w:t>
      </w:r>
    </w:p>
    <w:bookmarkEnd w:id="392"/>
    <w:bookmarkStart w:name="z398" w:id="393"/>
    <w:p>
      <w:pPr>
        <w:spacing w:after="0"/>
        <w:ind w:left="0"/>
        <w:jc w:val="both"/>
      </w:pPr>
      <w:r>
        <w:rPr>
          <w:rFonts w:ascii="Times New Roman"/>
          <w:b w:val="false"/>
          <w:i w:val="false"/>
          <w:color w:val="000000"/>
          <w:sz w:val="28"/>
        </w:rPr>
        <w:t>
      1) обеспечить координацию проведения научной правовой экспертизы на основании договора, заключенного с научно-правовым экспертом, из числа лиц, включенных в реестр научно-правовых экспертов;</w:t>
      </w:r>
    </w:p>
    <w:bookmarkEnd w:id="393"/>
    <w:bookmarkStart w:name="z399" w:id="394"/>
    <w:p>
      <w:pPr>
        <w:spacing w:after="0"/>
        <w:ind w:left="0"/>
        <w:jc w:val="both"/>
      </w:pPr>
      <w:r>
        <w:rPr>
          <w:rFonts w:ascii="Times New Roman"/>
          <w:b w:val="false"/>
          <w:i w:val="false"/>
          <w:color w:val="000000"/>
          <w:sz w:val="28"/>
        </w:rPr>
        <w:t>
      2) направить мотивированное письмо уполномоченному органу для рассмотрения вопроса касательно исключения научно-правового эксперта из реестра научно-правовых экспертов, в случаях наличия оснований, предусмотренных статьей 33-5 настоящего Закона</w:t>
      </w:r>
    </w:p>
    <w:bookmarkEnd w:id="394"/>
    <w:bookmarkStart w:name="z400" w:id="395"/>
    <w:p>
      <w:pPr>
        <w:spacing w:after="0"/>
        <w:ind w:left="0"/>
        <w:jc w:val="both"/>
      </w:pPr>
      <w:r>
        <w:rPr>
          <w:rFonts w:ascii="Times New Roman"/>
          <w:b w:val="false"/>
          <w:i w:val="false"/>
          <w:color w:val="000000"/>
          <w:sz w:val="28"/>
        </w:rPr>
        <w:t>
      3) обеспечивать непрерывность процесса координации научных правовых экспертиз;</w:t>
      </w:r>
    </w:p>
    <w:bookmarkEnd w:id="395"/>
    <w:bookmarkStart w:name="z401" w:id="396"/>
    <w:p>
      <w:pPr>
        <w:spacing w:after="0"/>
        <w:ind w:left="0"/>
        <w:jc w:val="both"/>
      </w:pPr>
      <w:r>
        <w:rPr>
          <w:rFonts w:ascii="Times New Roman"/>
          <w:b w:val="false"/>
          <w:i w:val="false"/>
          <w:color w:val="000000"/>
          <w:sz w:val="28"/>
        </w:rPr>
        <w:t xml:space="preserve">
      4) обеспечить контроль за соблюдением срока проведения научной правовой экспертизы; </w:t>
      </w:r>
    </w:p>
    <w:bookmarkEnd w:id="396"/>
    <w:bookmarkStart w:name="z402" w:id="397"/>
    <w:p>
      <w:pPr>
        <w:spacing w:after="0"/>
        <w:ind w:left="0"/>
        <w:jc w:val="both"/>
      </w:pPr>
      <w:r>
        <w:rPr>
          <w:rFonts w:ascii="Times New Roman"/>
          <w:b w:val="false"/>
          <w:i w:val="false"/>
          <w:color w:val="000000"/>
          <w:sz w:val="28"/>
        </w:rPr>
        <w:t>
      5) заключить договор с научно-правовым экспертом, определяющим его права и обязательства в соответствии с действующим законодательством;</w:t>
      </w:r>
    </w:p>
    <w:bookmarkEnd w:id="397"/>
    <w:bookmarkStart w:name="z403" w:id="398"/>
    <w:p>
      <w:pPr>
        <w:spacing w:after="0"/>
        <w:ind w:left="0"/>
        <w:jc w:val="both"/>
      </w:pPr>
      <w:r>
        <w:rPr>
          <w:rFonts w:ascii="Times New Roman"/>
          <w:b w:val="false"/>
          <w:i w:val="false"/>
          <w:color w:val="000000"/>
          <w:sz w:val="28"/>
        </w:rPr>
        <w:t xml:space="preserve">
      6) по результатам экспертизы направить заключение научной правовой экспертизы разработчику с одновременным его опубликованием на официальном интернет-ресурсе координатора; </w:t>
      </w:r>
    </w:p>
    <w:bookmarkEnd w:id="398"/>
    <w:bookmarkStart w:name="z404" w:id="399"/>
    <w:p>
      <w:pPr>
        <w:spacing w:after="0"/>
        <w:ind w:left="0"/>
        <w:jc w:val="both"/>
      </w:pPr>
      <w:r>
        <w:rPr>
          <w:rFonts w:ascii="Times New Roman"/>
          <w:b w:val="false"/>
          <w:i w:val="false"/>
          <w:color w:val="000000"/>
          <w:sz w:val="28"/>
        </w:rPr>
        <w:t xml:space="preserve">
      7) обеспечивать ведение реестра научно-правовых экспертов, содержащего сведения о научно-правовых экспертах, на основании которых ведется их рейтинг."; </w:t>
      </w:r>
    </w:p>
    <w:bookmarkEnd w:id="399"/>
    <w:bookmarkStart w:name="z405" w:id="400"/>
    <w:p>
      <w:pPr>
        <w:spacing w:after="0"/>
        <w:ind w:left="0"/>
        <w:jc w:val="both"/>
      </w:pPr>
      <w:r>
        <w:rPr>
          <w:rFonts w:ascii="Times New Roman"/>
          <w:b w:val="false"/>
          <w:i w:val="false"/>
          <w:color w:val="000000"/>
          <w:sz w:val="28"/>
        </w:rPr>
        <w:t>
      31) дополнить статьей 33-5 следующего содержания:</w:t>
      </w:r>
    </w:p>
    <w:bookmarkEnd w:id="400"/>
    <w:bookmarkStart w:name="z406" w:id="401"/>
    <w:p>
      <w:pPr>
        <w:spacing w:after="0"/>
        <w:ind w:left="0"/>
        <w:jc w:val="both"/>
      </w:pPr>
      <w:r>
        <w:rPr>
          <w:rFonts w:ascii="Times New Roman"/>
          <w:b w:val="false"/>
          <w:i w:val="false"/>
          <w:color w:val="000000"/>
          <w:sz w:val="28"/>
        </w:rPr>
        <w:t>
      "Статья 33-5. Исключение научно-правового эксперта из реестра научно-правовых экспертов</w:t>
      </w:r>
    </w:p>
    <w:bookmarkEnd w:id="401"/>
    <w:bookmarkStart w:name="z407" w:id="402"/>
    <w:p>
      <w:pPr>
        <w:spacing w:after="0"/>
        <w:ind w:left="0"/>
        <w:jc w:val="both"/>
      </w:pPr>
      <w:r>
        <w:rPr>
          <w:rFonts w:ascii="Times New Roman"/>
          <w:b w:val="false"/>
          <w:i w:val="false"/>
          <w:color w:val="000000"/>
          <w:sz w:val="28"/>
        </w:rPr>
        <w:t>
      1. Основаниями для исключения из реестра научно-правовых экспертов являются:</w:t>
      </w:r>
    </w:p>
    <w:bookmarkEnd w:id="402"/>
    <w:bookmarkStart w:name="z408" w:id="403"/>
    <w:p>
      <w:pPr>
        <w:spacing w:after="0"/>
        <w:ind w:left="0"/>
        <w:jc w:val="both"/>
      </w:pPr>
      <w:r>
        <w:rPr>
          <w:rFonts w:ascii="Times New Roman"/>
          <w:b w:val="false"/>
          <w:i w:val="false"/>
          <w:color w:val="000000"/>
          <w:sz w:val="28"/>
        </w:rPr>
        <w:t>
      1) неоднократное (три и более раз) ненадлежащее исполнение обязательств научно-правовых экспертов;</w:t>
      </w:r>
    </w:p>
    <w:bookmarkEnd w:id="403"/>
    <w:bookmarkStart w:name="z409" w:id="404"/>
    <w:p>
      <w:pPr>
        <w:spacing w:after="0"/>
        <w:ind w:left="0"/>
        <w:jc w:val="both"/>
      </w:pPr>
      <w:r>
        <w:rPr>
          <w:rFonts w:ascii="Times New Roman"/>
          <w:b w:val="false"/>
          <w:i w:val="false"/>
          <w:color w:val="000000"/>
          <w:sz w:val="28"/>
        </w:rPr>
        <w:t>
      2) исполнение научно-правовым экспертом полномочий депутата Парламента Республики Казахстан, члена Конституционного Совета, депутата Маслихата;</w:t>
      </w:r>
    </w:p>
    <w:bookmarkEnd w:id="404"/>
    <w:bookmarkStart w:name="z410" w:id="405"/>
    <w:p>
      <w:pPr>
        <w:spacing w:after="0"/>
        <w:ind w:left="0"/>
        <w:jc w:val="both"/>
      </w:pPr>
      <w:r>
        <w:rPr>
          <w:rFonts w:ascii="Times New Roman"/>
          <w:b w:val="false"/>
          <w:i w:val="false"/>
          <w:color w:val="000000"/>
          <w:sz w:val="28"/>
        </w:rPr>
        <w:t>
      3) заявление научно-правового эксперта;</w:t>
      </w:r>
    </w:p>
    <w:bookmarkEnd w:id="405"/>
    <w:bookmarkStart w:name="z411" w:id="406"/>
    <w:p>
      <w:pPr>
        <w:spacing w:after="0"/>
        <w:ind w:left="0"/>
        <w:jc w:val="both"/>
      </w:pPr>
      <w:r>
        <w:rPr>
          <w:rFonts w:ascii="Times New Roman"/>
          <w:b w:val="false"/>
          <w:i w:val="false"/>
          <w:color w:val="000000"/>
          <w:sz w:val="28"/>
        </w:rPr>
        <w:t>
      4) смерть научно-правового эксперта.</w:t>
      </w:r>
    </w:p>
    <w:bookmarkEnd w:id="406"/>
    <w:bookmarkStart w:name="z412" w:id="407"/>
    <w:p>
      <w:pPr>
        <w:spacing w:after="0"/>
        <w:ind w:left="0"/>
        <w:jc w:val="both"/>
      </w:pPr>
      <w:r>
        <w:rPr>
          <w:rFonts w:ascii="Times New Roman"/>
          <w:b w:val="false"/>
          <w:i w:val="false"/>
          <w:color w:val="000000"/>
          <w:sz w:val="28"/>
        </w:rPr>
        <w:t xml:space="preserve">
      2. Научно-правовые эксперты, исключенные из реестра научно-правовых экспертов, по основанию, предусмотренному подпунктом 1) пункта 1 настоящей статьи, в течение одного года не могут быть включены в Реестр научно-правовых экспертов."; </w:t>
      </w:r>
    </w:p>
    <w:bookmarkEnd w:id="407"/>
    <w:bookmarkStart w:name="z413" w:id="408"/>
    <w:p>
      <w:pPr>
        <w:spacing w:after="0"/>
        <w:ind w:left="0"/>
        <w:jc w:val="both"/>
      </w:pPr>
      <w:r>
        <w:rPr>
          <w:rFonts w:ascii="Times New Roman"/>
          <w:b w:val="false"/>
          <w:i w:val="false"/>
          <w:color w:val="000000"/>
          <w:sz w:val="28"/>
        </w:rPr>
        <w:t>
      32) в статье 34:</w:t>
      </w:r>
    </w:p>
    <w:bookmarkEnd w:id="408"/>
    <w:bookmarkStart w:name="z414" w:id="409"/>
    <w:p>
      <w:pPr>
        <w:spacing w:after="0"/>
        <w:ind w:left="0"/>
        <w:jc w:val="both"/>
      </w:pPr>
      <w:r>
        <w:rPr>
          <w:rFonts w:ascii="Times New Roman"/>
          <w:b w:val="false"/>
          <w:i w:val="false"/>
          <w:color w:val="000000"/>
          <w:sz w:val="28"/>
        </w:rPr>
        <w:t xml:space="preserve">
      подпункт 6) пункта 2 изложить в следующей редакции: </w:t>
      </w:r>
    </w:p>
    <w:bookmarkEnd w:id="409"/>
    <w:bookmarkStart w:name="z415" w:id="410"/>
    <w:p>
      <w:pPr>
        <w:spacing w:after="0"/>
        <w:ind w:left="0"/>
        <w:jc w:val="both"/>
      </w:pPr>
      <w:r>
        <w:rPr>
          <w:rFonts w:ascii="Times New Roman"/>
          <w:b w:val="false"/>
          <w:i w:val="false"/>
          <w:color w:val="000000"/>
          <w:sz w:val="28"/>
        </w:rPr>
        <w:t>
      "6)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и уполномоченного органа по регулированию, контролю и надзору финансового рынка и финансовых организаций и Счетного комитета по контролю за исполнением республиканского бюджета – законодательными актами о Правительстве Республики Казахстан и этих органах, актами Президента Республики Казахстан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этих органов;";</w:t>
      </w:r>
    </w:p>
    <w:bookmarkEnd w:id="410"/>
    <w:bookmarkStart w:name="z416" w:id="411"/>
    <w:p>
      <w:pPr>
        <w:spacing w:after="0"/>
        <w:ind w:left="0"/>
        <w:jc w:val="both"/>
      </w:pPr>
      <w:r>
        <w:rPr>
          <w:rFonts w:ascii="Times New Roman"/>
          <w:b w:val="false"/>
          <w:i w:val="false"/>
          <w:color w:val="000000"/>
          <w:sz w:val="28"/>
        </w:rPr>
        <w:t xml:space="preserve">
      пункт 2 дополнить частями второй, третью и четвертой следующего содержания: </w:t>
      </w:r>
    </w:p>
    <w:bookmarkEnd w:id="411"/>
    <w:bookmarkStart w:name="z417" w:id="412"/>
    <w:p>
      <w:pPr>
        <w:spacing w:after="0"/>
        <w:ind w:left="0"/>
        <w:jc w:val="both"/>
      </w:pPr>
      <w:r>
        <w:rPr>
          <w:rFonts w:ascii="Times New Roman"/>
          <w:b w:val="false"/>
          <w:i w:val="false"/>
          <w:color w:val="000000"/>
          <w:sz w:val="28"/>
        </w:rPr>
        <w:t>
      "При принятии нормативных правовых актов, указанных в подпункте 1) пункта 2 статьи 7 настоящего Закона, органом-разработчиком нормативного правового акта утверждается программа информационного сопровождения и разъяснения принятого законодательного акта.</w:t>
      </w:r>
    </w:p>
    <w:bookmarkEnd w:id="412"/>
    <w:bookmarkStart w:name="z418" w:id="413"/>
    <w:p>
      <w:pPr>
        <w:spacing w:after="0"/>
        <w:ind w:left="0"/>
        <w:jc w:val="both"/>
      </w:pPr>
      <w:r>
        <w:rPr>
          <w:rFonts w:ascii="Times New Roman"/>
          <w:b w:val="false"/>
          <w:i w:val="false"/>
          <w:color w:val="000000"/>
          <w:sz w:val="28"/>
        </w:rPr>
        <w:t xml:space="preserve">
      Под программой информационного сопровождения и разъяснения понимается перечень мероприятий по информированию граждан об изменениях в законодательстве, затрагивающих их права и интересы и их разъяснению, а также обеспечению эффективной реализации принятого законодательного акта. </w:t>
      </w:r>
    </w:p>
    <w:bookmarkEnd w:id="413"/>
    <w:bookmarkStart w:name="z419" w:id="414"/>
    <w:p>
      <w:pPr>
        <w:spacing w:after="0"/>
        <w:ind w:left="0"/>
        <w:jc w:val="both"/>
      </w:pPr>
      <w:r>
        <w:rPr>
          <w:rFonts w:ascii="Times New Roman"/>
          <w:b w:val="false"/>
          <w:i w:val="false"/>
          <w:color w:val="000000"/>
          <w:sz w:val="28"/>
        </w:rPr>
        <w:t>
      Программа информационного сопровождения и разъяснения в обязательном порядке согласовывается с Министерством юстиции Республики Казахстан и уполномоченным органом в сфере информации в порядке, определенном правилами законотворческой деятельности Правительства Республики Казахстан.";</w:t>
      </w:r>
    </w:p>
    <w:bookmarkEnd w:id="414"/>
    <w:bookmarkStart w:name="z420" w:id="415"/>
    <w:p>
      <w:pPr>
        <w:spacing w:after="0"/>
        <w:ind w:left="0"/>
        <w:jc w:val="both"/>
      </w:pPr>
      <w:r>
        <w:rPr>
          <w:rFonts w:ascii="Times New Roman"/>
          <w:b w:val="false"/>
          <w:i w:val="false"/>
          <w:color w:val="000000"/>
          <w:sz w:val="28"/>
        </w:rPr>
        <w:t>
      33) статью 41 исключить;</w:t>
      </w:r>
    </w:p>
    <w:bookmarkEnd w:id="415"/>
    <w:bookmarkStart w:name="z421" w:id="416"/>
    <w:p>
      <w:pPr>
        <w:spacing w:after="0"/>
        <w:ind w:left="0"/>
        <w:jc w:val="both"/>
      </w:pPr>
      <w:r>
        <w:rPr>
          <w:rFonts w:ascii="Times New Roman"/>
          <w:b w:val="false"/>
          <w:i w:val="false"/>
          <w:color w:val="000000"/>
          <w:sz w:val="28"/>
        </w:rPr>
        <w:t>
      34) в статье 42:</w:t>
      </w:r>
    </w:p>
    <w:bookmarkEnd w:id="416"/>
    <w:bookmarkStart w:name="z422" w:id="417"/>
    <w:p>
      <w:pPr>
        <w:spacing w:after="0"/>
        <w:ind w:left="0"/>
        <w:jc w:val="both"/>
      </w:pPr>
      <w:r>
        <w:rPr>
          <w:rFonts w:ascii="Times New Roman"/>
          <w:b w:val="false"/>
          <w:i w:val="false"/>
          <w:color w:val="000000"/>
          <w:sz w:val="28"/>
        </w:rPr>
        <w:t>
      дополнить пунктом 4-1 следующего содержания:</w:t>
      </w:r>
    </w:p>
    <w:bookmarkEnd w:id="417"/>
    <w:bookmarkStart w:name="z423" w:id="418"/>
    <w:p>
      <w:pPr>
        <w:spacing w:after="0"/>
        <w:ind w:left="0"/>
        <w:jc w:val="both"/>
      </w:pPr>
      <w:r>
        <w:rPr>
          <w:rFonts w:ascii="Times New Roman"/>
          <w:b w:val="false"/>
          <w:i w:val="false"/>
          <w:color w:val="000000"/>
          <w:sz w:val="28"/>
        </w:rPr>
        <w:t xml:space="preserve">
      "4-1.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 </w:t>
      </w:r>
    </w:p>
    <w:bookmarkEnd w:id="418"/>
    <w:bookmarkStart w:name="z424" w:id="419"/>
    <w:p>
      <w:pPr>
        <w:spacing w:after="0"/>
        <w:ind w:left="0"/>
        <w:jc w:val="both"/>
      </w:pPr>
      <w:r>
        <w:rPr>
          <w:rFonts w:ascii="Times New Roman"/>
          <w:b w:val="false"/>
          <w:i w:val="false"/>
          <w:color w:val="000000"/>
          <w:sz w:val="28"/>
        </w:rPr>
        <w:t>
      Сроки введения в действие нормативных правовых актов или их отдельных норм, которыми устанавливаются новые обязанности физических и юридических лиц,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шестидесятидневного срока после дня их первого официального опубликования.</w:t>
      </w:r>
    </w:p>
    <w:bookmarkEnd w:id="419"/>
    <w:bookmarkStart w:name="z425" w:id="420"/>
    <w:p>
      <w:pPr>
        <w:spacing w:after="0"/>
        <w:ind w:left="0"/>
        <w:jc w:val="both"/>
      </w:pPr>
      <w:r>
        <w:rPr>
          <w:rFonts w:ascii="Times New Roman"/>
          <w:b w:val="false"/>
          <w:i w:val="false"/>
          <w:color w:val="000000"/>
          <w:sz w:val="28"/>
        </w:rPr>
        <w:t xml:space="preserve">
      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шестидесятидневного срока после дня их первого официального опубликования, необходимого им для подготовки к исполнению обязанности. </w:t>
      </w:r>
    </w:p>
    <w:bookmarkEnd w:id="420"/>
    <w:bookmarkStart w:name="z426" w:id="421"/>
    <w:p>
      <w:pPr>
        <w:spacing w:after="0"/>
        <w:ind w:left="0"/>
        <w:jc w:val="both"/>
      </w:pPr>
      <w:r>
        <w:rPr>
          <w:rFonts w:ascii="Times New Roman"/>
          <w:b w:val="false"/>
          <w:i w:val="false"/>
          <w:color w:val="000000"/>
          <w:sz w:val="28"/>
        </w:rPr>
        <w:t>
      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природного и техногенного характера, а также на нормативные правовые акты, регулирующие деятельность финансовых организаций и лиц, входящих в состав страховых групп и банковских конгломератов, на нормативные правовые акты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421"/>
    <w:bookmarkStart w:name="z427" w:id="422"/>
    <w:p>
      <w:pPr>
        <w:spacing w:after="0"/>
        <w:ind w:left="0"/>
        <w:jc w:val="both"/>
      </w:pPr>
      <w:r>
        <w:rPr>
          <w:rFonts w:ascii="Times New Roman"/>
          <w:b w:val="false"/>
          <w:i w:val="false"/>
          <w:color w:val="000000"/>
          <w:sz w:val="28"/>
        </w:rPr>
        <w:t xml:space="preserve">
      Порядок и сроки введения в действие нормативных правовых актов не должны наносить ущерб субъектам регулирования."; </w:t>
      </w:r>
    </w:p>
    <w:bookmarkEnd w:id="422"/>
    <w:bookmarkStart w:name="z428" w:id="423"/>
    <w:p>
      <w:pPr>
        <w:spacing w:after="0"/>
        <w:ind w:left="0"/>
        <w:jc w:val="both"/>
      </w:pPr>
      <w:r>
        <w:rPr>
          <w:rFonts w:ascii="Times New Roman"/>
          <w:b w:val="false"/>
          <w:i w:val="false"/>
          <w:color w:val="000000"/>
          <w:sz w:val="28"/>
        </w:rPr>
        <w:t>
      пункт 5 изложить в следующей редакции:</w:t>
      </w:r>
    </w:p>
    <w:bookmarkEnd w:id="423"/>
    <w:bookmarkStart w:name="z429" w:id="424"/>
    <w:p>
      <w:pPr>
        <w:spacing w:after="0"/>
        <w:ind w:left="0"/>
        <w:jc w:val="both"/>
      </w:pPr>
      <w:r>
        <w:rPr>
          <w:rFonts w:ascii="Times New Roman"/>
          <w:b w:val="false"/>
          <w:i w:val="false"/>
          <w:color w:val="000000"/>
          <w:sz w:val="28"/>
        </w:rPr>
        <w:t>
      "5. Закон, предусматривающий юридическую ответственность за действия (бездействие),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шестидесятидневного срока после дня его первого официального опубликования.";</w:t>
      </w:r>
    </w:p>
    <w:bookmarkEnd w:id="424"/>
    <w:bookmarkStart w:name="z430" w:id="425"/>
    <w:p>
      <w:pPr>
        <w:spacing w:after="0"/>
        <w:ind w:left="0"/>
        <w:jc w:val="both"/>
      </w:pPr>
      <w:r>
        <w:rPr>
          <w:rFonts w:ascii="Times New Roman"/>
          <w:b w:val="false"/>
          <w:i w:val="false"/>
          <w:color w:val="000000"/>
          <w:sz w:val="28"/>
        </w:rPr>
        <w:t>
      пункт 6 изложить в следующей редакции:</w:t>
      </w:r>
    </w:p>
    <w:bookmarkEnd w:id="425"/>
    <w:bookmarkStart w:name="z431" w:id="426"/>
    <w:p>
      <w:pPr>
        <w:spacing w:after="0"/>
        <w:ind w:left="0"/>
        <w:jc w:val="both"/>
      </w:pPr>
      <w:r>
        <w:rPr>
          <w:rFonts w:ascii="Times New Roman"/>
          <w:b w:val="false"/>
          <w:i w:val="false"/>
          <w:color w:val="000000"/>
          <w:sz w:val="28"/>
        </w:rPr>
        <w:t>
      "6.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а также перечни отдельных товаров, экспорт и импорт которых подлежат лицензированию, не могут быть введены в действие до истечения шестидесятидневного срока после дня их первого официального опубликования.";</w:t>
      </w:r>
    </w:p>
    <w:bookmarkEnd w:id="426"/>
    <w:bookmarkStart w:name="z432" w:id="427"/>
    <w:p>
      <w:pPr>
        <w:spacing w:after="0"/>
        <w:ind w:left="0"/>
        <w:jc w:val="both"/>
      </w:pPr>
      <w:r>
        <w:rPr>
          <w:rFonts w:ascii="Times New Roman"/>
          <w:b w:val="false"/>
          <w:i w:val="false"/>
          <w:color w:val="000000"/>
          <w:sz w:val="28"/>
        </w:rPr>
        <w:t>
      35) статью 43 изложить в следующей редакции:</w:t>
      </w:r>
    </w:p>
    <w:bookmarkEnd w:id="427"/>
    <w:bookmarkStart w:name="z433" w:id="428"/>
    <w:p>
      <w:pPr>
        <w:spacing w:after="0"/>
        <w:ind w:left="0"/>
        <w:jc w:val="both"/>
      </w:pPr>
      <w:r>
        <w:rPr>
          <w:rFonts w:ascii="Times New Roman"/>
          <w:b w:val="false"/>
          <w:i w:val="false"/>
          <w:color w:val="000000"/>
          <w:sz w:val="28"/>
        </w:rPr>
        <w:t>
      "Статья 43. Обратная сила нормативного правового акта</w:t>
      </w:r>
    </w:p>
    <w:bookmarkEnd w:id="428"/>
    <w:bookmarkStart w:name="z434" w:id="429"/>
    <w:p>
      <w:pPr>
        <w:spacing w:after="0"/>
        <w:ind w:left="0"/>
        <w:jc w:val="both"/>
      </w:pPr>
      <w:r>
        <w:rPr>
          <w:rFonts w:ascii="Times New Roman"/>
          <w:b w:val="false"/>
          <w:i w:val="false"/>
          <w:color w:val="000000"/>
          <w:sz w:val="28"/>
        </w:rPr>
        <w:t xml:space="preserve">
      1. Действие нормативного правового акта не распространяется на отношения, возникшие до его введения в действие. </w:t>
      </w:r>
    </w:p>
    <w:bookmarkEnd w:id="429"/>
    <w:bookmarkStart w:name="z435" w:id="430"/>
    <w:p>
      <w:pPr>
        <w:spacing w:after="0"/>
        <w:ind w:left="0"/>
        <w:jc w:val="both"/>
      </w:pPr>
      <w:r>
        <w:rPr>
          <w:rFonts w:ascii="Times New Roman"/>
          <w:b w:val="false"/>
          <w:i w:val="false"/>
          <w:color w:val="000000"/>
          <w:sz w:val="28"/>
        </w:rPr>
        <w:t xml:space="preserve">
      2. Исключения из правил пункта 1 настоящей статьи представляют случаи, когда обратная сила закона или его части предусмотрена самим законом или актом о введении его в действие, а также когда после совершения правонарушения ответственность за него законом отменена или смягчена. </w:t>
      </w:r>
    </w:p>
    <w:bookmarkEnd w:id="430"/>
    <w:bookmarkStart w:name="z436" w:id="431"/>
    <w:p>
      <w:pPr>
        <w:spacing w:after="0"/>
        <w:ind w:left="0"/>
        <w:jc w:val="both"/>
      </w:pPr>
      <w:r>
        <w:rPr>
          <w:rFonts w:ascii="Times New Roman"/>
          <w:b w:val="false"/>
          <w:i w:val="false"/>
          <w:color w:val="000000"/>
          <w:sz w:val="28"/>
        </w:rPr>
        <w:t>
      3. Законы, возлагающие новые обязанности на граждан или ухудшающие их положение, обратной силы не имеют.</w:t>
      </w:r>
    </w:p>
    <w:bookmarkEnd w:id="431"/>
    <w:bookmarkStart w:name="z437" w:id="432"/>
    <w:p>
      <w:pPr>
        <w:spacing w:after="0"/>
        <w:ind w:left="0"/>
        <w:jc w:val="both"/>
      </w:pPr>
      <w:r>
        <w:rPr>
          <w:rFonts w:ascii="Times New Roman"/>
          <w:b w:val="false"/>
          <w:i w:val="false"/>
          <w:color w:val="000000"/>
          <w:sz w:val="28"/>
        </w:rPr>
        <w:t xml:space="preserve">
      4. Законы, устанавливающие или усиливающие ответственность, обратной силы не имеют."; </w:t>
      </w:r>
    </w:p>
    <w:bookmarkEnd w:id="432"/>
    <w:bookmarkStart w:name="z438" w:id="433"/>
    <w:p>
      <w:pPr>
        <w:spacing w:after="0"/>
        <w:ind w:left="0"/>
        <w:jc w:val="both"/>
      </w:pPr>
      <w:r>
        <w:rPr>
          <w:rFonts w:ascii="Times New Roman"/>
          <w:b w:val="false"/>
          <w:i w:val="false"/>
          <w:color w:val="000000"/>
          <w:sz w:val="28"/>
        </w:rPr>
        <w:t>
      36) пункты 1 и 3 статьи 50 изложить в следующей редакции:</w:t>
      </w:r>
    </w:p>
    <w:bookmarkEnd w:id="433"/>
    <w:bookmarkStart w:name="z439" w:id="434"/>
    <w:p>
      <w:pPr>
        <w:spacing w:after="0"/>
        <w:ind w:left="0"/>
        <w:jc w:val="both"/>
      </w:pPr>
      <w:r>
        <w:rPr>
          <w:rFonts w:ascii="Times New Roman"/>
          <w:b w:val="false"/>
          <w:i w:val="false"/>
          <w:color w:val="000000"/>
          <w:sz w:val="28"/>
        </w:rPr>
        <w:t xml:space="preserve">
      "1. Правовой мониторинг проводится с целью выявления в принятых нормативных правовых актов противоречий законодательству Республики Казахстан, дублирований, пробелов, неэффективно реализуемых, устаревших и коррупциогенных норм права, и выработки предложений по их совершенствованию путем прогнозирования, анализа, оценки эффективности реализации принятых нормативных правовых актов."; </w:t>
      </w:r>
    </w:p>
    <w:bookmarkEnd w:id="434"/>
    <w:bookmarkStart w:name="z440" w:id="435"/>
    <w:p>
      <w:pPr>
        <w:spacing w:after="0"/>
        <w:ind w:left="0"/>
        <w:jc w:val="both"/>
      </w:pPr>
      <w:r>
        <w:rPr>
          <w:rFonts w:ascii="Times New Roman"/>
          <w:b w:val="false"/>
          <w:i w:val="false"/>
          <w:color w:val="000000"/>
          <w:sz w:val="28"/>
        </w:rPr>
        <w:t>
      "3. Государственные органы могут проводить правовой мониторинг с привлечением общественных и научных организаций, граждан в порядке, установленном законодательством Республики Казахстан.";</w:t>
      </w:r>
    </w:p>
    <w:bookmarkEnd w:id="435"/>
    <w:bookmarkStart w:name="z441" w:id="436"/>
    <w:p>
      <w:pPr>
        <w:spacing w:after="0"/>
        <w:ind w:left="0"/>
        <w:jc w:val="both"/>
      </w:pPr>
      <w:r>
        <w:rPr>
          <w:rFonts w:ascii="Times New Roman"/>
          <w:b w:val="false"/>
          <w:i w:val="false"/>
          <w:color w:val="000000"/>
          <w:sz w:val="28"/>
        </w:rPr>
        <w:t>
      37) в статье 51:</w:t>
      </w:r>
    </w:p>
    <w:bookmarkEnd w:id="436"/>
    <w:bookmarkStart w:name="z442" w:id="437"/>
    <w:p>
      <w:pPr>
        <w:spacing w:after="0"/>
        <w:ind w:left="0"/>
        <w:jc w:val="both"/>
      </w:pPr>
      <w:r>
        <w:rPr>
          <w:rFonts w:ascii="Times New Roman"/>
          <w:b w:val="false"/>
          <w:i w:val="false"/>
          <w:color w:val="000000"/>
          <w:sz w:val="28"/>
        </w:rPr>
        <w:t>
      дополнить пунктами 1-1 и 3 следующего содержания:</w:t>
      </w:r>
    </w:p>
    <w:bookmarkEnd w:id="437"/>
    <w:bookmarkStart w:name="z443" w:id="438"/>
    <w:p>
      <w:pPr>
        <w:spacing w:after="0"/>
        <w:ind w:left="0"/>
        <w:jc w:val="both"/>
      </w:pPr>
      <w:r>
        <w:rPr>
          <w:rFonts w:ascii="Times New Roman"/>
          <w:b w:val="false"/>
          <w:i w:val="false"/>
          <w:color w:val="000000"/>
          <w:sz w:val="28"/>
        </w:rPr>
        <w:t>
      "1-1. Общественные советы вправе проводить общественный мониторинг нормативных правовых актов, затрагивающих права и обязанности граждан.";</w:t>
      </w:r>
    </w:p>
    <w:bookmarkEnd w:id="438"/>
    <w:bookmarkStart w:name="z444" w:id="439"/>
    <w:p>
      <w:pPr>
        <w:spacing w:after="0"/>
        <w:ind w:left="0"/>
        <w:jc w:val="both"/>
      </w:pPr>
      <w:r>
        <w:rPr>
          <w:rFonts w:ascii="Times New Roman"/>
          <w:b w:val="false"/>
          <w:i w:val="false"/>
          <w:color w:val="000000"/>
          <w:sz w:val="28"/>
        </w:rPr>
        <w:t>
      "3. Общественный мониторинг нормативных правовых актов может проводиться иными заинтересованными лицами.";</w:t>
      </w:r>
    </w:p>
    <w:bookmarkEnd w:id="439"/>
    <w:bookmarkStart w:name="z445" w:id="440"/>
    <w:p>
      <w:pPr>
        <w:spacing w:after="0"/>
        <w:ind w:left="0"/>
        <w:jc w:val="both"/>
      </w:pPr>
      <w:r>
        <w:rPr>
          <w:rFonts w:ascii="Times New Roman"/>
          <w:b w:val="false"/>
          <w:i w:val="false"/>
          <w:color w:val="000000"/>
          <w:sz w:val="28"/>
        </w:rPr>
        <w:t>
      пункт 2 изложить в следующей редакции:</w:t>
      </w:r>
    </w:p>
    <w:bookmarkEnd w:id="440"/>
    <w:bookmarkStart w:name="z446" w:id="441"/>
    <w:p>
      <w:pPr>
        <w:spacing w:after="0"/>
        <w:ind w:left="0"/>
        <w:jc w:val="both"/>
      </w:pPr>
      <w:r>
        <w:rPr>
          <w:rFonts w:ascii="Times New Roman"/>
          <w:b w:val="false"/>
          <w:i w:val="false"/>
          <w:color w:val="000000"/>
          <w:sz w:val="28"/>
        </w:rPr>
        <w:t>
      "2. Результаты общественного мониторинга ежегодно размещаются на официальном интернет-ресурсе уполномоченного государственного органа и Национальной палаты предпринимателей Республики Казахстан.";</w:t>
      </w:r>
    </w:p>
    <w:bookmarkEnd w:id="441"/>
    <w:bookmarkStart w:name="z447" w:id="442"/>
    <w:p>
      <w:pPr>
        <w:spacing w:after="0"/>
        <w:ind w:left="0"/>
        <w:jc w:val="both"/>
      </w:pPr>
      <w:r>
        <w:rPr>
          <w:rFonts w:ascii="Times New Roman"/>
          <w:b w:val="false"/>
          <w:i w:val="false"/>
          <w:color w:val="000000"/>
          <w:sz w:val="28"/>
        </w:rPr>
        <w:t xml:space="preserve">
      38) статью 53 изложить в следующей редакции: </w:t>
      </w:r>
    </w:p>
    <w:bookmarkEnd w:id="442"/>
    <w:bookmarkStart w:name="z448" w:id="443"/>
    <w:p>
      <w:pPr>
        <w:spacing w:after="0"/>
        <w:ind w:left="0"/>
        <w:jc w:val="both"/>
      </w:pPr>
      <w:r>
        <w:rPr>
          <w:rFonts w:ascii="Times New Roman"/>
          <w:b w:val="false"/>
          <w:i w:val="false"/>
          <w:color w:val="000000"/>
          <w:sz w:val="28"/>
        </w:rPr>
        <w:t>
      "Статья 53. Государственный учет нормативных правовых актов</w:t>
      </w:r>
    </w:p>
    <w:bookmarkEnd w:id="443"/>
    <w:bookmarkStart w:name="z449" w:id="444"/>
    <w:p>
      <w:pPr>
        <w:spacing w:after="0"/>
        <w:ind w:left="0"/>
        <w:jc w:val="both"/>
      </w:pPr>
      <w:r>
        <w:rPr>
          <w:rFonts w:ascii="Times New Roman"/>
          <w:b w:val="false"/>
          <w:i w:val="false"/>
          <w:color w:val="000000"/>
          <w:sz w:val="28"/>
        </w:rPr>
        <w:t>
      1. Государственный учет нормативных правовых актов осуществляется путем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44"/>
    <w:bookmarkStart w:name="z450" w:id="445"/>
    <w:p>
      <w:pPr>
        <w:spacing w:after="0"/>
        <w:ind w:left="0"/>
        <w:jc w:val="both"/>
      </w:pPr>
      <w:r>
        <w:rPr>
          <w:rFonts w:ascii="Times New Roman"/>
          <w:b w:val="false"/>
          <w:i w:val="false"/>
          <w:color w:val="000000"/>
          <w:sz w:val="28"/>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уполномоченная организация, определяемая Правительством Республики Казахстан.</w:t>
      </w:r>
    </w:p>
    <w:bookmarkEnd w:id="445"/>
    <w:bookmarkStart w:name="z451" w:id="446"/>
    <w:p>
      <w:pPr>
        <w:spacing w:after="0"/>
        <w:ind w:left="0"/>
        <w:jc w:val="both"/>
      </w:pPr>
      <w:r>
        <w:rPr>
          <w:rFonts w:ascii="Times New Roman"/>
          <w:b w:val="false"/>
          <w:i w:val="false"/>
          <w:color w:val="000000"/>
          <w:sz w:val="28"/>
        </w:rPr>
        <w:t>
      3. Уполномоченные органы направляют копии нормативных правовых актов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уполномоченную организацию, ответственную за их ведение, в бумажном и электронном виде, заверенные электронной цифровой подписью лица, уполномоченного подписывать нормативные правовые акты, в соответствии со статьей 35 настоящего Закона.</w:t>
      </w:r>
    </w:p>
    <w:bookmarkEnd w:id="446"/>
    <w:bookmarkStart w:name="z452" w:id="447"/>
    <w:p>
      <w:pPr>
        <w:spacing w:after="0"/>
        <w:ind w:left="0"/>
        <w:jc w:val="both"/>
      </w:pPr>
      <w:r>
        <w:rPr>
          <w:rFonts w:ascii="Times New Roman"/>
          <w:b w:val="false"/>
          <w:i w:val="false"/>
          <w:color w:val="000000"/>
          <w:sz w:val="28"/>
        </w:rPr>
        <w:t>
      Нормативный правовой акт, зарегистрированный органами юстиции в соответствии со статьей 44 настоящего Закона в электронном виде, автоматически направляется в уполномоченную организацию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w:t>
      </w:r>
    </w:p>
    <w:bookmarkEnd w:id="447"/>
    <w:bookmarkStart w:name="z453" w:id="448"/>
    <w:p>
      <w:pPr>
        <w:spacing w:after="0"/>
        <w:ind w:left="0"/>
        <w:jc w:val="both"/>
      </w:pPr>
      <w:r>
        <w:rPr>
          <w:rFonts w:ascii="Times New Roman"/>
          <w:b w:val="false"/>
          <w:i w:val="false"/>
          <w:color w:val="000000"/>
          <w:sz w:val="28"/>
        </w:rPr>
        <w:t xml:space="preserve">
      В Эталонный контрольный банк нормативных правовых актов Республики Казахстан нормативный правовой акт включается в бумажном виде и (или) электронном виде, заверенный электронной цифровой подписью лица, уполномоченного на его подписание в соответствии со статьей 35 настоящего Закона. </w:t>
      </w:r>
    </w:p>
    <w:bookmarkEnd w:id="448"/>
    <w:bookmarkStart w:name="z454" w:id="449"/>
    <w:p>
      <w:pPr>
        <w:spacing w:after="0"/>
        <w:ind w:left="0"/>
        <w:jc w:val="both"/>
      </w:pPr>
      <w:r>
        <w:rPr>
          <w:rFonts w:ascii="Times New Roman"/>
          <w:b w:val="false"/>
          <w:i w:val="false"/>
          <w:color w:val="000000"/>
          <w:sz w:val="28"/>
        </w:rPr>
        <w:t>
      4. 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49"/>
    <w:bookmarkStart w:name="z455" w:id="450"/>
    <w:p>
      <w:pPr>
        <w:spacing w:after="0"/>
        <w:ind w:left="0"/>
        <w:jc w:val="both"/>
      </w:pPr>
      <w:r>
        <w:rPr>
          <w:rFonts w:ascii="Times New Roman"/>
          <w:b w:val="false"/>
          <w:i w:val="false"/>
          <w:color w:val="000000"/>
          <w:sz w:val="28"/>
        </w:rPr>
        <w:t>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bookmarkEnd w:id="450"/>
    <w:bookmarkStart w:name="z456" w:id="451"/>
    <w:p>
      <w:pPr>
        <w:spacing w:after="0"/>
        <w:ind w:left="0"/>
        <w:jc w:val="both"/>
      </w:pPr>
      <w:r>
        <w:rPr>
          <w:rFonts w:ascii="Times New Roman"/>
          <w:b w:val="false"/>
          <w:i w:val="false"/>
          <w:color w:val="000000"/>
          <w:sz w:val="28"/>
        </w:rPr>
        <w:t>
      39) пункт 1 статьи 59 изложить в следующей редакции:</w:t>
      </w:r>
    </w:p>
    <w:bookmarkEnd w:id="451"/>
    <w:bookmarkStart w:name="z457" w:id="452"/>
    <w:p>
      <w:pPr>
        <w:spacing w:after="0"/>
        <w:ind w:left="0"/>
        <w:jc w:val="both"/>
      </w:pPr>
      <w:r>
        <w:rPr>
          <w:rFonts w:ascii="Times New Roman"/>
          <w:b w:val="false"/>
          <w:i w:val="false"/>
          <w:color w:val="000000"/>
          <w:sz w:val="28"/>
        </w:rPr>
        <w:t>
      "1. Смысл подзаконных нормативных правовых актов при их разъяснении должен раскрываться в полном соответствии с Конституцией Республики Казахстан, законодательными актами и принципами законодательного регулирования.".</w:t>
      </w:r>
    </w:p>
    <w:bookmarkEnd w:id="452"/>
    <w:bookmarkStart w:name="z458" w:id="453"/>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45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