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e43c" w14:textId="953e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июня 2018 года № 395 "Об утверждении Комплексного плана по борьбе с онкологическими заболеваниями в Республике Казахстан на 2018 - 2022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2018 года № 395 "Об утверждении Комплексного плана по борьбе с онкологическими заболеваниями в Республике Казахстан на 2018 - 2022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Центральным исполнительным органам, акимам областей, городов республиканского значения и столицы: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выполнение мероприятий, предусмотренных Комплексным планом;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к 10 января представлять в Министерство здравоохранения Республики Казахстан информацию о ходе реализации мероприятий, предусмотренных Комплексным планом.";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онкологическими заболеваниями в Республике Казахстан на 2018 - 2022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и акиматам областей, городов республиканского значения и столицы принять меры, вытекающие из настоящего постановления.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395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по борьбе с онкологическими заболеваниями в Республике Казахстан на 2018 - 2022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5"/>
        <w:gridCol w:w="2065"/>
        <w:gridCol w:w="2065"/>
        <w:gridCol w:w="2065"/>
        <w:gridCol w:w="2065"/>
        <w:gridCol w:w="186"/>
        <w:gridCol w:w="1366"/>
        <w:gridCol w:w="423"/>
      </w:tblGrid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проведения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расходы, тыс. тенге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2606"/>
        <w:gridCol w:w="484"/>
        <w:gridCol w:w="1237"/>
        <w:gridCol w:w="1104"/>
        <w:gridCol w:w="241"/>
        <w:gridCol w:w="975"/>
        <w:gridCol w:w="975"/>
        <w:gridCol w:w="975"/>
        <w:gridCol w:w="975"/>
        <w:gridCol w:w="842"/>
        <w:gridCol w:w="1208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I. Профилактика и управление факторами риска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Развитие профилактики онкологических заболеваний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приверженность населения к здоровому образу жизни путем информированности населения о факторах риска развития онкологических заболеваний и пропаганды принципов здорового питания, физической активности, отказа от табакокурения, употребления алкогольной продукции и другие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МИОР,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мониторинг информированности населения о первых признаках онкологических заболеваний и современных методах их диагностики и лечения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внедрение рекомендаций Европейского кодекса борьбы против онкологических заболеваний в учебно-воспитательный процесс организаций среднего образования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"НАО имени И. Алтынсарина"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включение семинаров, лекций и круглых столов по изучению рекомендаций Европейского кодекса борьбы против онкологических заболеваний для педагогических работников в план работы в межкурсовой период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круглые столы, лекции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"НЦПК "Өрлеу"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профилактику онкологических заболеваний, вызванных инфекциями,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проведения информационной кампании о необходимости вакцинации от вируса папилломы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увеличения охвата вакцинацией от вирусного гепатита "В" не менее 95 % от целевой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информирования о добровольной вакцинации подростков от вируса папилломы человека с охватом не менее 70 % подростков в возрасте от 10 - 13 лет</w:t>
            </w:r>
          </w:p>
          <w:bookmarkEnd w:id="8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 070-101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контроль за реализацией мероприятий по снижению воздействия канцерогенных факторов на рабочем месте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мониторинг снижения влияния канцерогенной нагрузки на объекты окружающей среды (воздух, воду, почву, продукты питания)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реализацию мероприятий по сотрудничеству с неправительственными организациями в части проведения совместных мероприятий (акций, круглых столов, конференций и др.) по профилактике и ранней диагностике онкологических заболеваний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Повышение эффективности онкологических скрининговых осмотров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Расширить и обеспечить охват целевых групп от 70 % и выше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отдельных скрининговых осмотров (рака шейки матки, рака молочной железы, колоректального рака):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 молочной железы: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- 60 %,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- 70 %,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- 80 %,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- 90%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 шейки матки: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2019 - 2022 годы -90%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Колоректальный рак: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- 60 %,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- 70 %,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- 80 %,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- 90 %</w:t>
            </w:r>
          </w:p>
          <w:bookmarkEnd w:id="9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2 831 646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Проработать вопрос по внедрению солидарной ответственности при прохождении и проведении онкологических скрининговых осмотров граждан и медицинских организаций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Доукомплектовать медицинские организации необходимым оборудованием для проведения углубленной диагностики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исследованиях на раннее выявление рака молочной железы (цифровые маммографы-5), колоректального рака (эндовидеостойки с колоноскопами - 6)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лизинг/МБ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II. Высокоэффективная ранняя диагностика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Повысить доступность проведения ПЭТ - исследований онкологическим больным за счет: 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2 539 493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3 283 848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2 523 444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2 149 502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10 496 287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РБ067-100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увеличения услуг по проведению ПЭТ - исследований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организации ПЭТ -центров: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КазНИИОиР в Восточно-Казахстанской области, в Актюбинской области, в ННОЦ г. Нур-Султан, в г. Шымкент</w:t>
            </w:r>
          </w:p>
          <w:bookmarkEnd w:id="10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Дооснастить Центр ядерной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КазНИИОиР системой экспертного класса - гаммакамерой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КазНИИОиР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Включить в стандарт организации оказания онкологической помощи методы радионуклидной диагностики и терапии при онкологических заболеваниях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доступность диагностических исследований, доукомплектовав медицинским оборудованием, в т.ч: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ОО/Ц в 4-х регионах цифровыми рентген аппаратами на 3 рабочих места в рамках лизинга; 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Мангистауской, Западно-Казахстанской, Алматинской, Атырауской областей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ОО/Ц в 4-х регионах магнитно-резонансными томографами для диагностики;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Атырауской, Восточно- Казахстанской, Северо-Казахстанской областей, города Нур-Султан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ОО/Ц в 4-х регионах оборудованием для телепатологии с последующим созданием единой сети;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Актюбинской, Атыраус кой, Жамбыл ской, Мангистау ской областей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2019 -2020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ОО/Ц в 4-х регионах и КазНИИОиР, оборудованием для гистологической и иммуногистохимической диагностики;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Жамбылс кой, Кызылординской, областей, городов Нур-Султан, Шымкент, КазНИИОиР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2019 -2020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расширения доступности клинико-диагностических услуг (КТ, МРТ) пациентов с подозрением на онкологические заболевания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2019 -2020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5 848 270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Обеспечить охват гистологической иммуногистохимической диагностикой в регионах в соответствии с потребностью населения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 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новые методы молекулярно- генетического тестирования опухолей основных локализаций (рака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легкого, колоректального рака, меланома) и утвердить тарифы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охват молекулярно-генетической и молекулярно-биологической диагностикой в регионах в соответствии с потребностью населения, не менее 10 % трудно диагностируемых случаев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КазНИИОиР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1 207 852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телемедицинское консультирование онкологических больных во всех регионах путем оснащения онкологических организаций оборудованием для телеконсультаций (второе мнение, заочное консультирование, телескрининг и т.д.), в том числе международное телеконсультирование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телемедицинского консуль тирова 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 внедрить международные телеконсультации биообразцов опухолей через систему телепатологии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международных телеконсультаций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III. Внедрение интегрированной модели оказания онкологической помощи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Совершенствование нормативно-правовой базы и механизмов финансирования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совершенствование стандарта организации оказания онкологической помощи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совершенствование стандарта организации оказания медицинской реабилитации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совершенствование клинических протоколов диагностики и лечения онкологических заболеваний с учетом наилучших международных практик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протоколы диагностики и лечения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формы, предназначенные для сбора административных данных в области здравоохранения, в части включения статистических показателей по онкологии в соответствии с международными стандартами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возмещение затрат на оказание онкологической помощи по клинико-затратным группам и пересмотреть тарифы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механизма возмещения затрат за проживание иногородних пациентов в пансионатах при проведении амбулаторного лечения, в том числе в рамках ГЧП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систему поощрения врачей- онкологов/медсестер/медицинских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ПМСП, выполняющих функции координаторов оказания онкологической помощи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методику планирования услуг в онкологии и гематологии, в том числе в части расчета потребности химиотерапии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Повышение качества оказания онкологической помощи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функционированию Национального научного онкологического центра в г. Нур-Султане (ННОЦ) в соответствии с международными рекомендациями и определить его координатором онкологической помощи Республики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МФ, ННОЦ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 053-114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Реализовать комплекс мер по повышению доступности лучевой терапии онкологическим больным в соответствии с международными стандартами в т.ч.: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3 233 663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7 694 387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-установить линейные ускорители (9 ОО/Ц - ГЧП, Павлодарская область 1 ОО/Ц-РБ)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 (9), РБ (1) 053-116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-установить компьютерные томографы с функцией виртуальной симуляции (10 ОО/Ц - ГЧП)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-расширить спектр применения методов брахитерапии при отдельных локализациях онкологических заболеваний (5 ОО/Ц)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увеличить объем услуг высокотехнологичной лучевой терапии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1 433 663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5 894 387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сервисное обслуживание парка лучевых аппаратов и диагностического оборудования в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1 406 809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оборудование 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разведения с целью обеспечения безопасности и рационального использования химиотаргетных лекарственных средств и цитостатиков в НАО ЗКМУ им М. Оспанова, КазНИИОР (2 аппарата)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ЗКМУ им М. Оспанова, КазНИИОР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2019 -2020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инновационные методы лечения в онкологии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минимально инвазивной хирургии путем установки видеокомплексов в 10 ОО/Ц</w:t>
            </w:r>
          </w:p>
          <w:bookmarkEnd w:id="11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КазНИИОиР, НАО "ЗКМУ им. Оспанова"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-интраоперационной лучевой терапии путем установки аппаратов в 6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-гипертермической интраперитонеальной химиоперфузии путем установки аппаратов в 7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-микрохирургической нейроонкологии путем установки нейрохирургической навигационной системы в КазНИИОиР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радиочастотной абляции путем установки систем в 7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электрохимиотерапии путем установки систем в 5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гипертермии путем установки аппаратов в 3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конфокальной микроскопии путем установки аппаратов в 5 ОО/Ц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стерильные блоки для трансплантации гемопоэтических стволовых клеток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Совершенствование организации оказания онкологической помощи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строительству многопрофильных клиник с онкологическими центрами в регионах (Алматинской, Атырауской, Кызылординской, Мангистауской,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областях, г. Шымкент), в том числе с привлечением ГЧП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Атырауской, Кызылординской, Мангистауской областей, г. Шымкент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Привести в соответствие с перспективными планами регионов сеть организаций здравоохранения, оказывающих онкологическую помощь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расширению количества пансионатов для амбулаторного лечения онкологических больных, в том числе в рамках ГЧП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4. Развитие паллиативной помощи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мобильные бригады паллиативной помощи (психолог, социальный работник, средний медработник) для повышения доступности помощи в амбулаторных условиях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КАПП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970 478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Подготовить тренеров по паллиативной помощи и противоболевой терапии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столицы, КАПП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специалистов методике ступенчатого обезболивания пациентов, нуждающихся в паллиативной помощи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КАПП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обучения членов семей пациентов, нуждающихся в паллиативной помощи,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социальных заказов, путем привлечения НПО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КАПП (по согласованию)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тариф паллиативной помощи в онкологии и гематологии и реализовать комплекс мер по реализации данного вида услуг, в том числе с привлечением ГЧП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Цифровизация онкологической помощи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Модернизировать информационную систему ЭРОБ (электронный регистр онкологических больных) в части создания функционалов: "рецидив", "прогрессирование", "паллиативная помощь", "скрининговый регистр", "гематологический портал" и обеспечить интеграцию с медицинскими информационными системами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 тал 2018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РБ001-104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архивацию цифровой информации онкологических больных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оснащения ОО/Ц в 16-ти регионах ПАКС-системами (центр хранения и обработки медицинской информации с размещением центрального сервера на базе КазНИИОиР) (18)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столицы, КазНИИОиР, НАО "ЗКМУ им. М. Оспанова"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интерактивное приложение "Онкотест" для экспресс- диагностики онкологических заболеваний и повышения информированности населения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IV. Развитие кадрового потенциала и науки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обучение медицинских работников ПМСП вопросам профилактики, ранней диагностики, паллиативной помощи, а также методикам расчета потребности в наркотических средствах и ступенчатого обезболивания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по включению специальностей "радиохимия", "медицинская физика" в классификатор специальностей высшего и послевузовского образования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МОН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и обеспечить функционирование симуляционного центра для трансферта инновационных технологий (оборудование для обучения по минимальноинвазивной хирургии)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развитие международного научного сотрудничества по изучению рака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экспертная оценка клинических протоколов диагностики и лечения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оборудованием для развития персонализированной медицины в онкологии (виварий, биобанк) и оборудованием для генотипирования биологических образцов в рамках планируемых научных программ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2019 -2022 годы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8 141 346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8 108 447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7 641 554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7 570 382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31 461 729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1"/>
        <w:gridCol w:w="8259"/>
      </w:tblGrid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годам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республиканский бюджет *, (тыс. тенге)
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8 141 346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8 108 447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7 641 554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7 570 382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31 461 729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*ежегодные объемы финансирования будут определяться при финансировании государственного бюджета или уточнений на соответствующие финансовые годы, исходя из возможности доходной части государственного бюджета при предоставлении подтверждающих документов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43"/>
        <w:gridCol w:w="1118"/>
        <w:gridCol w:w="7639"/>
      </w:tblGrid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НЦПК "Өрлеу"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повышения квалификации "Өрлеу"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КазНИИОиР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научно-исследовательский институт онкологии и радиологии"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общество юридических лиц "Казахстанская ассоциация паллиативной помощи"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"ЗКМУ им. Оспанова"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Западно - Казахстанский медицинский университет им. М. Оспанова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 - частное партнерство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 - резонансный томограф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ЭРОБ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онкологических больных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ОО/Ц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организации/центры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хранения и обработки медицинской информации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 - эмиссионная томография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имени И. Алтынсарина"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академия образования имени И. Алтынсарина"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ННОЦ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научный онкологический центр"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