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9ed3" w14:textId="2139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2020 год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1 числа месяца, определенного Планом.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2019 года № 1033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законопроектных работ Правительства Республики Казахстан на 2020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29.07.2020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15.08.2020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19.08.2020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15.12.2020 </w:t>
      </w:r>
      <w:r>
        <w:rPr>
          <w:rFonts w:ascii="Times New Roman"/>
          <w:b w:val="false"/>
          <w:i w:val="false"/>
          <w:color w:val="ff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197"/>
        <w:gridCol w:w="2085"/>
        <w:gridCol w:w="1197"/>
        <w:gridCol w:w="6545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законопроекта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орган-разработчик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представления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разработку и своевременное внесение законопроектов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Минюст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Правительство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6781"/>
        <w:gridCol w:w="600"/>
        <w:gridCol w:w="600"/>
        <w:gridCol w:w="600"/>
        <w:gridCol w:w="600"/>
        <w:gridCol w:w="989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государственных закупок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ветеранах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социального обеспечения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физической культуры и спорта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вопросам, связанным с осуществлением деятельности на Каспийском море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15.08.2020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информации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Закон Республики Казахстан "О международных договорах Республики Казахстан"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контроле специфических товаров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контроля специфических товаров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регулировании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технического регулирования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гарантированном трансферте из Национального фонда Республики Казахстан на 2021 – 2023 годы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республиканском бюджете на 2021-2023 годы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совершенствования бюджетного законодательства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19.08.2020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расширения самостоятельности и ответственности районных, городских и сельских уровней власти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Е.А.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визуальной информации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воинской службы и жилищных отношений сотрудников специальных государственных органов и военнослужащих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социальной защиты отдельных категорий граждан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растительном мире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растительного мира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Закон Республики Казахстан "О дипломатической службе Республики Казахстан"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Утенов А.Х.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МИИР – Министерство индустрии и инфраструктурного развития Республики Казахстан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МИД – Министерство иностранных дел Республики Казахстан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- Министерство экологии, геологии и природных ресурсов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