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c7c8" w14:textId="637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6 декабря 2019 года № 908 "О реализации Закона Республики Казахстан "О республиканском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 908 "О реализации Закона Республики Казахстан "О республиканском бюджете на 2020 - 2022 годы"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84, 85 и 86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368"/>
        <w:gridCol w:w="1885"/>
        <w:gridCol w:w="981"/>
        <w:gridCol w:w="1224"/>
        <w:gridCol w:w="1"/>
        <w:gridCol w:w="3855"/>
        <w:gridCol w:w="2266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3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67619222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объема транзитных перевозок грузов автомобильным транспортом, планируется модернизация пунктов пропуска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"Строительство и реконструкция пунктов пропуска через государственную границу Республики Казахстан"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  <w:bookmarkEnd w:id="4"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85706411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