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da05" w14:textId="9dad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5 июля 2001 года № 648 "О присвоении особого статуса высшим учебным заведениям"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2019 года № 1043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дополнения в Указ Президента Республики Казахстан от 5 июля 2001 года № 648 "О присвоении особого статуса высшим учебным заведениям".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дополнения в Указ Президента Республики Казахстан от 5 июля 2001 года № 648 "О присвоении особого статуса высшим учебным заведениям"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5 июля 2001 года № 648 "О присвоении особого статуса высшим учебным заведениям" (САПП Республики Казахстан, 2001 г., № 27, ст. 331) следующее дополнение: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16)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Международному Казахско-Турецкому университету имени Ходжи Ахмеда Ясави.".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