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b5db" w14:textId="b15b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сентября 2018 года № 590 "Об утверждении Комплексного плана по компактной застройке города Астаны с обеспечением инженерно-транспортной инфраструктуры на 2019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2019 года № 1052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2018 года № 590 "Об утверждении Комплексного плана по компактной застройке города Астаны с обеспечением инженерно-транспортной инфраструктуры на 2019 – 2023 годы"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Комплексного плана по компактной застройке города Нур-Султана с обеспечением инженерно-транспортной инфраструктуры на 2019 – 2023 годы";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 Комплексный план по компактной застройке города Нур-Султана с обеспечением инженерно-транспортной инфраструктуры на 2019 – 2023 годы (далее – Комплексный план).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города Нур-Султана в установленном законодательством Республики Казахстан порядке обеспечить координацию выполнения Комплексного плана.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 Республики Казахстан обеспечить реализацию и представление акиму города Нур-Султана один раз в полугодие не позднее 15-го числа месяца, следующего за отчетным периодом, информации о выполнении мероприятий, предусмотренных Комплексным планом.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Акиму города Нур-Султана обеспечить представление в Правительство Республики Казахстан один раз в полугодие не позднее 25-го числа месяца, следующего за отчетным периодом, сводной информации о выполнении мероприятий, предусмотренных Комплексным планом.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Премьер-Министра Республики Казахстан Скляра Р.В.";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компактной застройке города Астаны с обеспечением инженерно-транспортной инфраструктуры на 2019 – 2023 годы, утвержденном указанным постановлением: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Комплексного плана по компактной застройке города Нур-Султана с обеспечением инженерно-транспортной инфраструктуры на 2019 – 2023 годы";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"Астана", "Астаны", "Астаной", "Астане" заменить словами "Нур-Султан", "Нур-Султана", "Нур-Султаном", "Нур-Султане";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раздела "Цели и стратегические задачи" дополнить разделом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жилых массивов города Нур-Султана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жилых массивов города Нур-Султана будет осуществляться согласно приложению к настоящему Комплексному плану.";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"Комплексный план по компактной застройке города Астаны с обеспечением инженерно-транспортной инфраструктуры на 2019 – 2023 годы":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1, 2, 3, 4, 7, 8, 9, 10, 17, аббревиатуру "МИР" заменить аббревиатурой "МИИР";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аббревиатуру "МСХ" заменить аббревиатурой "МЭГПР";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 в расшифровке аббревиатур: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 "МИР − Министерство по инвестициям и развитию Республики Казахстан",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"МСХ − Министерство сельского хозяйства Республики Казахстан"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"МИИР − Министерство индустрии и инфраструктурного развития Республики Казахстан";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 − Министерство экологии, геологии и природных ресурсов Республики Казахстан";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"Развитие жилых массивов города Нур-Султана"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Комплексному плану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компактной застройке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 с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на 2019 – 2023 годы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Развитие жилых массивов города Нур-Султана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787"/>
        <w:gridCol w:w="1280"/>
        <w:gridCol w:w="1773"/>
        <w:gridCol w:w="1280"/>
        <w:gridCol w:w="4068"/>
        <w:gridCol w:w="1281"/>
      </w:tblGrid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  <w:bookmarkEnd w:id="28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(млн. тенге)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650"/>
        <w:gridCol w:w="791"/>
        <w:gridCol w:w="2394"/>
        <w:gridCol w:w="3188"/>
        <w:gridCol w:w="1495"/>
        <w:gridCol w:w="1778"/>
        <w:gridCol w:w="510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"Байқоңыр"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"Өндіріс"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 МНЭ РК, МФ РК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МЗ РК, МКС РК, МНЭ РК, МФ РК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"Кирпичный"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  <w:bookmarkEnd w:id="29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"Казгородок"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  <w:bookmarkEnd w:id="30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"Сарыарқа"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"Көктал-1"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31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  <w:bookmarkEnd w:id="32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"Көктал-2"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33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МКС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34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"Агрогородок"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35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36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"Железнодорожный"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37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МКС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38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39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"Промышленный"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  <w:bookmarkEnd w:id="40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МЗ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41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42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"Интернациональный"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3.3.3.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"Мичурино"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"Куйгенжар"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"Юго-восток"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  <w:bookmarkEnd w:id="43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44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"Есиль"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"Уркер"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  <w:bookmarkEnd w:id="45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МКС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46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"Пригородный"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47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РК, МФ РК</w:t>
            </w:r>
          </w:p>
          <w:bookmarkEnd w:id="48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"Заречный"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"Тельмана"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 инженерная инфраструктура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Нур-Султана, МИИР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  <w:bookmarkEnd w:id="49"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4.5.2.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предполагаемых расходов на реализацию План мероприятий по развитию жилых массивов города Нур-Султана на 2020 – 2022 годы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731"/>
        <w:gridCol w:w="2963"/>
        <w:gridCol w:w="2557"/>
        <w:gridCol w:w="2557"/>
        <w:gridCol w:w="2557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предполагаемых расходов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предполагаемых общих расходов на реализацию Комплексного плана по компактной застройке города Нур-Султана с обеспечением инженерно-транспортной инфраструктуры на 2019 – 2023 годы, а также Плана мероприятий по развитию жилых массивов города Нур-Султан на 2020 – 2022 годы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091"/>
        <w:gridCol w:w="2072"/>
        <w:gridCol w:w="1719"/>
        <w:gridCol w:w="1719"/>
        <w:gridCol w:w="1719"/>
        <w:gridCol w:w="1719"/>
        <w:gridCol w:w="1719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предполагаемых расходов (млн. тенге)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906 091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162 963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229 765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средства из республиканского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ГЧП/Республиканский бюджет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выпуска ценных бумаг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1 600 598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375 967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327 289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