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b95721" w14:textId="eb9572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постановление Правительства Республики Казахстан от 12 июля 2018 года № 423 "Об утверждении Государственной программы развития агропромышленного комплекса Республики Казахстан на 2017 – 2021 годы"</w:t>
      </w:r>
    </w:p>
    <w:p>
      <w:pPr>
        <w:spacing w:after="0"/>
        <w:ind w:left="0"/>
        <w:jc w:val="both"/>
      </w:pPr>
      <w:r>
        <w:rPr>
          <w:rFonts w:ascii="Times New Roman"/>
          <w:b w:val="false"/>
          <w:i w:val="false"/>
          <w:color w:val="000000"/>
          <w:sz w:val="28"/>
        </w:rPr>
        <w:t>Постановление Правительства Республики Казахстан от 5 января 2020 года № 1.</w:t>
      </w:r>
    </w:p>
    <w:p>
      <w:pPr>
        <w:spacing w:after="0"/>
        <w:ind w:left="0"/>
        <w:jc w:val="both"/>
      </w:pPr>
      <w:bookmarkStart w:name="z3" w:id="0"/>
      <w:r>
        <w:rPr>
          <w:rFonts w:ascii="Times New Roman"/>
          <w:b w:val="false"/>
          <w:i w:val="false"/>
          <w:color w:val="000000"/>
          <w:sz w:val="28"/>
        </w:rPr>
        <w:t xml:space="preserve">
      Правительство Республики Казахстан </w:t>
      </w:r>
      <w:r>
        <w:rPr>
          <w:rFonts w:ascii="Times New Roman"/>
          <w:b/>
          <w:i w:val="false"/>
          <w:color w:val="000000"/>
          <w:sz w:val="28"/>
        </w:rPr>
        <w:t>ПОСТАНОВЛЯЕТ:</w:t>
      </w:r>
    </w:p>
    <w:bookmarkEnd w:id="0"/>
    <w:bookmarkStart w:name="z4"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12 июля 2018 года № 423 "Об утверждении Государственной программы развития агропромышленного комплекса Республики Казахстан на 2017 – 2021 годы" (САПП Республики Казахстан, 2018 г., № 39-40-41, ст. 215) следующие изменения и дополнения:</w:t>
      </w:r>
    </w:p>
    <w:bookmarkEnd w:id="1"/>
    <w:bookmarkStart w:name="z5" w:id="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Государственной программе</w:t>
      </w:r>
      <w:r>
        <w:rPr>
          <w:rFonts w:ascii="Times New Roman"/>
          <w:b w:val="false"/>
          <w:i w:val="false"/>
          <w:color w:val="000000"/>
          <w:sz w:val="28"/>
        </w:rPr>
        <w:t xml:space="preserve"> развития агропромышленного комплекса Республики Казахстан на 2017 – 2021 годы, утвержденной указанным постановлением:</w:t>
      </w:r>
    </w:p>
    <w:bookmarkEnd w:id="2"/>
    <w:bookmarkStart w:name="z6" w:id="3"/>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разделе 1</w:t>
      </w:r>
      <w:r>
        <w:rPr>
          <w:rFonts w:ascii="Times New Roman"/>
          <w:b w:val="false"/>
          <w:i w:val="false"/>
          <w:color w:val="000000"/>
          <w:sz w:val="28"/>
        </w:rPr>
        <w:t>. "Паспорт":</w:t>
      </w:r>
    </w:p>
    <w:bookmarkEnd w:id="3"/>
    <w:bookmarkStart w:name="z7" w:id="4"/>
    <w:p>
      <w:pPr>
        <w:spacing w:after="0"/>
        <w:ind w:left="0"/>
        <w:jc w:val="both"/>
      </w:pPr>
      <w:r>
        <w:rPr>
          <w:rFonts w:ascii="Times New Roman"/>
          <w:b w:val="false"/>
          <w:i w:val="false"/>
          <w:color w:val="000000"/>
          <w:sz w:val="28"/>
        </w:rPr>
        <w:t>
      строку:</w:t>
      </w:r>
    </w:p>
    <w:bookmarkEnd w:id="4"/>
    <w:bookmarkStart w:name="z8" w:id="5"/>
    <w:p>
      <w:pPr>
        <w:spacing w:after="0"/>
        <w:ind w:left="0"/>
        <w:jc w:val="both"/>
      </w:pPr>
      <w:r>
        <w:rPr>
          <w:rFonts w:ascii="Times New Roman"/>
          <w:b w:val="false"/>
          <w:i w:val="false"/>
          <w:color w:val="000000"/>
          <w:sz w:val="28"/>
        </w:rPr>
        <w:t>
      "</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0"/>
        <w:gridCol w:w="11910"/>
      </w:tblGrid>
      <w:tr>
        <w:trPr>
          <w:trHeight w:val="3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Ответственные за реализацию</w:t>
            </w:r>
          </w:p>
        </w:tc>
        <w:tc>
          <w:tcPr>
            <w:tcW w:w="1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Министерство сельского хозяйства Республики Казахстан, Министерство национальной экономики Республики Казахстан, Министерство финансов Республики Казахстан, Министерство по инвестициям и развитию Республики Казахстан, Министерство образования и науки Республики Казахстан, Министерство труда и социальной защиты населения Республики Казахстан, Министерство внутренних дел Республики Казахстан, Министерство иностранных дел Республики Казахстан, Министерство энергетики Республики Казахстан, Министерство информации и коммуникаций Республики Казахстан, Министерство культуры и спорта Республики Казахстан, Министерство здравоохранения Республики Казахстан, Министерство оборонной и аэрокосмической промышленности Республики Казахстан, Национальный Банк Республики Казахстан (по согласованию), акиматы областей, городов Астана, Алматы и Шымкент;</w:t>
            </w:r>
          </w:p>
        </w:tc>
      </w:tr>
    </w:tbl>
    <w:bookmarkStart w:name="z9" w:id="6"/>
    <w:p>
      <w:pPr>
        <w:spacing w:after="0"/>
        <w:ind w:left="0"/>
        <w:jc w:val="both"/>
      </w:pPr>
      <w:r>
        <w:rPr>
          <w:rFonts w:ascii="Times New Roman"/>
          <w:b w:val="false"/>
          <w:i w:val="false"/>
          <w:color w:val="000000"/>
          <w:sz w:val="28"/>
        </w:rPr>
        <w:t>
      "</w:t>
      </w:r>
    </w:p>
    <w:bookmarkEnd w:id="6"/>
    <w:bookmarkStart w:name="z10" w:id="7"/>
    <w:p>
      <w:pPr>
        <w:spacing w:after="0"/>
        <w:ind w:left="0"/>
        <w:jc w:val="both"/>
      </w:pPr>
      <w:r>
        <w:rPr>
          <w:rFonts w:ascii="Times New Roman"/>
          <w:b w:val="false"/>
          <w:i w:val="false"/>
          <w:color w:val="000000"/>
          <w:sz w:val="28"/>
        </w:rPr>
        <w:t>
      изложить в следующей редакции:</w:t>
      </w:r>
    </w:p>
    <w:bookmarkEnd w:id="7"/>
    <w:bookmarkStart w:name="z11" w:id="8"/>
    <w:p>
      <w:pPr>
        <w:spacing w:after="0"/>
        <w:ind w:left="0"/>
        <w:jc w:val="both"/>
      </w:pPr>
      <w:r>
        <w:rPr>
          <w:rFonts w:ascii="Times New Roman"/>
          <w:b w:val="false"/>
          <w:i w:val="false"/>
          <w:color w:val="000000"/>
          <w:sz w:val="28"/>
        </w:rPr>
        <w:t>
      "</w:t>
      </w:r>
    </w:p>
    <w:bookmarkEnd w:id="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7"/>
        <w:gridCol w:w="12063"/>
      </w:tblGrid>
      <w:tr>
        <w:trPr>
          <w:trHeight w:val="30" w:hRule="atLeast"/>
        </w:trPr>
        <w:tc>
          <w:tcPr>
            <w:tcW w:w="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 w:id="9"/>
          <w:p>
            <w:pPr>
              <w:spacing w:after="20"/>
              <w:ind w:left="20"/>
              <w:jc w:val="both"/>
            </w:pPr>
            <w:r>
              <w:rPr>
                <w:rFonts w:ascii="Times New Roman"/>
                <w:b w:val="false"/>
                <w:i w:val="false"/>
                <w:color w:val="000000"/>
                <w:sz w:val="20"/>
              </w:rPr>
              <w:t xml:space="preserve">
Ответственные </w:t>
            </w:r>
            <w:r>
              <w:br/>
            </w:r>
            <w:r>
              <w:rPr>
                <w:rFonts w:ascii="Times New Roman"/>
                <w:b w:val="false"/>
                <w:i w:val="false"/>
                <w:color w:val="000000"/>
                <w:sz w:val="20"/>
              </w:rPr>
              <w:t>
за реализацию</w:t>
            </w:r>
          </w:p>
          <w:bookmarkEnd w:id="9"/>
        </w:tc>
        <w:tc>
          <w:tcPr>
            <w:tcW w:w="1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Министерство сельского хозяйства Республики Казахстан, Министерство национальной экономики Республики Казахстан, Министерство финансов Республики Казахстан, Министерство индустрии и инфраструктурного развития Республики Казахстан, Министерство образования и науки Республики Казахстан, Министерство труда и социальной защиты населения Республики Казахстан, Министерство внутренних дел Республики Казахстан, Министерство иностранных дел Республики Казахстан, Министерство энергетики Республики Казахстан, Министерство информации и общественного развития Республики Казахстан, Министерство культуры и спорта Республики Казахстан, Министерство здравоохранения Республики Казахстан, Министерство цифрового развития, инноваций и аэрокосмической промышленности Республики Казахстан, Министерство торговли и интеграции Республики Казахстан, Министерство экологии, геологии и природных ресурсов Республики Казахстан, Национальный Банк Республики Казахстан (по согласованию), акиматы областей, городов Нур-Султана, Алматы и Шымкента;</w:t>
            </w:r>
          </w:p>
        </w:tc>
      </w:tr>
    </w:tbl>
    <w:bookmarkStart w:name="z13" w:id="10"/>
    <w:p>
      <w:pPr>
        <w:spacing w:after="0"/>
        <w:ind w:left="0"/>
        <w:jc w:val="both"/>
      </w:pPr>
      <w:r>
        <w:rPr>
          <w:rFonts w:ascii="Times New Roman"/>
          <w:b w:val="false"/>
          <w:i w:val="false"/>
          <w:color w:val="000000"/>
          <w:sz w:val="28"/>
        </w:rPr>
        <w:t>
       ";</w:t>
      </w:r>
    </w:p>
    <w:bookmarkEnd w:id="10"/>
    <w:bookmarkStart w:name="z14" w:id="11"/>
    <w:p>
      <w:pPr>
        <w:spacing w:after="0"/>
        <w:ind w:left="0"/>
        <w:jc w:val="both"/>
      </w:pPr>
      <w:r>
        <w:rPr>
          <w:rFonts w:ascii="Times New Roman"/>
          <w:b w:val="false"/>
          <w:i w:val="false"/>
          <w:color w:val="000000"/>
          <w:sz w:val="28"/>
        </w:rPr>
        <w:t>
      строку:</w:t>
      </w:r>
    </w:p>
    <w:bookmarkEnd w:id="11"/>
    <w:bookmarkStart w:name="z15" w:id="12"/>
    <w:p>
      <w:pPr>
        <w:spacing w:after="0"/>
        <w:ind w:left="0"/>
        <w:jc w:val="both"/>
      </w:pPr>
      <w:r>
        <w:rPr>
          <w:rFonts w:ascii="Times New Roman"/>
          <w:b w:val="false"/>
          <w:i w:val="false"/>
          <w:color w:val="000000"/>
          <w:sz w:val="28"/>
        </w:rPr>
        <w:t>
      "</w:t>
      </w:r>
    </w:p>
    <w:bookmarkEnd w:id="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8"/>
        <w:gridCol w:w="12122"/>
      </w:tblGrid>
      <w:tr>
        <w:trPr>
          <w:trHeight w:val="30" w:hRule="atLeast"/>
        </w:trPr>
        <w:tc>
          <w:tcPr>
            <w:tcW w:w="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Целевые индикаторы</w:t>
            </w:r>
          </w:p>
        </w:tc>
        <w:tc>
          <w:tcPr>
            <w:tcW w:w="1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 w:id="13"/>
          <w:p>
            <w:pPr>
              <w:spacing w:after="20"/>
              <w:ind w:left="20"/>
              <w:jc w:val="both"/>
            </w:pPr>
            <w:r>
              <w:rPr>
                <w:rFonts w:ascii="Times New Roman"/>
                <w:b w:val="false"/>
                <w:i w:val="false"/>
                <w:color w:val="000000"/>
                <w:sz w:val="20"/>
              </w:rPr>
              <w:t>
Достижение в 2021 году следующих показателей:</w:t>
            </w:r>
            <w:r>
              <w:br/>
            </w:r>
            <w:r>
              <w:rPr>
                <w:rFonts w:ascii="Times New Roman"/>
                <w:b w:val="false"/>
                <w:i w:val="false"/>
                <w:color w:val="000000"/>
                <w:sz w:val="20"/>
              </w:rPr>
              <w:t>
</w:t>
            </w:r>
            <w:r>
              <w:rPr>
                <w:rFonts w:ascii="Times New Roman"/>
                <w:b w:val="false"/>
                <w:i w:val="false"/>
                <w:color w:val="000000"/>
                <w:sz w:val="20"/>
              </w:rPr>
              <w:t>1) индекс производительности труда в сельском хозяйстве к уровню 2015 года (в 2017 году – 112 %, в 2018 году – 118 %, в 2019 году – 196 %, в 2020 году – 228 %, в 2021 году – 267 %);</w:t>
            </w:r>
            <w:r>
              <w:br/>
            </w:r>
            <w:r>
              <w:rPr>
                <w:rFonts w:ascii="Times New Roman"/>
                <w:b w:val="false"/>
                <w:i w:val="false"/>
                <w:color w:val="000000"/>
                <w:sz w:val="20"/>
              </w:rPr>
              <w:t>
</w:t>
            </w:r>
            <w:r>
              <w:rPr>
                <w:rFonts w:ascii="Times New Roman"/>
                <w:b w:val="false"/>
                <w:i w:val="false"/>
                <w:color w:val="000000"/>
                <w:sz w:val="20"/>
              </w:rPr>
              <w:t>2) индекс физического объема валовой продукции (услуг) сельского хозяйства к уровню 2015 года (в 2017 году – 108 %, в 2018 году – 113 %, в 2019 году –154,2 %, в 2020 году – 170,5 %, в 2021 году – 190,2 %);</w:t>
            </w:r>
            <w:r>
              <w:br/>
            </w:r>
            <w:r>
              <w:rPr>
                <w:rFonts w:ascii="Times New Roman"/>
                <w:b w:val="false"/>
                <w:i w:val="false"/>
                <w:color w:val="000000"/>
                <w:sz w:val="20"/>
              </w:rPr>
              <w:t>
</w:t>
            </w:r>
            <w:r>
              <w:rPr>
                <w:rFonts w:ascii="Times New Roman"/>
                <w:b w:val="false"/>
                <w:i w:val="false"/>
                <w:color w:val="000000"/>
                <w:sz w:val="20"/>
              </w:rPr>
              <w:t>3) индекс физического объема инвестиций в основной капитал в сельском хозяйстве к уровню 2015 года (в 2017 году – 159 %, в 2018 году –185 %, в 2019 году – 304 %, в 2020 году – 395,3 %, в 2021 году – 516 %);</w:t>
            </w:r>
            <w:r>
              <w:br/>
            </w:r>
            <w:r>
              <w:rPr>
                <w:rFonts w:ascii="Times New Roman"/>
                <w:b w:val="false"/>
                <w:i w:val="false"/>
                <w:color w:val="000000"/>
                <w:sz w:val="20"/>
              </w:rPr>
              <w:t>
</w:t>
            </w:r>
            <w:r>
              <w:rPr>
                <w:rFonts w:ascii="Times New Roman"/>
                <w:b w:val="false"/>
                <w:i w:val="false"/>
                <w:color w:val="000000"/>
                <w:sz w:val="20"/>
              </w:rPr>
              <w:t>4) индекс физического объема инвестиций в основной капитал в производстве продуктов питания к уровню 2015 года (в 2017 году – 102 %, в 2018 году – 122 %, в 2019 году – 185,2 %, в 2020 году – 204,5 %, в 2021 году – 221,9 %);</w:t>
            </w:r>
            <w:r>
              <w:br/>
            </w:r>
            <w:r>
              <w:rPr>
                <w:rFonts w:ascii="Times New Roman"/>
                <w:b w:val="false"/>
                <w:i w:val="false"/>
                <w:color w:val="000000"/>
                <w:sz w:val="20"/>
              </w:rPr>
              <w:t>
</w:t>
            </w:r>
            <w:r>
              <w:rPr>
                <w:rFonts w:ascii="Times New Roman"/>
                <w:b w:val="false"/>
                <w:i w:val="false"/>
                <w:color w:val="000000"/>
                <w:sz w:val="20"/>
              </w:rPr>
              <w:t>5) объем импорта продовольственных товаров (в 2017 году – 2 466 млн. долл. США, в 2018 году – 2 377 млн. долл. США, в 2019 году – 2 288 млн. долл. США, в 2020 году – 2 196 млн. долл. США, в 2021 году – 2 105 млн. долл. США);</w:t>
            </w:r>
            <w:r>
              <w:br/>
            </w:r>
            <w:r>
              <w:rPr>
                <w:rFonts w:ascii="Times New Roman"/>
                <w:b w:val="false"/>
                <w:i w:val="false"/>
                <w:color w:val="000000"/>
                <w:sz w:val="20"/>
              </w:rPr>
              <w:t>
</w:t>
            </w:r>
            <w:r>
              <w:rPr>
                <w:rFonts w:ascii="Times New Roman"/>
                <w:b w:val="false"/>
                <w:i w:val="false"/>
                <w:color w:val="000000"/>
                <w:sz w:val="20"/>
              </w:rPr>
              <w:t>6) объем воды в системах повторного и оборотного водоснабжения в промышленности:</w:t>
            </w:r>
            <w:r>
              <w:br/>
            </w:r>
            <w:r>
              <w:rPr>
                <w:rFonts w:ascii="Times New Roman"/>
                <w:b w:val="false"/>
                <w:i w:val="false"/>
                <w:color w:val="000000"/>
                <w:sz w:val="20"/>
              </w:rPr>
              <w:t>
</w:t>
            </w:r>
            <w:r>
              <w:rPr>
                <w:rFonts w:ascii="Times New Roman"/>
                <w:b w:val="false"/>
                <w:i w:val="false"/>
                <w:color w:val="000000"/>
                <w:sz w:val="20"/>
              </w:rPr>
              <w:t>повторное (в 2017 году – 0,7 км3, в 2018 году – 0,71 км3, в 2019 году – 0,73 км3, в 2020 году – 0,75 км3, в 2021 году – 0,7 км3);</w:t>
            </w:r>
            <w:r>
              <w:br/>
            </w:r>
            <w:r>
              <w:rPr>
                <w:rFonts w:ascii="Times New Roman"/>
                <w:b w:val="false"/>
                <w:i w:val="false"/>
                <w:color w:val="000000"/>
                <w:sz w:val="20"/>
              </w:rPr>
              <w:t>
</w:t>
            </w:r>
            <w:r>
              <w:rPr>
                <w:rFonts w:ascii="Times New Roman"/>
                <w:b w:val="false"/>
                <w:i w:val="false"/>
                <w:color w:val="000000"/>
                <w:sz w:val="20"/>
              </w:rPr>
              <w:t>оборотное (в 2017 году – 7,33 км3, в 2018 году – 7,38 км3, в 2019 году – 7,46 км3, в 2020 году – 7,54 км3, в 2021 году – 7,62 км3);</w:t>
            </w:r>
            <w:r>
              <w:br/>
            </w:r>
            <w:r>
              <w:rPr>
                <w:rFonts w:ascii="Times New Roman"/>
                <w:b w:val="false"/>
                <w:i w:val="false"/>
                <w:color w:val="000000"/>
                <w:sz w:val="20"/>
              </w:rPr>
              <w:t>
</w:t>
            </w:r>
            <w:r>
              <w:rPr>
                <w:rFonts w:ascii="Times New Roman"/>
                <w:b w:val="false"/>
                <w:i w:val="false"/>
                <w:color w:val="000000"/>
                <w:sz w:val="20"/>
              </w:rPr>
              <w:t>7) объем экспорта переработанной сельскохозяйственной продукции (в 2017 году –1 081,0 млн. долл. США, в 2018 году – 1 150,0 млн. долл. США, в 2019 году – 1 270,0 млн. долл. США, в 2020 году – 1 650,0 млн. долл. США, в 2021 году – 2 400,0 млн. долл. США);</w:t>
            </w:r>
            <w:r>
              <w:br/>
            </w:r>
            <w:r>
              <w:rPr>
                <w:rFonts w:ascii="Times New Roman"/>
                <w:b w:val="false"/>
                <w:i w:val="false"/>
                <w:color w:val="000000"/>
                <w:sz w:val="20"/>
              </w:rPr>
              <w:t xml:space="preserve">
расход воды на орошение (в 2017 году – 8 608 куб.м/га, в 2018 году – 8 223 куб.м/га, в 2019 году – 7 873 куб.м/га, в 2020 году – 7 548 куб.м/га, в 2021 году – 7 348 куб.м/га). </w:t>
            </w:r>
          </w:p>
          <w:bookmarkEnd w:id="13"/>
        </w:tc>
      </w:tr>
    </w:tbl>
    <w:bookmarkStart w:name="z26" w:id="14"/>
    <w:p>
      <w:pPr>
        <w:spacing w:after="0"/>
        <w:ind w:left="0"/>
        <w:jc w:val="both"/>
      </w:pPr>
      <w:r>
        <w:rPr>
          <w:rFonts w:ascii="Times New Roman"/>
          <w:b w:val="false"/>
          <w:i w:val="false"/>
          <w:color w:val="000000"/>
          <w:sz w:val="28"/>
        </w:rPr>
        <w:t>
      "</w:t>
      </w:r>
    </w:p>
    <w:bookmarkEnd w:id="14"/>
    <w:bookmarkStart w:name="z27" w:id="15"/>
    <w:p>
      <w:pPr>
        <w:spacing w:after="0"/>
        <w:ind w:left="0"/>
        <w:jc w:val="both"/>
      </w:pPr>
      <w:r>
        <w:rPr>
          <w:rFonts w:ascii="Times New Roman"/>
          <w:b w:val="false"/>
          <w:i w:val="false"/>
          <w:color w:val="000000"/>
          <w:sz w:val="28"/>
        </w:rPr>
        <w:t>
      изложить в следующей редакции:</w:t>
      </w:r>
    </w:p>
    <w:bookmarkEnd w:id="15"/>
    <w:bookmarkStart w:name="z28" w:id="16"/>
    <w:p>
      <w:pPr>
        <w:spacing w:after="0"/>
        <w:ind w:left="0"/>
        <w:jc w:val="both"/>
      </w:pPr>
      <w:r>
        <w:rPr>
          <w:rFonts w:ascii="Times New Roman"/>
          <w:b w:val="false"/>
          <w:i w:val="false"/>
          <w:color w:val="000000"/>
          <w:sz w:val="28"/>
        </w:rPr>
        <w:t>
      "</w:t>
      </w:r>
    </w:p>
    <w:bookmarkEnd w:id="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8"/>
        <w:gridCol w:w="12122"/>
      </w:tblGrid>
      <w:tr>
        <w:trPr>
          <w:trHeight w:val="30" w:hRule="atLeast"/>
        </w:trPr>
        <w:tc>
          <w:tcPr>
            <w:tcW w:w="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Целевые индикаторы</w:t>
            </w:r>
          </w:p>
        </w:tc>
        <w:tc>
          <w:tcPr>
            <w:tcW w:w="1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 w:id="17"/>
          <w:p>
            <w:pPr>
              <w:spacing w:after="20"/>
              <w:ind w:left="20"/>
              <w:jc w:val="both"/>
            </w:pPr>
            <w:r>
              <w:rPr>
                <w:rFonts w:ascii="Times New Roman"/>
                <w:b w:val="false"/>
                <w:i w:val="false"/>
                <w:color w:val="000000"/>
                <w:sz w:val="20"/>
              </w:rPr>
              <w:t>
Достижение в 2021 году следующих показателей:</w:t>
            </w:r>
            <w:r>
              <w:br/>
            </w:r>
            <w:r>
              <w:rPr>
                <w:rFonts w:ascii="Times New Roman"/>
                <w:b w:val="false"/>
                <w:i w:val="false"/>
                <w:color w:val="000000"/>
                <w:sz w:val="20"/>
              </w:rPr>
              <w:t>
</w:t>
            </w:r>
            <w:r>
              <w:rPr>
                <w:rFonts w:ascii="Times New Roman"/>
                <w:b w:val="false"/>
                <w:i w:val="false"/>
                <w:color w:val="000000"/>
                <w:sz w:val="20"/>
              </w:rPr>
              <w:t>1) индекс производительности труда в сельском хозяйстве к уровню 2015 года (в 2017 году – 112 %, в 2018 году – 118 %, в 2019 году – 196 %, в 2020 году – 228 %, в 2021 году – 267 %);</w:t>
            </w:r>
            <w:r>
              <w:br/>
            </w:r>
            <w:r>
              <w:rPr>
                <w:rFonts w:ascii="Times New Roman"/>
                <w:b w:val="false"/>
                <w:i w:val="false"/>
                <w:color w:val="000000"/>
                <w:sz w:val="20"/>
              </w:rPr>
              <w:t>
</w:t>
            </w:r>
            <w:r>
              <w:rPr>
                <w:rFonts w:ascii="Times New Roman"/>
                <w:b w:val="false"/>
                <w:i w:val="false"/>
                <w:color w:val="000000"/>
                <w:sz w:val="20"/>
              </w:rPr>
              <w:t>2) индекс физического объема валовой продукции (услуг) сельского хозяйства к уровню 2015 года (в 2017 году – 108 %, в 2018 году – 113 %, в 2019 году –154,2 %, в 2020 году – 170,5 %, в 2021 году – 190,2 %)</w:t>
            </w:r>
            <w:r>
              <w:br/>
            </w:r>
            <w:r>
              <w:rPr>
                <w:rFonts w:ascii="Times New Roman"/>
                <w:b w:val="false"/>
                <w:i w:val="false"/>
                <w:color w:val="000000"/>
                <w:sz w:val="20"/>
              </w:rPr>
              <w:t>
</w:t>
            </w:r>
            <w:r>
              <w:rPr>
                <w:rFonts w:ascii="Times New Roman"/>
                <w:b w:val="false"/>
                <w:i w:val="false"/>
                <w:color w:val="000000"/>
                <w:sz w:val="20"/>
              </w:rPr>
              <w:t>3) индекс физического объема инвестиций в основной капитал в сельском хозяйстве к уровню 2015 года (в 2017 году – 159 %, в 2018 году –185 %, в 2019 году – 304 %, в 2020 году – 395,3 %, в 2021 году – 516 %);</w:t>
            </w:r>
            <w:r>
              <w:br/>
            </w:r>
            <w:r>
              <w:rPr>
                <w:rFonts w:ascii="Times New Roman"/>
                <w:b w:val="false"/>
                <w:i w:val="false"/>
                <w:color w:val="000000"/>
                <w:sz w:val="20"/>
              </w:rPr>
              <w:t>
</w:t>
            </w:r>
            <w:r>
              <w:rPr>
                <w:rFonts w:ascii="Times New Roman"/>
                <w:b w:val="false"/>
                <w:i w:val="false"/>
                <w:color w:val="000000"/>
                <w:sz w:val="20"/>
              </w:rPr>
              <w:t>4) индекс физического объема инвестиций в основной капитал в производстве продуктов питания к уровню 2015 года (в 2017 году – 102 %, в 2018 году – 122 %, в 2019 году – 185,2 %, в 2020 году – 204,5 %, в 2021 году – 221,9 %);</w:t>
            </w:r>
            <w:r>
              <w:br/>
            </w:r>
            <w:r>
              <w:rPr>
                <w:rFonts w:ascii="Times New Roman"/>
                <w:b w:val="false"/>
                <w:i w:val="false"/>
                <w:color w:val="000000"/>
                <w:sz w:val="20"/>
              </w:rPr>
              <w:t>
</w:t>
            </w:r>
            <w:r>
              <w:rPr>
                <w:rFonts w:ascii="Times New Roman"/>
                <w:b w:val="false"/>
                <w:i w:val="false"/>
                <w:color w:val="000000"/>
                <w:sz w:val="20"/>
              </w:rPr>
              <w:t>5) объем импорта продовольственных товаров (в 2017 году – 2 466 млн. долл. США, в 2018 году – 2 377 млн. долл. США, в 2019 году – 2 288 млн. долл. США, в 2020 году – 2 196 млн. долл. США, в 2021 году – 2 105 млн. долл. США);</w:t>
            </w:r>
            <w:r>
              <w:br/>
            </w:r>
            <w:r>
              <w:rPr>
                <w:rFonts w:ascii="Times New Roman"/>
                <w:b w:val="false"/>
                <w:i w:val="false"/>
                <w:color w:val="000000"/>
                <w:sz w:val="20"/>
              </w:rPr>
              <w:t>
</w:t>
            </w:r>
            <w:r>
              <w:rPr>
                <w:rFonts w:ascii="Times New Roman"/>
                <w:b w:val="false"/>
                <w:i w:val="false"/>
                <w:color w:val="000000"/>
                <w:sz w:val="20"/>
              </w:rPr>
              <w:t>6) объем воды в системах повторного и оборотного водоснабжения в промышленности:</w:t>
            </w:r>
            <w:r>
              <w:br/>
            </w:r>
            <w:r>
              <w:rPr>
                <w:rFonts w:ascii="Times New Roman"/>
                <w:b w:val="false"/>
                <w:i w:val="false"/>
                <w:color w:val="000000"/>
                <w:sz w:val="20"/>
              </w:rPr>
              <w:t>
</w:t>
            </w:r>
            <w:r>
              <w:rPr>
                <w:rFonts w:ascii="Times New Roman"/>
                <w:b w:val="false"/>
                <w:i w:val="false"/>
                <w:color w:val="000000"/>
                <w:sz w:val="20"/>
              </w:rPr>
              <w:t>повторное (в 2017 году – 0,7 км3, в 2018 году – 0,71 км3, в 2019 году – 0,73 км3, в 2020 году – 0,75 км3, в 2021 году – 0,77 км3);</w:t>
            </w:r>
            <w:r>
              <w:br/>
            </w:r>
            <w:r>
              <w:rPr>
                <w:rFonts w:ascii="Times New Roman"/>
                <w:b w:val="false"/>
                <w:i w:val="false"/>
                <w:color w:val="000000"/>
                <w:sz w:val="20"/>
              </w:rPr>
              <w:t>
</w:t>
            </w:r>
            <w:r>
              <w:rPr>
                <w:rFonts w:ascii="Times New Roman"/>
                <w:b w:val="false"/>
                <w:i w:val="false"/>
                <w:color w:val="000000"/>
                <w:sz w:val="20"/>
              </w:rPr>
              <w:t>оборотное (в 2017 году – 7,33 км3, в 2018 году – 7,38 км3, в 2019 году – 7,46 км3, в 2020 году – 7,54 км3, в 2021 году – 7,62 км3);</w:t>
            </w:r>
            <w:r>
              <w:br/>
            </w:r>
            <w:r>
              <w:rPr>
                <w:rFonts w:ascii="Times New Roman"/>
                <w:b w:val="false"/>
                <w:i w:val="false"/>
                <w:color w:val="000000"/>
                <w:sz w:val="20"/>
              </w:rPr>
              <w:t>
</w:t>
            </w:r>
            <w:r>
              <w:rPr>
                <w:rFonts w:ascii="Times New Roman"/>
                <w:b w:val="false"/>
                <w:i w:val="false"/>
                <w:color w:val="000000"/>
                <w:sz w:val="20"/>
              </w:rPr>
              <w:t>7) объем экспорта переработанной сельскохозяйственной продукции (в 2017 году –1 081,0 млн. долл. США, в 2018 году – 1 150,0 млн. долл. США, в 2019 году – 1 270,0 млн. долл. США, в 2020 году – 1 650,0 млн. долл. США, в 2021 году – 2 400,0 млн. долл. США);</w:t>
            </w:r>
            <w:r>
              <w:br/>
            </w:r>
            <w:r>
              <w:rPr>
                <w:rFonts w:ascii="Times New Roman"/>
                <w:b w:val="false"/>
                <w:i w:val="false"/>
                <w:color w:val="000000"/>
                <w:sz w:val="20"/>
              </w:rPr>
              <w:t>
расход воды на орошение (в 2017 году – 8 608 куб.м/га, в 2018 году – 8 223 куб.м/га, в 2019 году – 7 873 куб.м/га, в 2020 году – 7 548 куб.м/га, в 2021 году – 7 348 куб.м/га).</w:t>
            </w:r>
          </w:p>
          <w:bookmarkEnd w:id="17"/>
        </w:tc>
      </w:tr>
    </w:tbl>
    <w:bookmarkStart w:name="z39" w:id="18"/>
    <w:p>
      <w:pPr>
        <w:spacing w:after="0"/>
        <w:ind w:left="0"/>
        <w:jc w:val="both"/>
      </w:pPr>
      <w:r>
        <w:rPr>
          <w:rFonts w:ascii="Times New Roman"/>
          <w:b w:val="false"/>
          <w:i w:val="false"/>
          <w:color w:val="000000"/>
          <w:sz w:val="28"/>
        </w:rPr>
        <w:t>
      ";</w:t>
      </w:r>
    </w:p>
    <w:bookmarkEnd w:id="18"/>
    <w:bookmarkStart w:name="z40" w:id="19"/>
    <w:p>
      <w:pPr>
        <w:spacing w:after="0"/>
        <w:ind w:left="0"/>
        <w:jc w:val="both"/>
      </w:pPr>
      <w:r>
        <w:rPr>
          <w:rFonts w:ascii="Times New Roman"/>
          <w:b w:val="false"/>
          <w:i w:val="false"/>
          <w:color w:val="000000"/>
          <w:sz w:val="28"/>
        </w:rPr>
        <w:t>
      строку:</w:t>
      </w:r>
    </w:p>
    <w:bookmarkEnd w:id="19"/>
    <w:bookmarkStart w:name="z41" w:id="20"/>
    <w:p>
      <w:pPr>
        <w:spacing w:after="0"/>
        <w:ind w:left="0"/>
        <w:jc w:val="both"/>
      </w:pPr>
      <w:r>
        <w:rPr>
          <w:rFonts w:ascii="Times New Roman"/>
          <w:b w:val="false"/>
          <w:i w:val="false"/>
          <w:color w:val="000000"/>
          <w:sz w:val="28"/>
        </w:rPr>
        <w:t>
      "</w:t>
      </w:r>
    </w:p>
    <w:bookmarkEnd w:id="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2"/>
        <w:gridCol w:w="11858"/>
      </w:tblGrid>
      <w:tr>
        <w:trPr>
          <w:trHeight w:val="30"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Источники и объемы финансирования</w:t>
            </w:r>
          </w:p>
        </w:tc>
        <w:tc>
          <w:tcPr>
            <w:tcW w:w="1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 w:id="21"/>
          <w:p>
            <w:pPr>
              <w:spacing w:after="20"/>
              <w:ind w:left="20"/>
              <w:jc w:val="both"/>
            </w:pPr>
            <w:r>
              <w:rPr>
                <w:rFonts w:ascii="Times New Roman"/>
                <w:b w:val="false"/>
                <w:i w:val="false"/>
                <w:color w:val="000000"/>
                <w:sz w:val="20"/>
              </w:rPr>
              <w:t>
Общие расходы, предусмотренные в республиканском и местных бюджетах на реализацию Госпрограммы в 2017 – 2021 годах, составят всего 2 774,6 млрд. тенге (РБ – 1 740,1 млрд. тенге*, МБ – 768,2 млрд. тенге*, другие источники – 266,3 млрд. тенге), в том числе:</w:t>
            </w:r>
            <w:r>
              <w:br/>
            </w:r>
            <w:r>
              <w:rPr>
                <w:rFonts w:ascii="Times New Roman"/>
                <w:b w:val="false"/>
                <w:i w:val="false"/>
                <w:color w:val="000000"/>
                <w:sz w:val="20"/>
              </w:rPr>
              <w:t>
</w:t>
            </w:r>
            <w:r>
              <w:rPr>
                <w:rFonts w:ascii="Times New Roman"/>
                <w:b w:val="false"/>
                <w:i w:val="false"/>
                <w:color w:val="000000"/>
                <w:sz w:val="20"/>
              </w:rPr>
              <w:t>2017 год:</w:t>
            </w:r>
            <w:r>
              <w:br/>
            </w:r>
            <w:r>
              <w:rPr>
                <w:rFonts w:ascii="Times New Roman"/>
                <w:b w:val="false"/>
                <w:i w:val="false"/>
                <w:color w:val="000000"/>
                <w:sz w:val="20"/>
              </w:rPr>
              <w:t>
</w:t>
            </w:r>
            <w:r>
              <w:rPr>
                <w:rFonts w:ascii="Times New Roman"/>
                <w:b w:val="false"/>
                <w:i w:val="false"/>
                <w:color w:val="000000"/>
                <w:sz w:val="20"/>
              </w:rPr>
              <w:t>всего – 372,7 млрд. тенге;</w:t>
            </w:r>
            <w:r>
              <w:br/>
            </w:r>
            <w:r>
              <w:rPr>
                <w:rFonts w:ascii="Times New Roman"/>
                <w:b w:val="false"/>
                <w:i w:val="false"/>
                <w:color w:val="000000"/>
                <w:sz w:val="20"/>
              </w:rPr>
              <w:t>
</w:t>
            </w:r>
            <w:r>
              <w:rPr>
                <w:rFonts w:ascii="Times New Roman"/>
                <w:b w:val="false"/>
                <w:i w:val="false"/>
                <w:color w:val="000000"/>
                <w:sz w:val="20"/>
              </w:rPr>
              <w:t>РБ – 232,5 млрд. тенге;</w:t>
            </w:r>
            <w:r>
              <w:br/>
            </w:r>
            <w:r>
              <w:rPr>
                <w:rFonts w:ascii="Times New Roman"/>
                <w:b w:val="false"/>
                <w:i w:val="false"/>
                <w:color w:val="000000"/>
                <w:sz w:val="20"/>
              </w:rPr>
              <w:t>
</w:t>
            </w:r>
            <w:r>
              <w:rPr>
                <w:rFonts w:ascii="Times New Roman"/>
                <w:b w:val="false"/>
                <w:i w:val="false"/>
                <w:color w:val="000000"/>
                <w:sz w:val="20"/>
              </w:rPr>
              <w:t>МБ – 140,2 млрд. тенге;</w:t>
            </w:r>
            <w:r>
              <w:br/>
            </w:r>
            <w:r>
              <w:rPr>
                <w:rFonts w:ascii="Times New Roman"/>
                <w:b w:val="false"/>
                <w:i w:val="false"/>
                <w:color w:val="000000"/>
                <w:sz w:val="20"/>
              </w:rPr>
              <w:t>
</w:t>
            </w:r>
            <w:r>
              <w:rPr>
                <w:rFonts w:ascii="Times New Roman"/>
                <w:b w:val="false"/>
                <w:i w:val="false"/>
                <w:color w:val="000000"/>
                <w:sz w:val="20"/>
              </w:rPr>
              <w:t>2018 год:</w:t>
            </w:r>
            <w:r>
              <w:br/>
            </w:r>
            <w:r>
              <w:rPr>
                <w:rFonts w:ascii="Times New Roman"/>
                <w:b w:val="false"/>
                <w:i w:val="false"/>
                <w:color w:val="000000"/>
                <w:sz w:val="20"/>
              </w:rPr>
              <w:t>
</w:t>
            </w:r>
            <w:r>
              <w:rPr>
                <w:rFonts w:ascii="Times New Roman"/>
                <w:b w:val="false"/>
                <w:i w:val="false"/>
                <w:color w:val="000000"/>
                <w:sz w:val="20"/>
              </w:rPr>
              <w:t>всего – 454,4 млрд. тенге;</w:t>
            </w:r>
            <w:r>
              <w:br/>
            </w:r>
            <w:r>
              <w:rPr>
                <w:rFonts w:ascii="Times New Roman"/>
                <w:b w:val="false"/>
                <w:i w:val="false"/>
                <w:color w:val="000000"/>
                <w:sz w:val="20"/>
              </w:rPr>
              <w:t>
</w:t>
            </w:r>
            <w:r>
              <w:rPr>
                <w:rFonts w:ascii="Times New Roman"/>
                <w:b w:val="false"/>
                <w:i w:val="false"/>
                <w:color w:val="000000"/>
                <w:sz w:val="20"/>
              </w:rPr>
              <w:t>РБ – 262 млрд. тенге;</w:t>
            </w:r>
            <w:r>
              <w:br/>
            </w:r>
            <w:r>
              <w:rPr>
                <w:rFonts w:ascii="Times New Roman"/>
                <w:b w:val="false"/>
                <w:i w:val="false"/>
                <w:color w:val="000000"/>
                <w:sz w:val="20"/>
              </w:rPr>
              <w:t>
</w:t>
            </w:r>
            <w:r>
              <w:rPr>
                <w:rFonts w:ascii="Times New Roman"/>
                <w:b w:val="false"/>
                <w:i w:val="false"/>
                <w:color w:val="000000"/>
                <w:sz w:val="20"/>
              </w:rPr>
              <w:t>МБ – 150,1 млрд. тенге;</w:t>
            </w:r>
            <w:r>
              <w:br/>
            </w:r>
            <w:r>
              <w:rPr>
                <w:rFonts w:ascii="Times New Roman"/>
                <w:b w:val="false"/>
                <w:i w:val="false"/>
                <w:color w:val="000000"/>
                <w:sz w:val="20"/>
              </w:rPr>
              <w:t>
</w:t>
            </w:r>
            <w:r>
              <w:rPr>
                <w:rFonts w:ascii="Times New Roman"/>
                <w:b w:val="false"/>
                <w:i w:val="false"/>
                <w:color w:val="000000"/>
                <w:sz w:val="20"/>
              </w:rPr>
              <w:t>другие источники – 42,3 млрд. тенге;</w:t>
            </w:r>
            <w:r>
              <w:br/>
            </w:r>
            <w:r>
              <w:rPr>
                <w:rFonts w:ascii="Times New Roman"/>
                <w:b w:val="false"/>
                <w:i w:val="false"/>
                <w:color w:val="000000"/>
                <w:sz w:val="20"/>
              </w:rPr>
              <w:t>
</w:t>
            </w:r>
            <w:r>
              <w:rPr>
                <w:rFonts w:ascii="Times New Roman"/>
                <w:b w:val="false"/>
                <w:i w:val="false"/>
                <w:color w:val="000000"/>
                <w:sz w:val="20"/>
              </w:rPr>
              <w:t>2019 год:</w:t>
            </w:r>
            <w:r>
              <w:br/>
            </w:r>
            <w:r>
              <w:rPr>
                <w:rFonts w:ascii="Times New Roman"/>
                <w:b w:val="false"/>
                <w:i w:val="false"/>
                <w:color w:val="000000"/>
                <w:sz w:val="20"/>
              </w:rPr>
              <w:t>
</w:t>
            </w:r>
            <w:r>
              <w:rPr>
                <w:rFonts w:ascii="Times New Roman"/>
                <w:b w:val="false"/>
                <w:i w:val="false"/>
                <w:color w:val="000000"/>
                <w:sz w:val="20"/>
              </w:rPr>
              <w:t>всего – 507,6 млрд. тенге;</w:t>
            </w:r>
            <w:r>
              <w:br/>
            </w:r>
            <w:r>
              <w:rPr>
                <w:rFonts w:ascii="Times New Roman"/>
                <w:b w:val="false"/>
                <w:i w:val="false"/>
                <w:color w:val="000000"/>
                <w:sz w:val="20"/>
              </w:rPr>
              <w:t>
</w:t>
            </w:r>
            <w:r>
              <w:rPr>
                <w:rFonts w:ascii="Times New Roman"/>
                <w:b w:val="false"/>
                <w:i w:val="false"/>
                <w:color w:val="000000"/>
                <w:sz w:val="20"/>
              </w:rPr>
              <w:t>РБ – 290,6 млрд. тенге;</w:t>
            </w:r>
            <w:r>
              <w:br/>
            </w:r>
            <w:r>
              <w:rPr>
                <w:rFonts w:ascii="Times New Roman"/>
                <w:b w:val="false"/>
                <w:i w:val="false"/>
                <w:color w:val="000000"/>
                <w:sz w:val="20"/>
              </w:rPr>
              <w:t>
</w:t>
            </w:r>
            <w:r>
              <w:rPr>
                <w:rFonts w:ascii="Times New Roman"/>
                <w:b w:val="false"/>
                <w:i w:val="false"/>
                <w:color w:val="000000"/>
                <w:sz w:val="20"/>
              </w:rPr>
              <w:t>МБ – 156,7 млрд. тенге;</w:t>
            </w:r>
            <w:r>
              <w:br/>
            </w:r>
            <w:r>
              <w:rPr>
                <w:rFonts w:ascii="Times New Roman"/>
                <w:b w:val="false"/>
                <w:i w:val="false"/>
                <w:color w:val="000000"/>
                <w:sz w:val="20"/>
              </w:rPr>
              <w:t>
</w:t>
            </w:r>
            <w:r>
              <w:rPr>
                <w:rFonts w:ascii="Times New Roman"/>
                <w:b w:val="false"/>
                <w:i w:val="false"/>
                <w:color w:val="000000"/>
                <w:sz w:val="20"/>
              </w:rPr>
              <w:t>другие источники – 60,2 млрд. тенге;</w:t>
            </w:r>
            <w:r>
              <w:br/>
            </w:r>
            <w:r>
              <w:rPr>
                <w:rFonts w:ascii="Times New Roman"/>
                <w:b w:val="false"/>
                <w:i w:val="false"/>
                <w:color w:val="000000"/>
                <w:sz w:val="20"/>
              </w:rPr>
              <w:t>
</w:t>
            </w:r>
            <w:r>
              <w:rPr>
                <w:rFonts w:ascii="Times New Roman"/>
                <w:b w:val="false"/>
                <w:i w:val="false"/>
                <w:color w:val="000000"/>
                <w:sz w:val="20"/>
              </w:rPr>
              <w:t>2020 год:</w:t>
            </w:r>
            <w:r>
              <w:br/>
            </w:r>
            <w:r>
              <w:rPr>
                <w:rFonts w:ascii="Times New Roman"/>
                <w:b w:val="false"/>
                <w:i w:val="false"/>
                <w:color w:val="000000"/>
                <w:sz w:val="20"/>
              </w:rPr>
              <w:t>
</w:t>
            </w:r>
            <w:r>
              <w:rPr>
                <w:rFonts w:ascii="Times New Roman"/>
                <w:b w:val="false"/>
                <w:i w:val="false"/>
                <w:color w:val="000000"/>
                <w:sz w:val="20"/>
              </w:rPr>
              <w:t>всего – 660,2 млрд. тенге;</w:t>
            </w:r>
            <w:r>
              <w:br/>
            </w:r>
            <w:r>
              <w:rPr>
                <w:rFonts w:ascii="Times New Roman"/>
                <w:b w:val="false"/>
                <w:i w:val="false"/>
                <w:color w:val="000000"/>
                <w:sz w:val="20"/>
              </w:rPr>
              <w:t>
</w:t>
            </w:r>
            <w:r>
              <w:rPr>
                <w:rFonts w:ascii="Times New Roman"/>
                <w:b w:val="false"/>
                <w:i w:val="false"/>
                <w:color w:val="000000"/>
                <w:sz w:val="20"/>
              </w:rPr>
              <w:t>РБ – 423,2 млрд. тенге;</w:t>
            </w:r>
            <w:r>
              <w:br/>
            </w:r>
            <w:r>
              <w:rPr>
                <w:rFonts w:ascii="Times New Roman"/>
                <w:b w:val="false"/>
                <w:i w:val="false"/>
                <w:color w:val="000000"/>
                <w:sz w:val="20"/>
              </w:rPr>
              <w:t>
</w:t>
            </w:r>
            <w:r>
              <w:rPr>
                <w:rFonts w:ascii="Times New Roman"/>
                <w:b w:val="false"/>
                <w:i w:val="false"/>
                <w:color w:val="000000"/>
                <w:sz w:val="20"/>
              </w:rPr>
              <w:t>МБ – 160,5 млрд. тенге;</w:t>
            </w:r>
            <w:r>
              <w:br/>
            </w:r>
            <w:r>
              <w:rPr>
                <w:rFonts w:ascii="Times New Roman"/>
                <w:b w:val="false"/>
                <w:i w:val="false"/>
                <w:color w:val="000000"/>
                <w:sz w:val="20"/>
              </w:rPr>
              <w:t>
</w:t>
            </w:r>
            <w:r>
              <w:rPr>
                <w:rFonts w:ascii="Times New Roman"/>
                <w:b w:val="false"/>
                <w:i w:val="false"/>
                <w:color w:val="000000"/>
                <w:sz w:val="20"/>
              </w:rPr>
              <w:t>другие источники – 76,5 млрд. тенге;</w:t>
            </w:r>
            <w:r>
              <w:br/>
            </w:r>
            <w:r>
              <w:rPr>
                <w:rFonts w:ascii="Times New Roman"/>
                <w:b w:val="false"/>
                <w:i w:val="false"/>
                <w:color w:val="000000"/>
                <w:sz w:val="20"/>
              </w:rPr>
              <w:t>
</w:t>
            </w:r>
            <w:r>
              <w:rPr>
                <w:rFonts w:ascii="Times New Roman"/>
                <w:b w:val="false"/>
                <w:i w:val="false"/>
                <w:color w:val="000000"/>
                <w:sz w:val="20"/>
              </w:rPr>
              <w:t>2021 год:</w:t>
            </w:r>
            <w:r>
              <w:br/>
            </w:r>
            <w:r>
              <w:rPr>
                <w:rFonts w:ascii="Times New Roman"/>
                <w:b w:val="false"/>
                <w:i w:val="false"/>
                <w:color w:val="000000"/>
                <w:sz w:val="20"/>
              </w:rPr>
              <w:t>
</w:t>
            </w:r>
            <w:r>
              <w:rPr>
                <w:rFonts w:ascii="Times New Roman"/>
                <w:b w:val="false"/>
                <w:i w:val="false"/>
                <w:color w:val="000000"/>
                <w:sz w:val="20"/>
              </w:rPr>
              <w:t>всего – 779,5 млрд. тенге;</w:t>
            </w:r>
            <w:r>
              <w:br/>
            </w:r>
            <w:r>
              <w:rPr>
                <w:rFonts w:ascii="Times New Roman"/>
                <w:b w:val="false"/>
                <w:i w:val="false"/>
                <w:color w:val="000000"/>
                <w:sz w:val="20"/>
              </w:rPr>
              <w:t>
</w:t>
            </w:r>
            <w:r>
              <w:rPr>
                <w:rFonts w:ascii="Times New Roman"/>
                <w:b w:val="false"/>
                <w:i w:val="false"/>
                <w:color w:val="000000"/>
                <w:sz w:val="20"/>
              </w:rPr>
              <w:t>РБ – 531,8 млрд. тенге;</w:t>
            </w:r>
            <w:r>
              <w:br/>
            </w:r>
            <w:r>
              <w:rPr>
                <w:rFonts w:ascii="Times New Roman"/>
                <w:b w:val="false"/>
                <w:i w:val="false"/>
                <w:color w:val="000000"/>
                <w:sz w:val="20"/>
              </w:rPr>
              <w:t>
</w:t>
            </w:r>
            <w:r>
              <w:rPr>
                <w:rFonts w:ascii="Times New Roman"/>
                <w:b w:val="false"/>
                <w:i w:val="false"/>
                <w:color w:val="000000"/>
                <w:sz w:val="20"/>
              </w:rPr>
              <w:t>МБ – 160,5 млрд. тенге;</w:t>
            </w:r>
            <w:r>
              <w:br/>
            </w:r>
            <w:r>
              <w:rPr>
                <w:rFonts w:ascii="Times New Roman"/>
                <w:b w:val="false"/>
                <w:i w:val="false"/>
                <w:color w:val="000000"/>
                <w:sz w:val="20"/>
              </w:rPr>
              <w:t>
другие источники – 87,1 млрд. тенге;</w:t>
            </w:r>
          </w:p>
          <w:bookmarkEnd w:id="21"/>
        </w:tc>
      </w:tr>
    </w:tbl>
    <w:bookmarkStart w:name="z66" w:id="22"/>
    <w:p>
      <w:pPr>
        <w:spacing w:after="0"/>
        <w:ind w:left="0"/>
        <w:jc w:val="both"/>
      </w:pPr>
      <w:r>
        <w:rPr>
          <w:rFonts w:ascii="Times New Roman"/>
          <w:b w:val="false"/>
          <w:i w:val="false"/>
          <w:color w:val="000000"/>
          <w:sz w:val="28"/>
        </w:rPr>
        <w:t>
      "</w:t>
      </w:r>
    </w:p>
    <w:bookmarkEnd w:id="22"/>
    <w:bookmarkStart w:name="z67" w:id="23"/>
    <w:p>
      <w:pPr>
        <w:spacing w:after="0"/>
        <w:ind w:left="0"/>
        <w:jc w:val="both"/>
      </w:pPr>
      <w:r>
        <w:rPr>
          <w:rFonts w:ascii="Times New Roman"/>
          <w:b w:val="false"/>
          <w:i w:val="false"/>
          <w:color w:val="000000"/>
          <w:sz w:val="28"/>
        </w:rPr>
        <w:t>
      изложить в следующей редакции:</w:t>
      </w:r>
    </w:p>
    <w:bookmarkEnd w:id="23"/>
    <w:bookmarkStart w:name="z68" w:id="24"/>
    <w:p>
      <w:pPr>
        <w:spacing w:after="0"/>
        <w:ind w:left="0"/>
        <w:jc w:val="both"/>
      </w:pPr>
      <w:r>
        <w:rPr>
          <w:rFonts w:ascii="Times New Roman"/>
          <w:b w:val="false"/>
          <w:i w:val="false"/>
          <w:color w:val="000000"/>
          <w:sz w:val="28"/>
        </w:rPr>
        <w:t>
      "</w:t>
      </w:r>
    </w:p>
    <w:bookmarkEnd w:id="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2"/>
        <w:gridCol w:w="11858"/>
      </w:tblGrid>
      <w:tr>
        <w:trPr>
          <w:trHeight w:val="30"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Источники и объемы финансирования</w:t>
            </w:r>
          </w:p>
        </w:tc>
        <w:tc>
          <w:tcPr>
            <w:tcW w:w="1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 w:id="25"/>
          <w:p>
            <w:pPr>
              <w:spacing w:after="20"/>
              <w:ind w:left="20"/>
              <w:jc w:val="both"/>
            </w:pPr>
            <w:r>
              <w:rPr>
                <w:rFonts w:ascii="Times New Roman"/>
                <w:b w:val="false"/>
                <w:i w:val="false"/>
                <w:color w:val="000000"/>
                <w:sz w:val="20"/>
              </w:rPr>
              <w:t>
Общие расходы, предусмотренные в республиканском и местных бюджетах на реализацию Госпрограммы в 2017 – 2021 годах, составят всего 2 947,1 млрд. тенге (РБ – 1 829,5 млрд. тенге*, МБ – 849,9 млрд. тенге*, другие источники – 267,8 млрд. тенге), в том числе:</w:t>
            </w:r>
            <w:r>
              <w:br/>
            </w:r>
            <w:r>
              <w:rPr>
                <w:rFonts w:ascii="Times New Roman"/>
                <w:b w:val="false"/>
                <w:i w:val="false"/>
                <w:color w:val="000000"/>
                <w:sz w:val="20"/>
              </w:rPr>
              <w:t>
</w:t>
            </w:r>
            <w:r>
              <w:rPr>
                <w:rFonts w:ascii="Times New Roman"/>
                <w:b w:val="false"/>
                <w:i w:val="false"/>
                <w:color w:val="000000"/>
                <w:sz w:val="20"/>
              </w:rPr>
              <w:t>2017 год:</w:t>
            </w:r>
            <w:r>
              <w:br/>
            </w:r>
            <w:r>
              <w:rPr>
                <w:rFonts w:ascii="Times New Roman"/>
                <w:b w:val="false"/>
                <w:i w:val="false"/>
                <w:color w:val="000000"/>
                <w:sz w:val="20"/>
              </w:rPr>
              <w:t>
</w:t>
            </w:r>
            <w:r>
              <w:rPr>
                <w:rFonts w:ascii="Times New Roman"/>
                <w:b w:val="false"/>
                <w:i w:val="false"/>
                <w:color w:val="000000"/>
                <w:sz w:val="20"/>
              </w:rPr>
              <w:t>всего – 372,7 млрд. тенге;</w:t>
            </w:r>
            <w:r>
              <w:br/>
            </w:r>
            <w:r>
              <w:rPr>
                <w:rFonts w:ascii="Times New Roman"/>
                <w:b w:val="false"/>
                <w:i w:val="false"/>
                <w:color w:val="000000"/>
                <w:sz w:val="20"/>
              </w:rPr>
              <w:t>
</w:t>
            </w:r>
            <w:r>
              <w:rPr>
                <w:rFonts w:ascii="Times New Roman"/>
                <w:b w:val="false"/>
                <w:i w:val="false"/>
                <w:color w:val="000000"/>
                <w:sz w:val="20"/>
              </w:rPr>
              <w:t>РБ – 232,5 млрд. тенге;</w:t>
            </w:r>
            <w:r>
              <w:br/>
            </w:r>
            <w:r>
              <w:rPr>
                <w:rFonts w:ascii="Times New Roman"/>
                <w:b w:val="false"/>
                <w:i w:val="false"/>
                <w:color w:val="000000"/>
                <w:sz w:val="20"/>
              </w:rPr>
              <w:t>
</w:t>
            </w:r>
            <w:r>
              <w:rPr>
                <w:rFonts w:ascii="Times New Roman"/>
                <w:b w:val="false"/>
                <w:i w:val="false"/>
                <w:color w:val="000000"/>
                <w:sz w:val="20"/>
              </w:rPr>
              <w:t xml:space="preserve">МБ – 140,2 млрд. тенге; </w:t>
            </w:r>
            <w:r>
              <w:br/>
            </w:r>
            <w:r>
              <w:rPr>
                <w:rFonts w:ascii="Times New Roman"/>
                <w:b w:val="false"/>
                <w:i w:val="false"/>
                <w:color w:val="000000"/>
                <w:sz w:val="20"/>
              </w:rPr>
              <w:t>
</w:t>
            </w:r>
            <w:r>
              <w:rPr>
                <w:rFonts w:ascii="Times New Roman"/>
                <w:b w:val="false"/>
                <w:i w:val="false"/>
                <w:color w:val="000000"/>
                <w:sz w:val="20"/>
              </w:rPr>
              <w:t>2018 год:</w:t>
            </w:r>
            <w:r>
              <w:br/>
            </w:r>
            <w:r>
              <w:rPr>
                <w:rFonts w:ascii="Times New Roman"/>
                <w:b w:val="false"/>
                <w:i w:val="false"/>
                <w:color w:val="000000"/>
                <w:sz w:val="20"/>
              </w:rPr>
              <w:t>
</w:t>
            </w:r>
            <w:r>
              <w:rPr>
                <w:rFonts w:ascii="Times New Roman"/>
                <w:b w:val="false"/>
                <w:i w:val="false"/>
                <w:color w:val="000000"/>
                <w:sz w:val="20"/>
              </w:rPr>
              <w:t>всего – 454,4 млрд. тенге;</w:t>
            </w:r>
            <w:r>
              <w:br/>
            </w:r>
            <w:r>
              <w:rPr>
                <w:rFonts w:ascii="Times New Roman"/>
                <w:b w:val="false"/>
                <w:i w:val="false"/>
                <w:color w:val="000000"/>
                <w:sz w:val="20"/>
              </w:rPr>
              <w:t>
</w:t>
            </w:r>
            <w:r>
              <w:rPr>
                <w:rFonts w:ascii="Times New Roman"/>
                <w:b w:val="false"/>
                <w:i w:val="false"/>
                <w:color w:val="000000"/>
                <w:sz w:val="20"/>
              </w:rPr>
              <w:t>РБ – 262 млрд. тенге;</w:t>
            </w:r>
            <w:r>
              <w:br/>
            </w:r>
            <w:r>
              <w:rPr>
                <w:rFonts w:ascii="Times New Roman"/>
                <w:b w:val="false"/>
                <w:i w:val="false"/>
                <w:color w:val="000000"/>
                <w:sz w:val="20"/>
              </w:rPr>
              <w:t>
</w:t>
            </w:r>
            <w:r>
              <w:rPr>
                <w:rFonts w:ascii="Times New Roman"/>
                <w:b w:val="false"/>
                <w:i w:val="false"/>
                <w:color w:val="000000"/>
                <w:sz w:val="20"/>
              </w:rPr>
              <w:t>МБ – 150,1 млрд. тенге;</w:t>
            </w:r>
            <w:r>
              <w:br/>
            </w:r>
            <w:r>
              <w:rPr>
                <w:rFonts w:ascii="Times New Roman"/>
                <w:b w:val="false"/>
                <w:i w:val="false"/>
                <w:color w:val="000000"/>
                <w:sz w:val="20"/>
              </w:rPr>
              <w:t>
</w:t>
            </w:r>
            <w:r>
              <w:rPr>
                <w:rFonts w:ascii="Times New Roman"/>
                <w:b w:val="false"/>
                <w:i w:val="false"/>
                <w:color w:val="000000"/>
                <w:sz w:val="20"/>
              </w:rPr>
              <w:t>другие источники – 42,3 млрд. тенге;</w:t>
            </w:r>
            <w:r>
              <w:br/>
            </w:r>
            <w:r>
              <w:rPr>
                <w:rFonts w:ascii="Times New Roman"/>
                <w:b w:val="false"/>
                <w:i w:val="false"/>
                <w:color w:val="000000"/>
                <w:sz w:val="20"/>
              </w:rPr>
              <w:t>
</w:t>
            </w:r>
            <w:r>
              <w:rPr>
                <w:rFonts w:ascii="Times New Roman"/>
                <w:b w:val="false"/>
                <w:i w:val="false"/>
                <w:color w:val="000000"/>
                <w:sz w:val="20"/>
              </w:rPr>
              <w:t>2019 год:</w:t>
            </w:r>
            <w:r>
              <w:br/>
            </w:r>
            <w:r>
              <w:rPr>
                <w:rFonts w:ascii="Times New Roman"/>
                <w:b w:val="false"/>
                <w:i w:val="false"/>
                <w:color w:val="000000"/>
                <w:sz w:val="20"/>
              </w:rPr>
              <w:t>
</w:t>
            </w:r>
            <w:r>
              <w:rPr>
                <w:rFonts w:ascii="Times New Roman"/>
                <w:b w:val="false"/>
                <w:i w:val="false"/>
                <w:color w:val="000000"/>
                <w:sz w:val="20"/>
              </w:rPr>
              <w:t>всего – 507,6 млрд. тенге;</w:t>
            </w:r>
            <w:r>
              <w:br/>
            </w:r>
            <w:r>
              <w:rPr>
                <w:rFonts w:ascii="Times New Roman"/>
                <w:b w:val="false"/>
                <w:i w:val="false"/>
                <w:color w:val="000000"/>
                <w:sz w:val="20"/>
              </w:rPr>
              <w:t>
</w:t>
            </w:r>
            <w:r>
              <w:rPr>
                <w:rFonts w:ascii="Times New Roman"/>
                <w:b w:val="false"/>
                <w:i w:val="false"/>
                <w:color w:val="000000"/>
                <w:sz w:val="20"/>
              </w:rPr>
              <w:t>РБ – 290,6 млрд. тенге;</w:t>
            </w:r>
            <w:r>
              <w:br/>
            </w:r>
            <w:r>
              <w:rPr>
                <w:rFonts w:ascii="Times New Roman"/>
                <w:b w:val="false"/>
                <w:i w:val="false"/>
                <w:color w:val="000000"/>
                <w:sz w:val="20"/>
              </w:rPr>
              <w:t>
</w:t>
            </w:r>
            <w:r>
              <w:rPr>
                <w:rFonts w:ascii="Times New Roman"/>
                <w:b w:val="false"/>
                <w:i w:val="false"/>
                <w:color w:val="000000"/>
                <w:sz w:val="20"/>
              </w:rPr>
              <w:t>МБ – 156,7 млрд. тенге;</w:t>
            </w:r>
            <w:r>
              <w:br/>
            </w:r>
            <w:r>
              <w:rPr>
                <w:rFonts w:ascii="Times New Roman"/>
                <w:b w:val="false"/>
                <w:i w:val="false"/>
                <w:color w:val="000000"/>
                <w:sz w:val="20"/>
              </w:rPr>
              <w:t>
</w:t>
            </w:r>
            <w:r>
              <w:rPr>
                <w:rFonts w:ascii="Times New Roman"/>
                <w:b w:val="false"/>
                <w:i w:val="false"/>
                <w:color w:val="000000"/>
                <w:sz w:val="20"/>
              </w:rPr>
              <w:t>другие источники – 60,2 млрд. тенге;</w:t>
            </w:r>
            <w:r>
              <w:br/>
            </w:r>
            <w:r>
              <w:rPr>
                <w:rFonts w:ascii="Times New Roman"/>
                <w:b w:val="false"/>
                <w:i w:val="false"/>
                <w:color w:val="000000"/>
                <w:sz w:val="20"/>
              </w:rPr>
              <w:t>
</w:t>
            </w:r>
            <w:r>
              <w:rPr>
                <w:rFonts w:ascii="Times New Roman"/>
                <w:b w:val="false"/>
                <w:i w:val="false"/>
                <w:color w:val="000000"/>
                <w:sz w:val="20"/>
              </w:rPr>
              <w:t>2020 год:</w:t>
            </w:r>
            <w:r>
              <w:br/>
            </w:r>
            <w:r>
              <w:rPr>
                <w:rFonts w:ascii="Times New Roman"/>
                <w:b w:val="false"/>
                <w:i w:val="false"/>
                <w:color w:val="000000"/>
                <w:sz w:val="20"/>
              </w:rPr>
              <w:t>
</w:t>
            </w:r>
            <w:r>
              <w:rPr>
                <w:rFonts w:ascii="Times New Roman"/>
                <w:b w:val="false"/>
                <w:i w:val="false"/>
                <w:color w:val="000000"/>
                <w:sz w:val="20"/>
              </w:rPr>
              <w:t>всего – 745,6 млрд. тенге;</w:t>
            </w:r>
            <w:r>
              <w:br/>
            </w:r>
            <w:r>
              <w:rPr>
                <w:rFonts w:ascii="Times New Roman"/>
                <w:b w:val="false"/>
                <w:i w:val="false"/>
                <w:color w:val="000000"/>
                <w:sz w:val="20"/>
              </w:rPr>
              <w:t>
</w:t>
            </w:r>
            <w:r>
              <w:rPr>
                <w:rFonts w:ascii="Times New Roman"/>
                <w:b w:val="false"/>
                <w:i w:val="false"/>
                <w:color w:val="000000"/>
                <w:sz w:val="20"/>
              </w:rPr>
              <w:t>РБ – 468,4 млрд. тенге;</w:t>
            </w:r>
            <w:r>
              <w:br/>
            </w:r>
            <w:r>
              <w:rPr>
                <w:rFonts w:ascii="Times New Roman"/>
                <w:b w:val="false"/>
                <w:i w:val="false"/>
                <w:color w:val="000000"/>
                <w:sz w:val="20"/>
              </w:rPr>
              <w:t>
</w:t>
            </w:r>
            <w:r>
              <w:rPr>
                <w:rFonts w:ascii="Times New Roman"/>
                <w:b w:val="false"/>
                <w:i w:val="false"/>
                <w:color w:val="000000"/>
                <w:sz w:val="20"/>
              </w:rPr>
              <w:t>МБ – 200,6 млрд. тенге;</w:t>
            </w:r>
            <w:r>
              <w:br/>
            </w:r>
            <w:r>
              <w:rPr>
                <w:rFonts w:ascii="Times New Roman"/>
                <w:b w:val="false"/>
                <w:i w:val="false"/>
                <w:color w:val="000000"/>
                <w:sz w:val="20"/>
              </w:rPr>
              <w:t>
</w:t>
            </w:r>
            <w:r>
              <w:rPr>
                <w:rFonts w:ascii="Times New Roman"/>
                <w:b w:val="false"/>
                <w:i w:val="false"/>
                <w:color w:val="000000"/>
                <w:sz w:val="20"/>
              </w:rPr>
              <w:t>другие источники – 76,5 млрд. тенге;</w:t>
            </w:r>
            <w:r>
              <w:br/>
            </w:r>
            <w:r>
              <w:rPr>
                <w:rFonts w:ascii="Times New Roman"/>
                <w:b w:val="false"/>
                <w:i w:val="false"/>
                <w:color w:val="000000"/>
                <w:sz w:val="20"/>
              </w:rPr>
              <w:t>
</w:t>
            </w:r>
            <w:r>
              <w:rPr>
                <w:rFonts w:ascii="Times New Roman"/>
                <w:b w:val="false"/>
                <w:i w:val="false"/>
                <w:color w:val="000000"/>
                <w:sz w:val="20"/>
              </w:rPr>
              <w:t>2021 год:</w:t>
            </w:r>
            <w:r>
              <w:br/>
            </w:r>
            <w:r>
              <w:rPr>
                <w:rFonts w:ascii="Times New Roman"/>
                <w:b w:val="false"/>
                <w:i w:val="false"/>
                <w:color w:val="000000"/>
                <w:sz w:val="20"/>
              </w:rPr>
              <w:t>
</w:t>
            </w:r>
            <w:r>
              <w:rPr>
                <w:rFonts w:ascii="Times New Roman"/>
                <w:b w:val="false"/>
                <w:i w:val="false"/>
                <w:color w:val="000000"/>
                <w:sz w:val="20"/>
              </w:rPr>
              <w:t>всего – 866,8 млрд. тенге;</w:t>
            </w:r>
            <w:r>
              <w:br/>
            </w:r>
            <w:r>
              <w:rPr>
                <w:rFonts w:ascii="Times New Roman"/>
                <w:b w:val="false"/>
                <w:i w:val="false"/>
                <w:color w:val="000000"/>
                <w:sz w:val="20"/>
              </w:rPr>
              <w:t>
</w:t>
            </w:r>
            <w:r>
              <w:rPr>
                <w:rFonts w:ascii="Times New Roman"/>
                <w:b w:val="false"/>
                <w:i w:val="false"/>
                <w:color w:val="000000"/>
                <w:sz w:val="20"/>
              </w:rPr>
              <w:t>РБ – 576,0 млрд. тенге;</w:t>
            </w:r>
            <w:r>
              <w:br/>
            </w:r>
            <w:r>
              <w:rPr>
                <w:rFonts w:ascii="Times New Roman"/>
                <w:b w:val="false"/>
                <w:i w:val="false"/>
                <w:color w:val="000000"/>
                <w:sz w:val="20"/>
              </w:rPr>
              <w:t>
</w:t>
            </w:r>
            <w:r>
              <w:rPr>
                <w:rFonts w:ascii="Times New Roman"/>
                <w:b w:val="false"/>
                <w:i w:val="false"/>
                <w:color w:val="000000"/>
                <w:sz w:val="20"/>
              </w:rPr>
              <w:t>МБ – 202,1 млрд. тенге;</w:t>
            </w:r>
            <w:r>
              <w:br/>
            </w:r>
            <w:r>
              <w:rPr>
                <w:rFonts w:ascii="Times New Roman"/>
                <w:b w:val="false"/>
                <w:i w:val="false"/>
                <w:color w:val="000000"/>
                <w:sz w:val="20"/>
              </w:rPr>
              <w:t>
другие источники – 88,6 млрд. тенге;</w:t>
            </w:r>
          </w:p>
          <w:bookmarkEnd w:id="25"/>
        </w:tc>
      </w:tr>
    </w:tbl>
    <w:bookmarkStart w:name="z93" w:id="26"/>
    <w:p>
      <w:pPr>
        <w:spacing w:after="0"/>
        <w:ind w:left="0"/>
        <w:jc w:val="both"/>
      </w:pPr>
      <w:r>
        <w:rPr>
          <w:rFonts w:ascii="Times New Roman"/>
          <w:b w:val="false"/>
          <w:i w:val="false"/>
          <w:color w:val="000000"/>
          <w:sz w:val="28"/>
        </w:rPr>
        <w:t>
      ";</w:t>
      </w:r>
    </w:p>
    <w:bookmarkEnd w:id="26"/>
    <w:p>
      <w:pPr>
        <w:spacing w:after="0"/>
        <w:ind w:left="0"/>
        <w:jc w:val="both"/>
      </w:pPr>
      <w:r>
        <w:rPr>
          <w:rFonts w:ascii="Times New Roman"/>
          <w:b/>
          <w:i w:val="false"/>
          <w:color w:val="000000"/>
          <w:sz w:val="28"/>
        </w:rPr>
        <w:t>в разделе 2. "Введение":</w:t>
      </w:r>
    </w:p>
    <w:bookmarkStart w:name="z95" w:id="27"/>
    <w:p>
      <w:pPr>
        <w:spacing w:after="0"/>
        <w:ind w:left="0"/>
        <w:jc w:val="both"/>
      </w:pPr>
      <w:r>
        <w:rPr>
          <w:rFonts w:ascii="Times New Roman"/>
          <w:b w:val="false"/>
          <w:i w:val="false"/>
          <w:color w:val="000000"/>
          <w:sz w:val="28"/>
        </w:rPr>
        <w:t xml:space="preserve">
      часть вторую изложить в следующей редакции: </w:t>
      </w:r>
    </w:p>
    <w:bookmarkEnd w:id="27"/>
    <w:bookmarkStart w:name="z96" w:id="28"/>
    <w:p>
      <w:pPr>
        <w:spacing w:after="0"/>
        <w:ind w:left="0"/>
        <w:jc w:val="both"/>
      </w:pPr>
      <w:r>
        <w:rPr>
          <w:rFonts w:ascii="Times New Roman"/>
          <w:b w:val="false"/>
          <w:i w:val="false"/>
          <w:color w:val="000000"/>
          <w:sz w:val="28"/>
        </w:rPr>
        <w:t>
      "АПК Республики Казахстан (далее – РК) имеет перспективы для дальнейшего развития: существуют рынки сбыта, пашни, есть перспективы развития орошаемого земледелия, усиливаются экспортные позиции масличного, мясного секторов, а по зерну и муке Казахстан в кратчайшие сроки вошел в число крупнейших стран-экспортеров в мире.";</w:t>
      </w:r>
    </w:p>
    <w:bookmarkEnd w:id="28"/>
    <w:p>
      <w:pPr>
        <w:spacing w:after="0"/>
        <w:ind w:left="0"/>
        <w:jc w:val="both"/>
      </w:pPr>
      <w:r>
        <w:rPr>
          <w:rFonts w:ascii="Times New Roman"/>
          <w:b/>
          <w:i w:val="false"/>
          <w:color w:val="000000"/>
          <w:sz w:val="28"/>
        </w:rPr>
        <w:t>в разделе 3. "Анализ текущей ситуации":</w:t>
      </w:r>
    </w:p>
    <w:p>
      <w:pPr>
        <w:spacing w:after="0"/>
        <w:ind w:left="0"/>
        <w:jc w:val="both"/>
      </w:pPr>
      <w:r>
        <w:rPr>
          <w:rFonts w:ascii="Times New Roman"/>
          <w:b/>
          <w:i w:val="false"/>
          <w:color w:val="000000"/>
          <w:sz w:val="28"/>
        </w:rPr>
        <w:t>в подразделе 3.1 "Продовольственная безопасность":</w:t>
      </w:r>
    </w:p>
    <w:bookmarkStart w:name="z99" w:id="29"/>
    <w:p>
      <w:pPr>
        <w:spacing w:after="0"/>
        <w:ind w:left="0"/>
        <w:jc w:val="both"/>
      </w:pPr>
      <w:r>
        <w:rPr>
          <w:rFonts w:ascii="Times New Roman"/>
          <w:b w:val="false"/>
          <w:i w:val="false"/>
          <w:color w:val="000000"/>
          <w:sz w:val="28"/>
        </w:rPr>
        <w:t>
      часть семьдесят шестую изложить в следующей редакции:</w:t>
      </w:r>
    </w:p>
    <w:bookmarkEnd w:id="29"/>
    <w:bookmarkStart w:name="z100" w:id="30"/>
    <w:p>
      <w:pPr>
        <w:spacing w:after="0"/>
        <w:ind w:left="0"/>
        <w:jc w:val="both"/>
      </w:pPr>
      <w:r>
        <w:rPr>
          <w:rFonts w:ascii="Times New Roman"/>
          <w:b w:val="false"/>
          <w:i w:val="false"/>
          <w:color w:val="000000"/>
          <w:sz w:val="28"/>
        </w:rPr>
        <w:t xml:space="preserve">
      "Не соблюдаются самые минимальные нормативы обеспеченности населения торговой площадью, утвержденные </w:t>
      </w:r>
      <w:r>
        <w:rPr>
          <w:rFonts w:ascii="Times New Roman"/>
          <w:b w:val="false"/>
          <w:i w:val="false"/>
          <w:color w:val="000000"/>
          <w:sz w:val="28"/>
        </w:rPr>
        <w:t>приказом</w:t>
      </w:r>
      <w:r>
        <w:rPr>
          <w:rFonts w:ascii="Times New Roman"/>
          <w:b w:val="false"/>
          <w:i w:val="false"/>
          <w:color w:val="000000"/>
          <w:sz w:val="28"/>
        </w:rPr>
        <w:t xml:space="preserve"> Министра национальной экономики Республики Казахстан от 28 февраля 2015 года № 160."</w:t>
      </w:r>
    </w:p>
    <w:bookmarkEnd w:id="30"/>
    <w:p>
      <w:pPr>
        <w:spacing w:after="0"/>
        <w:ind w:left="0"/>
        <w:jc w:val="both"/>
      </w:pPr>
      <w:r>
        <w:rPr>
          <w:rFonts w:ascii="Times New Roman"/>
          <w:b/>
          <w:i w:val="false"/>
          <w:color w:val="000000"/>
          <w:sz w:val="28"/>
        </w:rPr>
        <w:t>раздел 4. "Цели, задачи, целевые индикаторы и показатели результатов реализации Программы" изложить в следующей редакции:</w:t>
      </w:r>
    </w:p>
    <w:bookmarkStart w:name="z102" w:id="31"/>
    <w:p>
      <w:pPr>
        <w:spacing w:after="0"/>
        <w:ind w:left="0"/>
        <w:jc w:val="both"/>
      </w:pPr>
      <w:r>
        <w:rPr>
          <w:rFonts w:ascii="Times New Roman"/>
          <w:b w:val="false"/>
          <w:i w:val="false"/>
          <w:color w:val="000000"/>
          <w:sz w:val="28"/>
        </w:rPr>
        <w:t>
      "4. Цели, задачи, целевые индикаторы и показатели результатов реализации Программы</w:t>
      </w:r>
    </w:p>
    <w:bookmarkEnd w:id="31"/>
    <w:bookmarkStart w:name="z103" w:id="32"/>
    <w:p>
      <w:pPr>
        <w:spacing w:after="0"/>
        <w:ind w:left="0"/>
        <w:jc w:val="both"/>
      </w:pPr>
      <w:r>
        <w:rPr>
          <w:rFonts w:ascii="Times New Roman"/>
          <w:b w:val="false"/>
          <w:i w:val="false"/>
          <w:color w:val="000000"/>
          <w:sz w:val="28"/>
        </w:rPr>
        <w:t xml:space="preserve">
      В реализацию </w:t>
      </w:r>
      <w:r>
        <w:rPr>
          <w:rFonts w:ascii="Times New Roman"/>
          <w:b w:val="false"/>
          <w:i w:val="false"/>
          <w:color w:val="000000"/>
          <w:sz w:val="28"/>
        </w:rPr>
        <w:t>Послания</w:t>
      </w:r>
      <w:r>
        <w:rPr>
          <w:rFonts w:ascii="Times New Roman"/>
          <w:b w:val="false"/>
          <w:i w:val="false"/>
          <w:color w:val="000000"/>
          <w:sz w:val="28"/>
        </w:rPr>
        <w:t xml:space="preserve"> Главы государства народу Казахстана от 10 января 2018 года "Новые возможности развития в условиях четвертой промышленной революции" необходимо увеличить в течение 5 лет производительность труда в АПК и экспорт переработанной сельскохозяйственной продукции в 2,5 раза по сравнению с 2017 годом.</w:t>
      </w:r>
    </w:p>
    <w:bookmarkEnd w:id="32"/>
    <w:bookmarkStart w:name="z104" w:id="33"/>
    <w:p>
      <w:pPr>
        <w:spacing w:after="0"/>
        <w:ind w:left="0"/>
        <w:jc w:val="both"/>
      </w:pPr>
      <w:r>
        <w:rPr>
          <w:rFonts w:ascii="Times New Roman"/>
          <w:b w:val="false"/>
          <w:i w:val="false"/>
          <w:color w:val="000000"/>
          <w:sz w:val="28"/>
        </w:rPr>
        <w:t>
      Исходя из проведенного анализа, выявленных проблем и вышестоящих документов Системы государственного планирования, целью Программы является повышение конкурентоспособности отрасли АПК путем увеличения производительности труда с 1,2 млн. тенге на 1 занятого в сельском хозяйстве в 2015 году до 3,7 млн. тенге к 2021 году, а также экспорта переработанной продукции с 945,1 млн. долл. США в 2015 году до 2 400 млн. долл. США в 2021 году.</w:t>
      </w:r>
    </w:p>
    <w:bookmarkEnd w:id="33"/>
    <w:bookmarkStart w:name="z105" w:id="34"/>
    <w:p>
      <w:pPr>
        <w:spacing w:after="0"/>
        <w:ind w:left="0"/>
        <w:jc w:val="both"/>
      </w:pPr>
      <w:r>
        <w:rPr>
          <w:rFonts w:ascii="Times New Roman"/>
          <w:b w:val="false"/>
          <w:i w:val="false"/>
          <w:color w:val="000000"/>
          <w:sz w:val="28"/>
        </w:rPr>
        <w:t>
      Достижение цели будет измеряться следующими целевыми индикаторами:</w:t>
      </w:r>
    </w:p>
    <w:bookmarkEnd w:id="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1"/>
        <w:gridCol w:w="2005"/>
        <w:gridCol w:w="476"/>
        <w:gridCol w:w="306"/>
        <w:gridCol w:w="1184"/>
        <w:gridCol w:w="1125"/>
        <w:gridCol w:w="1125"/>
        <w:gridCol w:w="1154"/>
        <w:gridCol w:w="1154"/>
        <w:gridCol w:w="1155"/>
        <w:gridCol w:w="1069"/>
        <w:gridCol w:w="1156"/>
      </w:tblGrid>
      <w:tr>
        <w:trPr>
          <w:trHeight w:val="30" w:hRule="atLeast"/>
        </w:trPr>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Целевые индикаторы</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 изм.</w:t>
            </w:r>
          </w:p>
        </w:tc>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Источники информации</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Ответственные за исполнение</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(факт)</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(факт)</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r>
      <w:tr>
        <w:trPr>
          <w:trHeight w:val="30" w:hRule="atLeast"/>
        </w:trPr>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Индекс производительности труда в сельском хозяйстве к уровню 2015 года</w:t>
            </w:r>
            <w:r>
              <w:rPr>
                <w:rFonts w:ascii="Times New Roman"/>
                <w:b w:val="false"/>
                <w:i w:val="false"/>
                <w:color w:val="000000"/>
                <w:vertAlign w:val="superscript"/>
              </w:rPr>
              <w:t>2</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статданные</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 акиматы областей, гг. Нур-Султана, Алматы и Шымкента</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w:t>
            </w:r>
          </w:p>
        </w:tc>
      </w:tr>
      <w:tr>
        <w:trPr>
          <w:trHeight w:val="30" w:hRule="atLeast"/>
        </w:trPr>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Индекс физического объема валовой продукции (услуг) сельского хозяйства к уровню 2015 года</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статданные</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 акиматы областей, гг. Нур-Султана, Алматы и Шымкента</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105,6</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154,2</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170,5</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190,2</w:t>
            </w:r>
          </w:p>
        </w:tc>
      </w:tr>
      <w:tr>
        <w:trPr>
          <w:trHeight w:val="30" w:hRule="atLeast"/>
        </w:trPr>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Индекс физического объема инвестиций в основной капитал в сельском хозяйстве к уровню 2015 года</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статданные</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 акиматы областей, гг. Нур-Султана, Алматы и Шымкента</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395,3</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w:t>
            </w:r>
          </w:p>
        </w:tc>
      </w:tr>
      <w:tr>
        <w:trPr>
          <w:trHeight w:val="30" w:hRule="atLeast"/>
        </w:trPr>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Индекс физического объема инвестиций в основной капитал в производстве продуктов питания к уровню 2015 года</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статданные</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 акиматы областей, гг. Нур-Султана, Алматы и Шымкента</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185,2</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204,5</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221,9</w:t>
            </w:r>
          </w:p>
        </w:tc>
      </w:tr>
      <w:tr>
        <w:trPr>
          <w:trHeight w:val="30" w:hRule="atLeast"/>
        </w:trPr>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импорта продовольственных товаров</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долл. США</w:t>
            </w:r>
          </w:p>
        </w:tc>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статданные</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 акиматы областей, гг. Нур-Султана, Алматы и Шымкента</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2 511</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3 064</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2 466</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2 377</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2 288</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2 196</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2 105</w:t>
            </w:r>
          </w:p>
        </w:tc>
      </w:tr>
      <w:tr>
        <w:trPr>
          <w:trHeight w:val="30" w:hRule="atLeast"/>
        </w:trPr>
        <w:tc>
          <w:tcPr>
            <w:tcW w:w="3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воды в системах водоснабжения в промышленности:</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повторное водоснабжение</w:t>
            </w:r>
          </w:p>
        </w:tc>
        <w:tc>
          <w:tcPr>
            <w:tcW w:w="4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куб. км</w:t>
            </w:r>
          </w:p>
        </w:tc>
        <w:tc>
          <w:tcPr>
            <w:tcW w:w="3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отчетные данные МЭГПР</w:t>
            </w:r>
          </w:p>
        </w:tc>
        <w:tc>
          <w:tcPr>
            <w:tcW w:w="11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МЭГПР, МИИР</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0,69</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0,69</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0,77</w:t>
            </w:r>
          </w:p>
        </w:tc>
      </w:tr>
      <w:tr>
        <w:trPr>
          <w:trHeight w:val="30" w:hRule="atLeast"/>
        </w:trPr>
        <w:tc>
          <w:tcPr>
            <w:tcW w:w="0" w:type="auto"/>
            <w:vMerge/>
            <w:tcBorders>
              <w:top w:val="nil"/>
              <w:left w:val="single" w:color="cfcfcf" w:sz="5"/>
              <w:bottom w:val="single" w:color="cfcfcf" w:sz="5"/>
              <w:right w:val="single" w:color="cfcfcf" w:sz="5"/>
            </w:tcBorders>
          </w:tcP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оборотное водоснабжение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7,33</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7,38</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7,46</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7,54</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7,62</w:t>
            </w:r>
          </w:p>
        </w:tc>
      </w:tr>
      <w:tr>
        <w:trPr>
          <w:trHeight w:val="30" w:hRule="atLeast"/>
        </w:trPr>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экспорта переработанной сельскохозяйственной продукции</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долл. США</w:t>
            </w:r>
          </w:p>
        </w:tc>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статданные</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 акиматы областей, гг. Нур-Султана, Алматы и Шымкента</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945,1</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978,2</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1 081,0</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1 150,0</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1 270,0</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1650,0</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2 400,0</w:t>
            </w:r>
          </w:p>
        </w:tc>
      </w:tr>
      <w:tr>
        <w:trPr>
          <w:trHeight w:val="30" w:hRule="atLeast"/>
        </w:trPr>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 воды на орошение</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куб.м/га</w:t>
            </w:r>
          </w:p>
        </w:tc>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отчетные данные МЭГПР</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МЭГПР, МСХ, акиматы областей</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9180</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8673</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8608</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8223</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7873</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7548</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7348</w:t>
            </w:r>
          </w:p>
        </w:tc>
      </w:tr>
    </w:tbl>
    <w:bookmarkStart w:name="z106" w:id="35"/>
    <w:p>
      <w:pPr>
        <w:spacing w:after="0"/>
        <w:ind w:left="0"/>
        <w:jc w:val="left"/>
      </w:pPr>
      <w:r>
        <w:rPr>
          <w:rFonts w:ascii="Times New Roman"/>
          <w:b/>
          <w:i w:val="false"/>
          <w:color w:val="000000"/>
        </w:rPr>
        <w:t xml:space="preserve"> 4.1 Обеспечение продовольственной безопасности</w:t>
      </w:r>
    </w:p>
    <w:bookmarkEnd w:id="35"/>
    <w:bookmarkStart w:name="z107" w:id="36"/>
    <w:p>
      <w:pPr>
        <w:spacing w:after="0"/>
        <w:ind w:left="0"/>
        <w:jc w:val="both"/>
      </w:pPr>
      <w:r>
        <w:rPr>
          <w:rFonts w:ascii="Times New Roman"/>
          <w:b w:val="false"/>
          <w:i w:val="false"/>
          <w:color w:val="000000"/>
          <w:sz w:val="28"/>
        </w:rPr>
        <w:t>
      Данная задача будет обеспечена путем создания условий для устойчивого развития АПК, обеспечения физической доступности продовольствия на всей территории РК, экономической доступности продовольствия для каждого гражданина страны безопасными пищевыми продуктами в объемах и ассортименте, которые соответствуют установленным нормам потребления, а также обеспечения безопасности пищевой продукции.</w:t>
      </w:r>
    </w:p>
    <w:bookmarkEnd w:id="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7"/>
        <w:gridCol w:w="1230"/>
        <w:gridCol w:w="522"/>
        <w:gridCol w:w="381"/>
        <w:gridCol w:w="1690"/>
        <w:gridCol w:w="1403"/>
        <w:gridCol w:w="1403"/>
        <w:gridCol w:w="1121"/>
        <w:gridCol w:w="1015"/>
        <w:gridCol w:w="1016"/>
        <w:gridCol w:w="1016"/>
        <w:gridCol w:w="1016"/>
      </w:tblGrid>
      <w:tr>
        <w:trPr>
          <w:trHeight w:val="3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 результатов</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 изм.</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Источники информации</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Ответственные за исполнение</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(факт)</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(факт)</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r>
      <w:tr>
        <w:trPr>
          <w:trHeight w:val="3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Продовольственная независимость –приоритетные направления</w:t>
            </w:r>
          </w:p>
        </w:tc>
      </w:tr>
      <w:tr>
        <w:trPr>
          <w:trHeight w:val="3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молока-сырья, поступившего на переработку</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статданные</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 акиматы областей, гг. Нур-Султана, Алматы и Шымкента</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r>
      <w:tr>
        <w:trPr>
          <w:trHeight w:val="3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производства мяса птицы</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тонн</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статданные</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 акиматы областей, гг. Нур-Султана, Алматы и Шымкента</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146,1</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w:t>
            </w:r>
          </w:p>
        </w:tc>
      </w:tr>
      <w:tr>
        <w:trPr>
          <w:trHeight w:val="3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производства продуктов аквакультуры в организованных хозяйствах</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статданные</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МЭГПР, МСХ, акиматы областей, гг. Нур-Султана, Алматы и Шымкента</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1878</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2776</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2850</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2947</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3954</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производства плодово-ягодных культур и винограда в организованных хозяйствах</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тонн</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статданные</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 акиматы областей, гг. Нур-Султана, Алматы и Шымкента</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156,7</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198,1</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r>
      <w:tr>
        <w:trPr>
          <w:trHeight w:val="3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производства сахара из сырья, произведенного в Казахстане</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тонн</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статданные</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 МИИР, акиматы областей</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Физическая доступность продовольствия</w:t>
            </w:r>
          </w:p>
        </w:tc>
      </w:tr>
      <w:tr>
        <w:trPr>
          <w:trHeight w:val="3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Уровень удовлетворенности качеством питьевой воды населения, проживающего в сельской местности</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статданные</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 МЭГПР акиматы областей, гг. Нур-Султана, Алматы и Шымкента</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58,7</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r>
      <w:tr>
        <w:trPr>
          <w:trHeight w:val="3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Прирост плодо/овоще/ картофелехранилищ</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тонн</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отчетные данные МСХ</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 акиматы областей, гг. Нур-Султана, Алматы и Шымкента</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Экономическая доступность</w:t>
            </w:r>
          </w:p>
        </w:tc>
      </w:tr>
      <w:tr>
        <w:trPr>
          <w:trHeight w:val="3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Индекс физического объема оптовой торговли продовольственными товарами</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статданные</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8" w:id="37"/>
          <w:p>
            <w:pPr>
              <w:spacing w:after="20"/>
              <w:ind w:left="20"/>
              <w:jc w:val="both"/>
            </w:pPr>
            <w:r>
              <w:rPr>
                <w:rFonts w:ascii="Times New Roman"/>
                <w:b w:val="false"/>
                <w:i w:val="false"/>
                <w:color w:val="000000"/>
                <w:sz w:val="20"/>
              </w:rPr>
              <w:t>
МСХ,</w:t>
            </w:r>
            <w:r>
              <w:br/>
            </w:r>
            <w:r>
              <w:rPr>
                <w:rFonts w:ascii="Times New Roman"/>
                <w:b w:val="false"/>
                <w:i w:val="false"/>
                <w:color w:val="000000"/>
                <w:sz w:val="20"/>
              </w:rPr>
              <w:t>
МТИ, акиматы областей, гг. Нур-Султана, Алматы и Шымкента</w:t>
            </w:r>
          </w:p>
          <w:bookmarkEnd w:id="37"/>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r>
    </w:tbl>
    <w:p>
      <w:pPr>
        <w:spacing w:after="0"/>
        <w:ind w:left="0"/>
        <w:jc w:val="both"/>
      </w:pPr>
      <w:r>
        <w:rPr>
          <w:rFonts w:ascii="Times New Roman"/>
          <w:b/>
          <w:i w:val="false"/>
          <w:color w:val="000000"/>
          <w:sz w:val="28"/>
        </w:rPr>
        <w:t>4.2 Повышение доступности финансирования для субъектов АПК и обеспечение оптимальных режимов налогообложения субъектов АПК</w:t>
      </w:r>
    </w:p>
    <w:bookmarkStart w:name="z110" w:id="38"/>
    <w:p>
      <w:pPr>
        <w:spacing w:after="0"/>
        <w:ind w:left="0"/>
        <w:jc w:val="both"/>
      </w:pPr>
      <w:r>
        <w:rPr>
          <w:rFonts w:ascii="Times New Roman"/>
          <w:b w:val="false"/>
          <w:i w:val="false"/>
          <w:color w:val="000000"/>
          <w:sz w:val="28"/>
        </w:rPr>
        <w:t>
      Повышение доступности финансирования для субъектов АПК будет обеспечено за счет увеличения объемов финансирования, а также перераспределения субсидий с менее на более эффективные субсидии в целях привлечения инвестиций. Кроме того, будет пересмотрена кредитная политика АО "НУХ "КазАгро".</w:t>
      </w:r>
    </w:p>
    <w:bookmarkEnd w:id="38"/>
    <w:bookmarkStart w:name="z111" w:id="39"/>
    <w:p>
      <w:pPr>
        <w:spacing w:after="0"/>
        <w:ind w:left="0"/>
        <w:jc w:val="both"/>
      </w:pPr>
      <w:r>
        <w:rPr>
          <w:rFonts w:ascii="Times New Roman"/>
          <w:b w:val="false"/>
          <w:i w:val="false"/>
          <w:color w:val="000000"/>
          <w:sz w:val="28"/>
        </w:rPr>
        <w:t>
      Выполнение данной задачи будет измеряться следующими показателями результатов:</w:t>
      </w:r>
    </w:p>
    <w:bookmarkEnd w:id="3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2"/>
        <w:gridCol w:w="1702"/>
        <w:gridCol w:w="441"/>
        <w:gridCol w:w="283"/>
        <w:gridCol w:w="1099"/>
        <w:gridCol w:w="1043"/>
        <w:gridCol w:w="1385"/>
        <w:gridCol w:w="1385"/>
        <w:gridCol w:w="1150"/>
        <w:gridCol w:w="1150"/>
        <w:gridCol w:w="1150"/>
        <w:gridCol w:w="1150"/>
      </w:tblGrid>
      <w:tr>
        <w:trPr>
          <w:trHeight w:val="30" w:hRule="atLeast"/>
        </w:trPr>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 результатов</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 изм.</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Источники информации</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Ответственные за исполнение</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(факт)</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(факт)</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r>
      <w:tr>
        <w:trPr>
          <w:trHeight w:val="30" w:hRule="atLeast"/>
        </w:trPr>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негосударственных кредитных средств, привлеченных в АПК за счет мер по повышению доступности кредитов и лизинга**</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тенге</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отчетные данные МСХ</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 акиматы областей, гг. Нур-Султана, Алматы и Шымкента</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43 600</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55 041</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99 943</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109 257</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259 947</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535 275</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882 354</w:t>
            </w:r>
          </w:p>
        </w:tc>
      </w:tr>
      <w:tr>
        <w:trPr>
          <w:trHeight w:val="30" w:hRule="atLeast"/>
        </w:trPr>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привлеченных инвестиций за счет инвестиционных субсидий**</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тенге</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отчетные данные МСХ</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 акиматы областей, гг. Нур-Султана, Алматы и Шымкента</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20 385</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116 281,6</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298 314,6</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350 060</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340 806</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570 002</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751 286</w:t>
            </w:r>
          </w:p>
        </w:tc>
      </w:tr>
      <w:tr>
        <w:trPr>
          <w:trHeight w:val="30" w:hRule="atLeast"/>
        </w:trPr>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Привлечение прямых иностранных инвестиций в АПК</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долл. США</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отчетные данные НБ</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 акиматы областей, гг. Нур-Султан, Алматы и Шымкент</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bl>
    <w:p>
      <w:pPr>
        <w:spacing w:after="0"/>
        <w:ind w:left="0"/>
        <w:jc w:val="both"/>
      </w:pPr>
      <w:r>
        <w:rPr>
          <w:rFonts w:ascii="Times New Roman"/>
          <w:b/>
          <w:i w:val="false"/>
          <w:color w:val="000000"/>
          <w:sz w:val="28"/>
        </w:rPr>
        <w:t>4.3 Повышение эффективности использования земельных ресурсов</w:t>
      </w:r>
    </w:p>
    <w:bookmarkStart w:name="z113" w:id="40"/>
    <w:p>
      <w:pPr>
        <w:spacing w:after="0"/>
        <w:ind w:left="0"/>
        <w:jc w:val="both"/>
      </w:pPr>
      <w:r>
        <w:rPr>
          <w:rFonts w:ascii="Times New Roman"/>
          <w:b w:val="false"/>
          <w:i w:val="false"/>
          <w:color w:val="000000"/>
          <w:sz w:val="28"/>
        </w:rPr>
        <w:t>
      Выполнение данной задачи будет измеряться следующими показателями результатов:</w:t>
      </w:r>
    </w:p>
    <w:bookmarkEnd w:id="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6"/>
        <w:gridCol w:w="1354"/>
        <w:gridCol w:w="1054"/>
        <w:gridCol w:w="293"/>
        <w:gridCol w:w="1561"/>
        <w:gridCol w:w="1187"/>
        <w:gridCol w:w="1269"/>
        <w:gridCol w:w="1025"/>
        <w:gridCol w:w="1107"/>
        <w:gridCol w:w="944"/>
        <w:gridCol w:w="944"/>
        <w:gridCol w:w="1026"/>
      </w:tblGrid>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 результатов</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 изм.</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Источники информации</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Ответственные за исполнение</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(факт)</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(факт)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Обеспеченность обновленными данными государственного земельного кадастра для рационального использования земельных ресурсов</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от площади, подлежащей обследованию, с нарастанием</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отчетные данные МСХ</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 МЦРИАП, акиматы областей</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Площадь сельскохозяйственных угодий, охваченных почвенным обследованием</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га</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отчетные данные МСХ</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 МЦРИАП, НАО "ГК "Правительство для граждан" (по согласованию)</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7100</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7200</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7200</w:t>
            </w:r>
          </w:p>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Площадь сельскохозяйственных угодий, охваченных геоботаническим обследованием</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га</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отчетные данные МСХ</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 МЦРИАП, НАО "ГК "Правительство для граждан" (по согласованию)</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3800</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7300</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7300</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7300</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7300</w:t>
            </w:r>
          </w:p>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Площадь сельскохозяйственных угодий, охваченных определением балла бонитета</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га</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отчетные данные МСХ</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 МЦРИАП, НАО "ГК "Правительство для граждан" (по согласованию)</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4081</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5500</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7500</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7500</w:t>
            </w:r>
          </w:p>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Площадь созданных почвенных карт в электронном виде</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тыс.га</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отчетные данные МСХ</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 МЦРИАП, НАО "ГК "Правительство для граждан" (по согласованию)</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7100</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7200</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7200</w:t>
            </w:r>
          </w:p>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Площадь созданных геоботанических карт в электронном виде</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тыс.га</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отчетные данные МСХ</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 МЦРИАП, НАО "ГК "Правительство для граждан" (по согласованию)</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3800</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7300</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7300</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7300</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7300</w:t>
            </w:r>
          </w:p>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Площадь пахотных земель, охваченных агрохимическим обследованием</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га</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отчетные данные МСХ</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 акиматы областей</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Площадь земель, охваченных аэросъемкой</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га</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отчетные данные МСХ</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 РГП "ГИСХАГИ" (по согласованию)</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4 139,4</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7285,7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4869</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4869</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7752</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2113</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20189</w:t>
            </w:r>
          </w:p>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Площадь земель, охваченных дешифрированием сельскохозяйственных контуров и объектов на аэроснимках и фотопланах</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га</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отчетные данные МСХ</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 РГП "ГИСХАГИ" (по согласованию)</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16271,9</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4447,9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3724</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9137,2</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17873</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5801</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8584,5</w:t>
            </w:r>
          </w:p>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Площадь земель, охваченных цифровыми сельскохозяйственными картами территории Республики Казахстан с фотоизображением местности на основе аэросъемки</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га</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отчетные данные МСХ</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 РГП "ГИСХАГИ" (по согласованию)</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2989,8</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16 269,8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5859,2</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5 859,2</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5182</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17873</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5801</w:t>
            </w:r>
          </w:p>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Площадь водообеспеченных земель регулярного орошения</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га</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отчетные данные МЭГПР</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МЭГПР, МСХ, акиматы областей</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1415</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1480</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1604</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1791</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w:t>
            </w:r>
          </w:p>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Площадь водообеспеченных земель лиманного орошения</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га</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отчетные данные МЭГПР</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МЭГПР, МСХ, акиматы областей</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597</w:t>
            </w:r>
          </w:p>
        </w:tc>
      </w:tr>
    </w:tbl>
    <w:p>
      <w:pPr>
        <w:spacing w:after="0"/>
        <w:ind w:left="0"/>
        <w:jc w:val="both"/>
      </w:pPr>
      <w:r>
        <w:rPr>
          <w:rFonts w:ascii="Times New Roman"/>
          <w:b/>
          <w:i w:val="false"/>
          <w:color w:val="000000"/>
          <w:sz w:val="28"/>
        </w:rPr>
        <w:t>4.4 Повышение эффективности использования водных ресурсов</w:t>
      </w:r>
    </w:p>
    <w:bookmarkStart w:name="z115" w:id="41"/>
    <w:p>
      <w:pPr>
        <w:spacing w:after="0"/>
        <w:ind w:left="0"/>
        <w:jc w:val="both"/>
      </w:pPr>
      <w:r>
        <w:rPr>
          <w:rFonts w:ascii="Times New Roman"/>
          <w:b w:val="false"/>
          <w:i w:val="false"/>
          <w:color w:val="000000"/>
          <w:sz w:val="28"/>
        </w:rPr>
        <w:t>
      Эффективное использование водных ресурсов будет выражаться в обеспечении поливной водой необходимых для развития сельского хозяйства земель регулярного и лиманного орошения, улучшении мелиоративного состояния и восстановлении ирригационной инфраструктуры.</w:t>
      </w:r>
    </w:p>
    <w:bookmarkEnd w:id="41"/>
    <w:bookmarkStart w:name="z116" w:id="42"/>
    <w:p>
      <w:pPr>
        <w:spacing w:after="0"/>
        <w:ind w:left="0"/>
        <w:jc w:val="both"/>
      </w:pPr>
      <w:r>
        <w:rPr>
          <w:rFonts w:ascii="Times New Roman"/>
          <w:b w:val="false"/>
          <w:i w:val="false"/>
          <w:color w:val="000000"/>
          <w:sz w:val="28"/>
        </w:rPr>
        <w:t>
      Выполнение данной задачи будет измеряться следующими показателями результатов:</w:t>
      </w:r>
    </w:p>
    <w:bookmarkEnd w:id="4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9"/>
        <w:gridCol w:w="1626"/>
        <w:gridCol w:w="460"/>
        <w:gridCol w:w="359"/>
        <w:gridCol w:w="460"/>
        <w:gridCol w:w="1323"/>
        <w:gridCol w:w="1323"/>
        <w:gridCol w:w="1258"/>
        <w:gridCol w:w="1258"/>
        <w:gridCol w:w="1258"/>
        <w:gridCol w:w="1258"/>
        <w:gridCol w:w="1258"/>
      </w:tblGrid>
      <w:tr>
        <w:trPr>
          <w:trHeight w:val="30"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 результатов</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 изм.</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Источники информации</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Ответственные за исполнение</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(факт)</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(факт)</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r>
      <w:tr>
        <w:trPr>
          <w:trHeight w:val="30"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забора поверхностных водных ресурсов для нужд сельского хозяйства при регулярном орошении</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куб. км</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отчетные данные МЭГПР</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МЭГПР, акиматы областей</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11,62</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12,18</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12,17</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12,63</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13,52</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14,77</w:t>
            </w:r>
          </w:p>
        </w:tc>
      </w:tr>
      <w:tr>
        <w:trPr>
          <w:trHeight w:val="30"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забора поверхностных водных ресурсов для нужд сельского хозяйства при лиманном орошении</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куб. км</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отчетные данные МЭГПР</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МЭГПР, акиматы областей</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w:t>
            </w:r>
          </w:p>
        </w:tc>
      </w:tr>
      <w:tr>
        <w:trPr>
          <w:trHeight w:val="30"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Площадь орошаемых земель, на которых используются водосберегающие технологии (капельное орошение, дождевание)</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га</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отчетные данные МСХ</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 акиматы областей</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r>
      <w:tr>
        <w:trPr>
          <w:trHeight w:val="30"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потерь при транспортировке поверхностных водных ресурсов для нужд сельского хозяйства</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куб. км</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отчетные данные МЭГПР</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МЭГПР, акиматы областей</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w:t>
            </w:r>
          </w:p>
        </w:tc>
      </w:tr>
      <w:tr>
        <w:trPr>
          <w:trHeight w:val="30"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Площади, засеянные под кормовые культуры</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га</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статданные</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 акиматы областей</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3712,7</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3485,2</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3897,5</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4026,8</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4161,9</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4339,1</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4443,4</w:t>
            </w:r>
          </w:p>
        </w:tc>
      </w:tr>
    </w:tbl>
    <w:p>
      <w:pPr>
        <w:spacing w:after="0"/>
        <w:ind w:left="0"/>
        <w:jc w:val="both"/>
      </w:pPr>
      <w:r>
        <w:rPr>
          <w:rFonts w:ascii="Times New Roman"/>
          <w:b/>
          <w:i w:val="false"/>
          <w:color w:val="000000"/>
          <w:sz w:val="28"/>
        </w:rPr>
        <w:t>4.5 Обеспечение доступности рынков сбыта и развитие экспорта</w:t>
      </w:r>
    </w:p>
    <w:bookmarkStart w:name="z118" w:id="43"/>
    <w:p>
      <w:pPr>
        <w:spacing w:after="0"/>
        <w:ind w:left="0"/>
        <w:jc w:val="both"/>
      </w:pPr>
      <w:r>
        <w:rPr>
          <w:rFonts w:ascii="Times New Roman"/>
          <w:b w:val="false"/>
          <w:i w:val="false"/>
          <w:color w:val="000000"/>
          <w:sz w:val="28"/>
        </w:rPr>
        <w:t xml:space="preserve">
      Выполнение данной задачи будет измеряться следующими показателями результатов. </w:t>
      </w:r>
    </w:p>
    <w:bookmarkEnd w:id="4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8"/>
        <w:gridCol w:w="1678"/>
        <w:gridCol w:w="337"/>
        <w:gridCol w:w="1953"/>
        <w:gridCol w:w="2465"/>
        <w:gridCol w:w="842"/>
        <w:gridCol w:w="842"/>
        <w:gridCol w:w="842"/>
        <w:gridCol w:w="842"/>
        <w:gridCol w:w="842"/>
        <w:gridCol w:w="708"/>
        <w:gridCol w:w="641"/>
      </w:tblGrid>
      <w:tr>
        <w:trPr>
          <w:trHeight w:val="30" w:hRule="atLeast"/>
        </w:trPr>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 результатов</w:t>
            </w:r>
          </w:p>
        </w:tc>
        <w:tc>
          <w:tcPr>
            <w:tcW w:w="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 изм.</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Источники информации</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Ответственные за исполнение</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(факт)</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(факт)</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r>
      <w:tr>
        <w:trPr>
          <w:trHeight w:val="30" w:hRule="atLeast"/>
        </w:trPr>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экспорта продукции агропромышленного комплекса</w:t>
            </w:r>
          </w:p>
        </w:tc>
        <w:tc>
          <w:tcPr>
            <w:tcW w:w="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долл. США</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 данные</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 МНЭ, акиматы областей, гг. Нур-Султана, Алматы и Шымкента</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2026,8</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2123,9</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2388,5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2450,1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2650,1</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3 135,3</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3900</w:t>
            </w:r>
          </w:p>
        </w:tc>
      </w:tr>
      <w:tr>
        <w:trPr>
          <w:trHeight w:val="30" w:hRule="atLeast"/>
        </w:trPr>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9" w:id="44"/>
          <w:p>
            <w:pPr>
              <w:spacing w:after="20"/>
              <w:ind w:left="20"/>
              <w:jc w:val="both"/>
            </w:pPr>
            <w:r>
              <w:rPr>
                <w:rFonts w:ascii="Times New Roman"/>
                <w:b w:val="false"/>
                <w:i w:val="false"/>
                <w:color w:val="000000"/>
                <w:sz w:val="20"/>
              </w:rPr>
              <w:t>
Объем экспортной выручки предприятий АПК получивших поддержку с использованием финансовых инструментов АО "Экспортная страховая компания</w:t>
            </w:r>
            <w:r>
              <w:br/>
            </w:r>
            <w:r>
              <w:rPr>
                <w:rFonts w:ascii="Times New Roman"/>
                <w:b w:val="false"/>
                <w:i w:val="false"/>
                <w:color w:val="000000"/>
                <w:sz w:val="20"/>
              </w:rPr>
              <w:t>
"Kazakh Export"</w:t>
            </w:r>
          </w:p>
          <w:bookmarkEnd w:id="44"/>
        </w:tc>
        <w:tc>
          <w:tcPr>
            <w:tcW w:w="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долл. США</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отчетные данные Экспортной страховой компании "Kazakh Export"</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 МТИ, АО "Экспортная страховая компания "Kazakh Export" (по согласованию)</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r>
      <w:tr>
        <w:trPr>
          <w:trHeight w:val="30" w:hRule="atLeast"/>
        </w:trPr>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маточного поголовья КРС, охваченного породным преобразованием</w:t>
            </w:r>
          </w:p>
        </w:tc>
        <w:tc>
          <w:tcPr>
            <w:tcW w:w="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отчетные данные МСХ</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w:t>
            </w:r>
          </w:p>
        </w:tc>
      </w:tr>
    </w:tbl>
    <w:p>
      <w:pPr>
        <w:spacing w:after="0"/>
        <w:ind w:left="0"/>
        <w:jc w:val="both"/>
      </w:pPr>
      <w:r>
        <w:rPr>
          <w:rFonts w:ascii="Times New Roman"/>
          <w:b/>
          <w:i w:val="false"/>
          <w:color w:val="000000"/>
          <w:sz w:val="28"/>
        </w:rPr>
        <w:t>4.6. Обеспечение развития аграрной науки, трансферта технологий и уровня компетенции субъектов АПК</w:t>
      </w:r>
    </w:p>
    <w:bookmarkStart w:name="z121" w:id="45"/>
    <w:p>
      <w:pPr>
        <w:spacing w:after="0"/>
        <w:ind w:left="0"/>
        <w:jc w:val="both"/>
      </w:pPr>
      <w:r>
        <w:rPr>
          <w:rFonts w:ascii="Times New Roman"/>
          <w:b w:val="false"/>
          <w:i w:val="false"/>
          <w:color w:val="000000"/>
          <w:sz w:val="28"/>
        </w:rPr>
        <w:t>
      Выполнение данной задачи будет измеряться следующими показателями результата:</w:t>
      </w:r>
    </w:p>
    <w:bookmarkEnd w:id="4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1"/>
        <w:gridCol w:w="2069"/>
        <w:gridCol w:w="409"/>
        <w:gridCol w:w="298"/>
        <w:gridCol w:w="2970"/>
        <w:gridCol w:w="1098"/>
        <w:gridCol w:w="1099"/>
        <w:gridCol w:w="795"/>
        <w:gridCol w:w="795"/>
        <w:gridCol w:w="795"/>
        <w:gridCol w:w="795"/>
        <w:gridCol w:w="796"/>
      </w:tblGrid>
      <w:tr>
        <w:trPr>
          <w:trHeight w:val="30" w:hRule="atLeast"/>
        </w:trPr>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 результатов</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 изм.</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Источник информации</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Ответственные за исполнение</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(факт)</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(факт)</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r>
      <w:tr>
        <w:trPr>
          <w:trHeight w:val="30" w:hRule="atLeast"/>
        </w:trPr>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частного финансирования к общему объему финансирования научных исследований и внедрения новых технологий</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отчетные данные МСХ</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 акиматы областей, гг. Нур-Султана, Алматы и Шымкента</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софинансирования бизнесом программ и проектов научно-исследовательских и опытно-конструкторских работ (далее – НИОКР) от общего объема финансирования</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отчетные данные МСХ</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 акиматы областей, гг. Нур- Нур-Султана, Алматы и Шымкента</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Охват субъектов АПК услугами системы распространения знаний</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отчетные данные МСХ</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 акиматы областей, гг. Нур-Султана, Алматы и Шымкента, НПП "Атамекен" (по согласованию)</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действующих лицензионных договоров по коммерциализации и трансферту аграрных технологий</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отчетные данные МСХ</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 акиматы областей, гг. Нур-Султана, Алматы и Шымкента, НАО "НАНОЦ" (по согласованию), НПП "Атамекен" (по согласованию)</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разработанных типовых технологических проектов</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отчетные данные МСХ</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bl>
    <w:p>
      <w:pPr>
        <w:spacing w:after="0"/>
        <w:ind w:left="0"/>
        <w:jc w:val="both"/>
      </w:pPr>
      <w:r>
        <w:rPr>
          <w:rFonts w:ascii="Times New Roman"/>
          <w:b/>
          <w:i w:val="false"/>
          <w:color w:val="000000"/>
          <w:sz w:val="28"/>
        </w:rPr>
        <w:t>4.7. Повышение уровня технической оснащенности и интенсификации производства в АПК</w:t>
      </w:r>
    </w:p>
    <w:bookmarkStart w:name="z123" w:id="46"/>
    <w:p>
      <w:pPr>
        <w:spacing w:after="0"/>
        <w:ind w:left="0"/>
        <w:jc w:val="both"/>
      </w:pPr>
      <w:r>
        <w:rPr>
          <w:rFonts w:ascii="Times New Roman"/>
          <w:b w:val="false"/>
          <w:i w:val="false"/>
          <w:color w:val="000000"/>
          <w:sz w:val="28"/>
        </w:rPr>
        <w:t>
      Улучшение уровня технической оснащенности в АПК будет обеспечено за счет увеличения количества приобретаемой техники и развития отечественного сельхозмашиностроения с постепенным повышением уровня локализации производства.</w:t>
      </w:r>
    </w:p>
    <w:bookmarkEnd w:id="46"/>
    <w:bookmarkStart w:name="z124" w:id="47"/>
    <w:p>
      <w:pPr>
        <w:spacing w:after="0"/>
        <w:ind w:left="0"/>
        <w:jc w:val="both"/>
      </w:pPr>
      <w:r>
        <w:rPr>
          <w:rFonts w:ascii="Times New Roman"/>
          <w:b w:val="false"/>
          <w:i w:val="false"/>
          <w:color w:val="000000"/>
          <w:sz w:val="28"/>
        </w:rPr>
        <w:t>
      Выполнение данной задачи будет измеряться следующими показателями результатов:</w:t>
      </w:r>
    </w:p>
    <w:bookmarkEnd w:id="4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9"/>
        <w:gridCol w:w="1984"/>
        <w:gridCol w:w="460"/>
        <w:gridCol w:w="336"/>
        <w:gridCol w:w="1489"/>
        <w:gridCol w:w="1236"/>
        <w:gridCol w:w="1236"/>
        <w:gridCol w:w="988"/>
        <w:gridCol w:w="988"/>
        <w:gridCol w:w="988"/>
        <w:gridCol w:w="989"/>
        <w:gridCol w:w="1177"/>
      </w:tblGrid>
      <w:tr>
        <w:trPr>
          <w:trHeight w:val="30" w:hRule="atLeast"/>
        </w:trPr>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 результатов</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 изм.</w:t>
            </w:r>
          </w:p>
        </w:tc>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Источники информации</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Ответственные за исполнение</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(факт)</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(оценка)</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r>
      <w:tr>
        <w:trPr>
          <w:trHeight w:val="30" w:hRule="atLeast"/>
        </w:trPr>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Уровень обновления продуктивной техники (с учетом приобретения с 2008 года)</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отчетные данные МСХ</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 МИИР, акиматы областей</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r>
      <w:tr>
        <w:trPr>
          <w:trHeight w:val="30" w:hRule="atLeast"/>
        </w:trPr>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производства сельскохозяйственной техники (тракторы, комбайны, навесное оборудование)</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w:t>
            </w:r>
          </w:p>
        </w:tc>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статданные</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 МСХ, акиматы областей</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2371</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2110</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4200</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4830</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5413</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6003</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6613</w:t>
            </w:r>
          </w:p>
        </w:tc>
      </w:tr>
      <w:tr>
        <w:trPr>
          <w:trHeight w:val="30" w:hRule="atLeast"/>
        </w:trPr>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Уровень локализации по производству сельскохозяйственной техники (тракторы, комбайны)</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отчетные данные МИИР</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 НПП "Атамекен" (по согласованию)</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r>
      <w:tr>
        <w:trPr>
          <w:trHeight w:val="30" w:hRule="atLeast"/>
        </w:trPr>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производства азотных удобрений</w:t>
            </w:r>
          </w:p>
        </w:tc>
        <w:tc>
          <w:tcPr>
            <w:tcW w:w="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тонн</w:t>
            </w:r>
          </w:p>
        </w:tc>
        <w:tc>
          <w:tcPr>
            <w:tcW w:w="3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статданные</w:t>
            </w:r>
          </w:p>
        </w:tc>
        <w:tc>
          <w:tcPr>
            <w:tcW w:w="14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 МСХ, акиматы областей, гг. Нур-Султана, Алматы и Шымкента</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311,4</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317,4</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323,4</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325,0</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370,0</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производства фосфорных удобрений</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96,4</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225,0</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720,0</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производства сложных удобрений</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r>
    </w:tbl>
    <w:p>
      <w:pPr>
        <w:spacing w:after="0"/>
        <w:ind w:left="0"/>
        <w:jc w:val="both"/>
      </w:pPr>
      <w:r>
        <w:rPr>
          <w:rFonts w:ascii="Times New Roman"/>
          <w:b/>
          <w:i w:val="false"/>
          <w:color w:val="000000"/>
          <w:sz w:val="28"/>
        </w:rPr>
        <w:t>4.8 Повышение качества государственных услуг и обеспечение внедрения цифровых технологий в АПК</w:t>
      </w:r>
    </w:p>
    <w:bookmarkStart w:name="z126" w:id="48"/>
    <w:p>
      <w:pPr>
        <w:spacing w:after="0"/>
        <w:ind w:left="0"/>
        <w:jc w:val="both"/>
      </w:pPr>
      <w:r>
        <w:rPr>
          <w:rFonts w:ascii="Times New Roman"/>
          <w:b w:val="false"/>
          <w:i w:val="false"/>
          <w:color w:val="000000"/>
          <w:sz w:val="28"/>
        </w:rPr>
        <w:t>
      Выполнение данной задачи будет измеряться следующими показателями результатов:</w:t>
      </w:r>
    </w:p>
    <w:bookmarkEnd w:id="4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8"/>
        <w:gridCol w:w="508"/>
        <w:gridCol w:w="545"/>
        <w:gridCol w:w="398"/>
        <w:gridCol w:w="2118"/>
        <w:gridCol w:w="1463"/>
        <w:gridCol w:w="1464"/>
        <w:gridCol w:w="1059"/>
        <w:gridCol w:w="1059"/>
        <w:gridCol w:w="1059"/>
        <w:gridCol w:w="1059"/>
        <w:gridCol w:w="1060"/>
      </w:tblGrid>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 результатов</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 изм.</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Источники информации</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Ответственные за исполнение</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(факт)</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(оценка)</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автоматизированных государственных услуг</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отчетные данные МСХ</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 МЦРИАП, НАО "ГК "Правительство для граждан" (по согласованию)</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bl>
    <w:p>
      <w:pPr>
        <w:spacing w:after="0"/>
        <w:ind w:left="0"/>
        <w:jc w:val="both"/>
      </w:pPr>
      <w:r>
        <w:rPr>
          <w:rFonts w:ascii="Times New Roman"/>
          <w:b/>
          <w:i w:val="false"/>
          <w:color w:val="000000"/>
          <w:sz w:val="28"/>
        </w:rPr>
        <w:t>4.9 Повышение уровня удовлетворенности условиями жизни населения, проживающего в сельской местности</w:t>
      </w:r>
    </w:p>
    <w:bookmarkStart w:name="z128" w:id="49"/>
    <w:p>
      <w:pPr>
        <w:spacing w:after="0"/>
        <w:ind w:left="0"/>
        <w:jc w:val="both"/>
      </w:pPr>
      <w:r>
        <w:rPr>
          <w:rFonts w:ascii="Times New Roman"/>
          <w:b w:val="false"/>
          <w:i w:val="false"/>
          <w:color w:val="000000"/>
          <w:sz w:val="28"/>
        </w:rPr>
        <w:t>
      Выполнение данной задачи будет измеряться следующими показателями результатов:</w:t>
      </w:r>
    </w:p>
    <w:bookmarkEnd w:id="4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3"/>
        <w:gridCol w:w="1046"/>
        <w:gridCol w:w="486"/>
        <w:gridCol w:w="355"/>
        <w:gridCol w:w="2033"/>
        <w:gridCol w:w="1305"/>
        <w:gridCol w:w="1305"/>
        <w:gridCol w:w="944"/>
        <w:gridCol w:w="945"/>
        <w:gridCol w:w="945"/>
        <w:gridCol w:w="1241"/>
        <w:gridCol w:w="1242"/>
      </w:tblGrid>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 результатов</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 изм.</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Источники информации</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Ответственные за исполнение</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(факт)</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(оценка)</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Уровень удовлетворенности условиями жизни населения, проживающего в сельской местности</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статданные</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акиматы областей, МСХ, МНЭ, МИИР, МЭГПР, МЗ, МОН, МКС, МИОР, МЦРИАП</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59,2</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созданных рабочих мест</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отчетные данные МСХ</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 акиматы областей, гг. Нур-Султана, Алматы и Шымкента</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11 000</w:t>
            </w:r>
          </w:p>
        </w:tc>
      </w:tr>
    </w:tbl>
    <w:bookmarkStart w:name="z129" w:id="50"/>
    <w:p>
      <w:pPr>
        <w:spacing w:after="0"/>
        <w:ind w:left="0"/>
        <w:jc w:val="both"/>
      </w:pPr>
      <w:r>
        <w:rPr>
          <w:rFonts w:ascii="Times New Roman"/>
          <w:b w:val="false"/>
          <w:i w:val="false"/>
          <w:color w:val="000000"/>
          <w:sz w:val="28"/>
        </w:rPr>
        <w:t>
      ";</w:t>
      </w:r>
    </w:p>
    <w:bookmarkEnd w:id="50"/>
    <w:p>
      <w:pPr>
        <w:spacing w:after="0"/>
        <w:ind w:left="0"/>
        <w:jc w:val="both"/>
      </w:pPr>
      <w:r>
        <w:rPr>
          <w:rFonts w:ascii="Times New Roman"/>
          <w:b/>
          <w:i w:val="false"/>
          <w:color w:val="000000"/>
          <w:sz w:val="28"/>
        </w:rPr>
        <w:t>в разделе "5. Основные направления, пути достижения поставленных целей Программы и соответствующие меры":</w:t>
      </w:r>
    </w:p>
    <w:p>
      <w:pPr>
        <w:spacing w:after="0"/>
        <w:ind w:left="0"/>
        <w:jc w:val="both"/>
      </w:pPr>
      <w:r>
        <w:rPr>
          <w:rFonts w:ascii="Times New Roman"/>
          <w:b/>
          <w:i w:val="false"/>
          <w:color w:val="000000"/>
          <w:sz w:val="28"/>
        </w:rPr>
        <w:t>в подразделе 5.1. "Обеспечение продовольственной безопасности":</w:t>
      </w:r>
    </w:p>
    <w:p>
      <w:pPr>
        <w:spacing w:after="0"/>
        <w:ind w:left="0"/>
        <w:jc w:val="left"/>
      </w:pP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1)</w:t>
      </w:r>
      <w:r>
        <w:rPr>
          <w:rFonts w:ascii="Times New Roman"/>
          <w:b w:val="false"/>
          <w:i w:val="false"/>
          <w:color w:val="000000"/>
          <w:sz w:val="28"/>
        </w:rPr>
        <w:t xml:space="preserve"> части третьей изложить в следующей редакции:</w:t>
      </w:r>
    </w:p>
    <w:bookmarkStart w:name="z133" w:id="51"/>
    <w:p>
      <w:pPr>
        <w:spacing w:after="0"/>
        <w:ind w:left="0"/>
        <w:jc w:val="both"/>
      </w:pPr>
      <w:r>
        <w:rPr>
          <w:rFonts w:ascii="Times New Roman"/>
          <w:b w:val="false"/>
          <w:i w:val="false"/>
          <w:color w:val="000000"/>
          <w:sz w:val="28"/>
        </w:rPr>
        <w:t>
      "1) проведение акиматами областей дальнейшей диверсификации структуры посевных площадей, предусматривающей переход на высокорентабельные сельскохозяйственные культуры, посредством подписания соглашения (меморандума) по вопросу диверсификации структуры посевных площадей сельскохозяйственных культур;";</w:t>
      </w:r>
    </w:p>
    <w:bookmarkEnd w:id="51"/>
    <w:bookmarkStart w:name="z134" w:id="52"/>
    <w:p>
      <w:pPr>
        <w:spacing w:after="0"/>
        <w:ind w:left="0"/>
        <w:jc w:val="both"/>
      </w:pPr>
      <w:r>
        <w:rPr>
          <w:rFonts w:ascii="Times New Roman"/>
          <w:b w:val="false"/>
          <w:i w:val="false"/>
          <w:color w:val="000000"/>
          <w:sz w:val="28"/>
        </w:rPr>
        <w:t xml:space="preserve">
      часть восьмую исключить; </w:t>
      </w:r>
    </w:p>
    <w:bookmarkEnd w:id="52"/>
    <w:bookmarkStart w:name="z135" w:id="53"/>
    <w:p>
      <w:pPr>
        <w:spacing w:after="0"/>
        <w:ind w:left="0"/>
        <w:jc w:val="both"/>
      </w:pPr>
      <w:r>
        <w:rPr>
          <w:rFonts w:ascii="Times New Roman"/>
          <w:b w:val="false"/>
          <w:i w:val="false"/>
          <w:color w:val="000000"/>
          <w:sz w:val="28"/>
        </w:rPr>
        <w:t>
      часть пятнадцатую изложить в следующей редакции:</w:t>
      </w:r>
    </w:p>
    <w:bookmarkEnd w:id="53"/>
    <w:bookmarkStart w:name="z136" w:id="54"/>
    <w:p>
      <w:pPr>
        <w:spacing w:after="0"/>
        <w:ind w:left="0"/>
        <w:jc w:val="both"/>
      </w:pPr>
      <w:r>
        <w:rPr>
          <w:rFonts w:ascii="Times New Roman"/>
          <w:b w:val="false"/>
          <w:i w:val="false"/>
          <w:color w:val="000000"/>
          <w:sz w:val="28"/>
        </w:rPr>
        <w:t>
      "Для повышения культуры питания и расширения спроса на качественную продукцию, будут осуществлены мероприятия по пропаганде здорового питания среди населения в соответствии с Государственной программой развития здравоохранения Республики Казахстан на 2020-2025 годы.";</w:t>
      </w:r>
    </w:p>
    <w:bookmarkEnd w:id="54"/>
    <w:bookmarkStart w:name="z137" w:id="55"/>
    <w:p>
      <w:pPr>
        <w:spacing w:after="0"/>
        <w:ind w:left="0"/>
        <w:jc w:val="both"/>
      </w:pPr>
      <w:r>
        <w:rPr>
          <w:rFonts w:ascii="Times New Roman"/>
          <w:b w:val="false"/>
          <w:i w:val="false"/>
          <w:color w:val="000000"/>
          <w:sz w:val="28"/>
        </w:rPr>
        <w:t>
      часть шестнадцатую изложить в следующей редакции:</w:t>
      </w:r>
    </w:p>
    <w:bookmarkEnd w:id="55"/>
    <w:bookmarkStart w:name="z138" w:id="56"/>
    <w:p>
      <w:pPr>
        <w:spacing w:after="0"/>
        <w:ind w:left="0"/>
        <w:jc w:val="both"/>
      </w:pPr>
      <w:r>
        <w:rPr>
          <w:rFonts w:ascii="Times New Roman"/>
          <w:b w:val="false"/>
          <w:i w:val="false"/>
          <w:color w:val="000000"/>
          <w:sz w:val="28"/>
        </w:rPr>
        <w:t>
      "Своевременное информирование граждан о реализуемых в рамках настоящей Госпрограммы мерах с учетом коммуникационной доступности будет обеспечиваться посредством:</w:t>
      </w:r>
    </w:p>
    <w:bookmarkEnd w:id="56"/>
    <w:bookmarkStart w:name="z139" w:id="57"/>
    <w:p>
      <w:pPr>
        <w:spacing w:after="0"/>
        <w:ind w:left="0"/>
        <w:jc w:val="both"/>
      </w:pPr>
      <w:r>
        <w:rPr>
          <w:rFonts w:ascii="Times New Roman"/>
          <w:b w:val="false"/>
          <w:i w:val="false"/>
          <w:color w:val="000000"/>
          <w:sz w:val="28"/>
        </w:rPr>
        <w:t>
      1) производства на одном из республиканских каналов еженедельной программы о развитии агропромышленного комплекса (в репортажном виде);</w:t>
      </w:r>
    </w:p>
    <w:bookmarkEnd w:id="57"/>
    <w:bookmarkStart w:name="z140" w:id="58"/>
    <w:p>
      <w:pPr>
        <w:spacing w:after="0"/>
        <w:ind w:left="0"/>
        <w:jc w:val="both"/>
      </w:pPr>
      <w:r>
        <w:rPr>
          <w:rFonts w:ascii="Times New Roman"/>
          <w:b w:val="false"/>
          <w:i w:val="false"/>
          <w:color w:val="000000"/>
          <w:sz w:val="28"/>
        </w:rPr>
        <w:t>
      2) производства на одном из республиканских каналов студийной программы с участием представителей МСХ РК, отраслевых ассоциаций, СХТП;</w:t>
      </w:r>
    </w:p>
    <w:bookmarkEnd w:id="58"/>
    <w:bookmarkStart w:name="z141" w:id="59"/>
    <w:p>
      <w:pPr>
        <w:spacing w:after="0"/>
        <w:ind w:left="0"/>
        <w:jc w:val="both"/>
      </w:pPr>
      <w:r>
        <w:rPr>
          <w:rFonts w:ascii="Times New Roman"/>
          <w:b w:val="false"/>
          <w:i w:val="false"/>
          <w:color w:val="000000"/>
          <w:sz w:val="28"/>
        </w:rPr>
        <w:t xml:space="preserve">
      3) проведения семинаров-тренингов для представителей СМИ по разъяснению политики, проводимой МСХ РК (включая проведение пресс-туров, блог-туров на сельскохозяйственные объекты); </w:t>
      </w:r>
    </w:p>
    <w:bookmarkEnd w:id="59"/>
    <w:bookmarkStart w:name="z142" w:id="60"/>
    <w:p>
      <w:pPr>
        <w:spacing w:after="0"/>
        <w:ind w:left="0"/>
        <w:jc w:val="both"/>
      </w:pPr>
      <w:r>
        <w:rPr>
          <w:rFonts w:ascii="Times New Roman"/>
          <w:b w:val="false"/>
          <w:i w:val="false"/>
          <w:color w:val="000000"/>
          <w:sz w:val="28"/>
        </w:rPr>
        <w:t>
      4) организации конкурса среди республиканских СМИ (ТВ, радио, печатные СМИ, социальные сети) на лучший материал о сельском хозяйстве.";</w:t>
      </w:r>
    </w:p>
    <w:bookmarkEnd w:id="60"/>
    <w:bookmarkStart w:name="z143" w:id="61"/>
    <w:p>
      <w:pPr>
        <w:spacing w:after="0"/>
        <w:ind w:left="0"/>
        <w:jc w:val="both"/>
      </w:pPr>
      <w:r>
        <w:rPr>
          <w:rFonts w:ascii="Times New Roman"/>
          <w:b w:val="false"/>
          <w:i w:val="false"/>
          <w:color w:val="000000"/>
          <w:sz w:val="28"/>
        </w:rPr>
        <w:t>
      после части двадцать первой дополнить частями следующего содержания:</w:t>
      </w:r>
    </w:p>
    <w:bookmarkEnd w:id="61"/>
    <w:bookmarkStart w:name="z144" w:id="62"/>
    <w:p>
      <w:pPr>
        <w:spacing w:after="0"/>
        <w:ind w:left="0"/>
        <w:jc w:val="both"/>
      </w:pPr>
      <w:r>
        <w:rPr>
          <w:rFonts w:ascii="Times New Roman"/>
          <w:b w:val="false"/>
          <w:i w:val="false"/>
          <w:color w:val="000000"/>
          <w:sz w:val="28"/>
        </w:rPr>
        <w:t>
      "Будут усилены меры по переориентации АПК на производство в рамках импортозамещения и экспорта продукции с высокой добавленной стоимостью посредством увеличения загрузки мощностей перерабатывающих предприятий путем субсидирования СХТП за сданную продукцию на переработку, субсидирования затрат перерабатывающих предприятий на закуп сельскохозяйственной продукции для производства продуктов глубокой переработки, инвестиционного субсидирования затрат инвесторов на создание и расширение перерабатывающих предприятий, субсидирования ставки вознаграждения по кредитам, выданным на пополнение основных и оборотных средств, субсидирования налога на добавленную стоимость заготовительным организациям.</w:t>
      </w:r>
    </w:p>
    <w:bookmarkEnd w:id="62"/>
    <w:bookmarkStart w:name="z145" w:id="63"/>
    <w:p>
      <w:pPr>
        <w:spacing w:after="0"/>
        <w:ind w:left="0"/>
        <w:jc w:val="both"/>
      </w:pPr>
      <w:r>
        <w:rPr>
          <w:rFonts w:ascii="Times New Roman"/>
          <w:b w:val="false"/>
          <w:i w:val="false"/>
          <w:color w:val="000000"/>
          <w:sz w:val="28"/>
        </w:rPr>
        <w:t xml:space="preserve">
      Будут приняты системные меры по развитию сахарной промышленности, включающие расширение площадей орошаемых земель, субсидирование приобретения семян, минеральных удобрений, средств защиты растений, субсидирование СХТП за сданный объем сахарной свеклы на переработку, инвестиционное субсидирование на строительство и модернизацию сахарных заводов, приобретение сельскохозяйственной техники, субсидирование ставки вознаграждения по кредитам, выданным на пополнение основных и оборотных средств, повышение квалификации кадров по программе распространения знаний."; </w:t>
      </w:r>
    </w:p>
    <w:bookmarkEnd w:id="63"/>
    <w:bookmarkStart w:name="z146" w:id="64"/>
    <w:p>
      <w:pPr>
        <w:spacing w:after="0"/>
        <w:ind w:left="0"/>
        <w:jc w:val="both"/>
      </w:pPr>
      <w:r>
        <w:rPr>
          <w:rFonts w:ascii="Times New Roman"/>
          <w:b w:val="false"/>
          <w:i w:val="false"/>
          <w:color w:val="000000"/>
          <w:sz w:val="28"/>
        </w:rPr>
        <w:t>
      часть тридцатую изложить в следующей редакции:</w:t>
      </w:r>
    </w:p>
    <w:bookmarkEnd w:id="64"/>
    <w:bookmarkStart w:name="z147" w:id="65"/>
    <w:p>
      <w:pPr>
        <w:spacing w:after="0"/>
        <w:ind w:left="0"/>
        <w:jc w:val="both"/>
      </w:pPr>
      <w:r>
        <w:rPr>
          <w:rFonts w:ascii="Times New Roman"/>
          <w:b w:val="false"/>
          <w:i w:val="false"/>
          <w:color w:val="000000"/>
          <w:sz w:val="28"/>
        </w:rPr>
        <w:t>
      "Кроме того, через инвестиционное субсидирование будет возмещаться часть затрат перерабатывающих предприятий на модернизацию действующих и строительство новых заводов. Данная мера показала свою эффективность, так за период реализации инвестиционного субсидирования (с 2014 года) на строительство новых и расширение действующих мощностей инвестиционные субсидии получили 31 предприятие по переработке растениеводческой продукции на общую сумму 2 322,2 млн. тенге, также 91 предприятие по переработке животноводческой продукции на сумму 3 382,2 млн. тенге.";</w:t>
      </w:r>
    </w:p>
    <w:bookmarkEnd w:id="65"/>
    <w:p>
      <w:pPr>
        <w:spacing w:after="0"/>
        <w:ind w:left="0"/>
        <w:jc w:val="both"/>
      </w:pPr>
      <w:r>
        <w:rPr>
          <w:rFonts w:ascii="Times New Roman"/>
          <w:b/>
          <w:i w:val="false"/>
          <w:color w:val="000000"/>
          <w:sz w:val="28"/>
        </w:rPr>
        <w:t>в подразделе 5.2. "Повышение доступности финансирования для субъектов АПК и обеспечение оптимальных режимов налогообложения субъектов АПК":</w:t>
      </w:r>
    </w:p>
    <w:bookmarkStart w:name="z149" w:id="66"/>
    <w:p>
      <w:pPr>
        <w:spacing w:after="0"/>
        <w:ind w:left="0"/>
        <w:jc w:val="both"/>
      </w:pPr>
      <w:r>
        <w:rPr>
          <w:rFonts w:ascii="Times New Roman"/>
          <w:b w:val="false"/>
          <w:i w:val="false"/>
          <w:color w:val="000000"/>
          <w:sz w:val="28"/>
        </w:rPr>
        <w:t>
      после части пятой дополнить частями следующего содержания:</w:t>
      </w:r>
    </w:p>
    <w:bookmarkEnd w:id="66"/>
    <w:bookmarkStart w:name="z150" w:id="67"/>
    <w:p>
      <w:pPr>
        <w:spacing w:after="0"/>
        <w:ind w:left="0"/>
        <w:jc w:val="both"/>
      </w:pPr>
      <w:r>
        <w:rPr>
          <w:rFonts w:ascii="Times New Roman"/>
          <w:b w:val="false"/>
          <w:i w:val="false"/>
          <w:color w:val="000000"/>
          <w:sz w:val="28"/>
        </w:rPr>
        <w:t xml:space="preserve">
      "Также будет обеспечена стабильность мер государственной поддержки в сельском хозяйстве. </w:t>
      </w:r>
    </w:p>
    <w:bookmarkEnd w:id="67"/>
    <w:bookmarkStart w:name="z151" w:id="68"/>
    <w:p>
      <w:pPr>
        <w:spacing w:after="0"/>
        <w:ind w:left="0"/>
        <w:jc w:val="both"/>
      </w:pPr>
      <w:r>
        <w:rPr>
          <w:rFonts w:ascii="Times New Roman"/>
          <w:b w:val="false"/>
          <w:i w:val="false"/>
          <w:color w:val="000000"/>
          <w:sz w:val="28"/>
        </w:rPr>
        <w:t>
      В целях обеспечения прозрачности субсидирования будет внедрен принцип публичности заявок на субсидирование.</w:t>
      </w:r>
    </w:p>
    <w:bookmarkEnd w:id="68"/>
    <w:bookmarkStart w:name="z152" w:id="69"/>
    <w:p>
      <w:pPr>
        <w:spacing w:after="0"/>
        <w:ind w:left="0"/>
        <w:jc w:val="both"/>
      </w:pPr>
      <w:r>
        <w:rPr>
          <w:rFonts w:ascii="Times New Roman"/>
          <w:b w:val="false"/>
          <w:i w:val="false"/>
          <w:color w:val="000000"/>
          <w:sz w:val="28"/>
        </w:rPr>
        <w:t>
      Для обеспечения эффективности мер государственной поддержки будет внедрен реестр встречных обязательств субъектов АПК для получения мер государственной поддержки, включая субсидирование, кредитование дочерними организациями АО "НУХ "КазАгро".</w:t>
      </w:r>
    </w:p>
    <w:bookmarkEnd w:id="69"/>
    <w:bookmarkStart w:name="z153" w:id="70"/>
    <w:p>
      <w:pPr>
        <w:spacing w:after="0"/>
        <w:ind w:left="0"/>
        <w:jc w:val="both"/>
      </w:pPr>
      <w:r>
        <w:rPr>
          <w:rFonts w:ascii="Times New Roman"/>
          <w:b w:val="false"/>
          <w:i w:val="false"/>
          <w:color w:val="000000"/>
          <w:sz w:val="28"/>
        </w:rPr>
        <w:t>
      К встречным обязательствам будут отнесены:</w:t>
      </w:r>
    </w:p>
    <w:bookmarkEnd w:id="70"/>
    <w:bookmarkStart w:name="z154" w:id="71"/>
    <w:p>
      <w:pPr>
        <w:spacing w:after="0"/>
        <w:ind w:left="0"/>
        <w:jc w:val="both"/>
      </w:pPr>
      <w:r>
        <w:rPr>
          <w:rFonts w:ascii="Times New Roman"/>
          <w:b w:val="false"/>
          <w:i w:val="false"/>
          <w:color w:val="000000"/>
          <w:sz w:val="28"/>
        </w:rPr>
        <w:t>
      1) диверсификация посевных площадей (для владельцев пашни);</w:t>
      </w:r>
    </w:p>
    <w:bookmarkEnd w:id="71"/>
    <w:bookmarkStart w:name="z155" w:id="72"/>
    <w:p>
      <w:pPr>
        <w:spacing w:after="0"/>
        <w:ind w:left="0"/>
        <w:jc w:val="both"/>
      </w:pPr>
      <w:r>
        <w:rPr>
          <w:rFonts w:ascii="Times New Roman"/>
          <w:b w:val="false"/>
          <w:i w:val="false"/>
          <w:color w:val="000000"/>
          <w:sz w:val="28"/>
        </w:rPr>
        <w:t>
      2) увеличение валовой продукции сельского хозяйства (для СХТП);</w:t>
      </w:r>
    </w:p>
    <w:bookmarkEnd w:id="72"/>
    <w:bookmarkStart w:name="z156" w:id="73"/>
    <w:p>
      <w:pPr>
        <w:spacing w:after="0"/>
        <w:ind w:left="0"/>
        <w:jc w:val="both"/>
      </w:pPr>
      <w:r>
        <w:rPr>
          <w:rFonts w:ascii="Times New Roman"/>
          <w:b w:val="false"/>
          <w:i w:val="false"/>
          <w:color w:val="000000"/>
          <w:sz w:val="28"/>
        </w:rPr>
        <w:t>
      3) выполнение требований по рациональному использованию земель (для владельцев земель сельскохозяйственного назначения);</w:t>
      </w:r>
    </w:p>
    <w:bookmarkEnd w:id="73"/>
    <w:bookmarkStart w:name="z157" w:id="74"/>
    <w:p>
      <w:pPr>
        <w:spacing w:after="0"/>
        <w:ind w:left="0"/>
        <w:jc w:val="both"/>
      </w:pPr>
      <w:r>
        <w:rPr>
          <w:rFonts w:ascii="Times New Roman"/>
          <w:b w:val="false"/>
          <w:i w:val="false"/>
          <w:color w:val="000000"/>
          <w:sz w:val="28"/>
        </w:rPr>
        <w:t>
      4) повышение производительности труда.</w:t>
      </w:r>
    </w:p>
    <w:bookmarkEnd w:id="74"/>
    <w:bookmarkStart w:name="z158" w:id="75"/>
    <w:p>
      <w:pPr>
        <w:spacing w:after="0"/>
        <w:ind w:left="0"/>
        <w:jc w:val="both"/>
      </w:pPr>
      <w:r>
        <w:rPr>
          <w:rFonts w:ascii="Times New Roman"/>
          <w:b w:val="false"/>
          <w:i w:val="false"/>
          <w:color w:val="000000"/>
          <w:sz w:val="28"/>
        </w:rPr>
        <w:t>
      Вопрос по обеспечению доступности кормов, в том числе для ЛПХ и фермерских хозяйств, будет решаться путем:</w:t>
      </w:r>
    </w:p>
    <w:bookmarkEnd w:id="75"/>
    <w:bookmarkStart w:name="z159" w:id="76"/>
    <w:p>
      <w:pPr>
        <w:spacing w:after="0"/>
        <w:ind w:left="0"/>
        <w:jc w:val="both"/>
      </w:pPr>
      <w:r>
        <w:rPr>
          <w:rFonts w:ascii="Times New Roman"/>
          <w:b w:val="false"/>
          <w:i w:val="false"/>
          <w:color w:val="000000"/>
          <w:sz w:val="28"/>
        </w:rPr>
        <w:t>
      1) выделения МИО сенокосов ЛПХ и фермерским хозяйствам для заготовки кормов, а также реализации базовыми хозяйствами (ТОО, К/Х и др.) ЛПХ и фермерским хозяйствам сена, соломы и зернофуража;</w:t>
      </w:r>
    </w:p>
    <w:bookmarkEnd w:id="76"/>
    <w:bookmarkStart w:name="z160" w:id="77"/>
    <w:p>
      <w:pPr>
        <w:spacing w:after="0"/>
        <w:ind w:left="0"/>
        <w:jc w:val="both"/>
      </w:pPr>
      <w:r>
        <w:rPr>
          <w:rFonts w:ascii="Times New Roman"/>
          <w:b w:val="false"/>
          <w:i w:val="false"/>
          <w:color w:val="000000"/>
          <w:sz w:val="28"/>
        </w:rPr>
        <w:t>
      2) установления встречных обязательств получателей субсидий по диверсификации посевных площадей.";</w:t>
      </w:r>
    </w:p>
    <w:bookmarkEnd w:id="77"/>
    <w:bookmarkStart w:name="z161" w:id="78"/>
    <w:p>
      <w:pPr>
        <w:spacing w:after="0"/>
        <w:ind w:left="0"/>
        <w:jc w:val="both"/>
      </w:pPr>
      <w:r>
        <w:rPr>
          <w:rFonts w:ascii="Times New Roman"/>
          <w:b w:val="false"/>
          <w:i w:val="false"/>
          <w:color w:val="000000"/>
          <w:sz w:val="28"/>
        </w:rPr>
        <w:t>
      после части шестой дополнить частями следующего содержания:</w:t>
      </w:r>
    </w:p>
    <w:bookmarkEnd w:id="78"/>
    <w:bookmarkStart w:name="z162" w:id="79"/>
    <w:p>
      <w:pPr>
        <w:spacing w:after="0"/>
        <w:ind w:left="0"/>
        <w:jc w:val="both"/>
      </w:pPr>
      <w:r>
        <w:rPr>
          <w:rFonts w:ascii="Times New Roman"/>
          <w:b w:val="false"/>
          <w:i w:val="false"/>
          <w:color w:val="000000"/>
          <w:sz w:val="28"/>
        </w:rPr>
        <w:t xml:space="preserve">
      "Субсидирование ставки вознаграждения по кредитам и лизингу на приобретение основных средств будет осуществляться с установлением ставки вознаграждения, уплачиваемой конечным заемщиком, в размере не ниже 4 % годовых за минусом субсидируемой части. </w:t>
      </w:r>
    </w:p>
    <w:bookmarkEnd w:id="79"/>
    <w:bookmarkStart w:name="z163" w:id="80"/>
    <w:p>
      <w:pPr>
        <w:spacing w:after="0"/>
        <w:ind w:left="0"/>
        <w:jc w:val="both"/>
      </w:pPr>
      <w:r>
        <w:rPr>
          <w:rFonts w:ascii="Times New Roman"/>
          <w:b w:val="false"/>
          <w:i w:val="false"/>
          <w:color w:val="000000"/>
          <w:sz w:val="28"/>
        </w:rPr>
        <w:t xml:space="preserve">
      Будет осуществляться субсидирование ставки вознаграждения по кредитам на пополнение оборотных средств, в том числе для осуществления весенне-полевых и уборочных работ с установлением ставки вознаграждения, уплачиваемой конечным заемщиком, в размере не ниже 5 % годовых за минусом субсидируемой части. </w:t>
      </w:r>
    </w:p>
    <w:bookmarkEnd w:id="80"/>
    <w:bookmarkStart w:name="z164" w:id="81"/>
    <w:p>
      <w:pPr>
        <w:spacing w:after="0"/>
        <w:ind w:left="0"/>
        <w:jc w:val="both"/>
      </w:pPr>
      <w:r>
        <w:rPr>
          <w:rFonts w:ascii="Times New Roman"/>
          <w:b w:val="false"/>
          <w:i w:val="false"/>
          <w:color w:val="000000"/>
          <w:sz w:val="28"/>
        </w:rPr>
        <w:t>
      Допускается за счет местного бюджета субсидирование ставки вознаграждения не ниже 2%.</w:t>
      </w:r>
    </w:p>
    <w:bookmarkEnd w:id="81"/>
    <w:bookmarkStart w:name="z165" w:id="82"/>
    <w:p>
      <w:pPr>
        <w:spacing w:after="0"/>
        <w:ind w:left="0"/>
        <w:jc w:val="both"/>
      </w:pPr>
      <w:r>
        <w:rPr>
          <w:rFonts w:ascii="Times New Roman"/>
          <w:b w:val="false"/>
          <w:i w:val="false"/>
          <w:color w:val="000000"/>
          <w:sz w:val="28"/>
        </w:rPr>
        <w:t>
      Будет внедрено субсидирование купонного вознаграждениям по облигациям АО "НУХ "КазАгро" для обеспечения его долгосрочной финансовой устойчивости.";</w:t>
      </w:r>
    </w:p>
    <w:bookmarkEnd w:id="82"/>
    <w:bookmarkStart w:name="z166" w:id="83"/>
    <w:p>
      <w:pPr>
        <w:spacing w:after="0"/>
        <w:ind w:left="0"/>
        <w:jc w:val="both"/>
      </w:pPr>
      <w:r>
        <w:rPr>
          <w:rFonts w:ascii="Times New Roman"/>
          <w:b w:val="false"/>
          <w:i w:val="false"/>
          <w:color w:val="000000"/>
          <w:sz w:val="28"/>
        </w:rPr>
        <w:t>
      часть девятую изложить в следующей редакции:</w:t>
      </w:r>
    </w:p>
    <w:bookmarkEnd w:id="83"/>
    <w:bookmarkStart w:name="z167" w:id="84"/>
    <w:p>
      <w:pPr>
        <w:spacing w:after="0"/>
        <w:ind w:left="0"/>
        <w:jc w:val="both"/>
      </w:pPr>
      <w:r>
        <w:rPr>
          <w:rFonts w:ascii="Times New Roman"/>
          <w:b w:val="false"/>
          <w:i w:val="false"/>
          <w:color w:val="000000"/>
          <w:sz w:val="28"/>
        </w:rPr>
        <w:t>
      "В рамках дальнейшего совершенствования программы инвестиционного субсидирования государственная поддержка будет ориентирована на наиболее эффективные направления развития, а также решение приоритетных задач сельского хозяйства посредством удешевления инвестиционных затрат и снижения сроков окупаемости инвестиционных проектов путем возмещения части расходов, понесенных субъектом АПК при инвестиционных вложениях, в размере от 25 до 50%.";</w:t>
      </w:r>
    </w:p>
    <w:bookmarkEnd w:id="84"/>
    <w:bookmarkStart w:name="z168" w:id="85"/>
    <w:p>
      <w:pPr>
        <w:spacing w:after="0"/>
        <w:ind w:left="0"/>
        <w:jc w:val="both"/>
      </w:pPr>
      <w:r>
        <w:rPr>
          <w:rFonts w:ascii="Times New Roman"/>
          <w:b w:val="false"/>
          <w:i w:val="false"/>
          <w:color w:val="000000"/>
          <w:sz w:val="28"/>
        </w:rPr>
        <w:t>
      части тринадцатую и четырнадцатую исключить;</w:t>
      </w:r>
    </w:p>
    <w:bookmarkEnd w:id="85"/>
    <w:bookmarkStart w:name="z169" w:id="86"/>
    <w:p>
      <w:pPr>
        <w:spacing w:after="0"/>
        <w:ind w:left="0"/>
        <w:jc w:val="both"/>
      </w:pPr>
      <w:r>
        <w:rPr>
          <w:rFonts w:ascii="Times New Roman"/>
          <w:b w:val="false"/>
          <w:i w:val="false"/>
          <w:color w:val="000000"/>
          <w:sz w:val="28"/>
        </w:rPr>
        <w:t>
      после части шестнадцатой дополнить частями следующего содержания:</w:t>
      </w:r>
    </w:p>
    <w:bookmarkEnd w:id="86"/>
    <w:bookmarkStart w:name="z170" w:id="87"/>
    <w:p>
      <w:pPr>
        <w:spacing w:after="0"/>
        <w:ind w:left="0"/>
        <w:jc w:val="both"/>
      </w:pPr>
      <w:r>
        <w:rPr>
          <w:rFonts w:ascii="Times New Roman"/>
          <w:b w:val="false"/>
          <w:i w:val="false"/>
          <w:color w:val="000000"/>
          <w:sz w:val="28"/>
        </w:rPr>
        <w:t xml:space="preserve">
      "Для обеспечения рыночно-ориентированного роста сельского хозяйства Всемирным банком будет разработан Проект устойчивого развития животноводства на 5 летний период (далее - Проект). </w:t>
      </w:r>
    </w:p>
    <w:bookmarkEnd w:id="87"/>
    <w:bookmarkStart w:name="z171" w:id="88"/>
    <w:p>
      <w:pPr>
        <w:spacing w:after="0"/>
        <w:ind w:left="0"/>
        <w:jc w:val="both"/>
      </w:pPr>
      <w:r>
        <w:rPr>
          <w:rFonts w:ascii="Times New Roman"/>
          <w:b w:val="false"/>
          <w:i w:val="false"/>
          <w:color w:val="000000"/>
          <w:sz w:val="28"/>
        </w:rPr>
        <w:t xml:space="preserve">
      Проект будет направлен на укрепление институтов, предоставляющих услуги мелким фермерам, включая субсидирование сельского хозяйства, улучшение доступа к финансированию, ветеринарным услугам, а также на совершенствование управления пастбищными угодьями и учет выброса парниковых газов. </w:t>
      </w:r>
    </w:p>
    <w:bookmarkEnd w:id="88"/>
    <w:bookmarkStart w:name="z172" w:id="89"/>
    <w:p>
      <w:pPr>
        <w:spacing w:after="0"/>
        <w:ind w:left="0"/>
        <w:jc w:val="both"/>
      </w:pPr>
      <w:r>
        <w:rPr>
          <w:rFonts w:ascii="Times New Roman"/>
          <w:b w:val="false"/>
          <w:i w:val="false"/>
          <w:color w:val="000000"/>
          <w:sz w:val="28"/>
        </w:rPr>
        <w:t xml:space="preserve">
      При реализации Проекта планируется применение финансового инструмента - заем Всемирного банка в формате Программы, ориентированной на результат (ПОР или PforR). </w:t>
      </w:r>
    </w:p>
    <w:bookmarkEnd w:id="89"/>
    <w:bookmarkStart w:name="z173" w:id="90"/>
    <w:p>
      <w:pPr>
        <w:spacing w:after="0"/>
        <w:ind w:left="0"/>
        <w:jc w:val="both"/>
      </w:pPr>
      <w:r>
        <w:rPr>
          <w:rFonts w:ascii="Times New Roman"/>
          <w:b w:val="false"/>
          <w:i w:val="false"/>
          <w:color w:val="000000"/>
          <w:sz w:val="28"/>
        </w:rPr>
        <w:t xml:space="preserve">
      В целях обеспечения надлежащего качества в подготовке и реализации Проекта также будет создана рабочая группа с участием представителей заинтересованных государственных органов, финансовых и научных институтов и организаций в области животноводства и ветеринарии. </w:t>
      </w:r>
    </w:p>
    <w:bookmarkEnd w:id="90"/>
    <w:bookmarkStart w:name="z174" w:id="91"/>
    <w:p>
      <w:pPr>
        <w:spacing w:after="0"/>
        <w:ind w:left="0"/>
        <w:jc w:val="both"/>
      </w:pPr>
      <w:r>
        <w:rPr>
          <w:rFonts w:ascii="Times New Roman"/>
          <w:b w:val="false"/>
          <w:i w:val="false"/>
          <w:color w:val="000000"/>
          <w:sz w:val="28"/>
        </w:rPr>
        <w:t>
      Ключевыми результатами Проекта будут совершенствование системы оказания ветеринарных услуг и учета животных, продвижение модели, в центре которой находится фермер, эффективная агроэкологическая политика для мясной индустрии.</w:t>
      </w:r>
    </w:p>
    <w:bookmarkEnd w:id="91"/>
    <w:bookmarkStart w:name="z175" w:id="92"/>
    <w:p>
      <w:pPr>
        <w:spacing w:after="0"/>
        <w:ind w:left="0"/>
        <w:jc w:val="both"/>
      </w:pPr>
      <w:r>
        <w:rPr>
          <w:rFonts w:ascii="Times New Roman"/>
          <w:b w:val="false"/>
          <w:i w:val="false"/>
          <w:color w:val="000000"/>
          <w:sz w:val="28"/>
        </w:rPr>
        <w:t xml:space="preserve">
      Реализация Проекта позволит развить и нарастить экспорто-ориентированный сектор животноводства мясного направления без роста сопровождения воздействия на окружающую среду. </w:t>
      </w:r>
    </w:p>
    <w:bookmarkEnd w:id="92"/>
    <w:bookmarkStart w:name="z176" w:id="93"/>
    <w:p>
      <w:pPr>
        <w:spacing w:after="0"/>
        <w:ind w:left="0"/>
        <w:jc w:val="both"/>
      </w:pPr>
      <w:r>
        <w:rPr>
          <w:rFonts w:ascii="Times New Roman"/>
          <w:b w:val="false"/>
          <w:i w:val="false"/>
          <w:color w:val="000000"/>
          <w:sz w:val="28"/>
        </w:rPr>
        <w:t xml:space="preserve">
      Первый этап реализации будет осуществлен в рамках настоящей Госпрограммы. Для достижения задач, предусмотренных Проектом, ПОР или PforR будет отражены в рамках утверждения последующей Государственной программы развития АПК. </w:t>
      </w:r>
    </w:p>
    <w:bookmarkEnd w:id="93"/>
    <w:bookmarkStart w:name="z177" w:id="94"/>
    <w:p>
      <w:pPr>
        <w:spacing w:after="0"/>
        <w:ind w:left="0"/>
        <w:jc w:val="both"/>
      </w:pPr>
      <w:r>
        <w:rPr>
          <w:rFonts w:ascii="Times New Roman"/>
          <w:b w:val="false"/>
          <w:i w:val="false"/>
          <w:color w:val="000000"/>
          <w:sz w:val="28"/>
        </w:rPr>
        <w:t>
      Эффективность мер государственной поддержки будет оцениваться по результатам выполнения встречных обязательств субъектами АПК.";</w:t>
      </w:r>
    </w:p>
    <w:bookmarkEnd w:id="94"/>
    <w:bookmarkStart w:name="z178" w:id="95"/>
    <w:p>
      <w:pPr>
        <w:spacing w:after="0"/>
        <w:ind w:left="0"/>
        <w:jc w:val="both"/>
      </w:pPr>
      <w:r>
        <w:rPr>
          <w:rFonts w:ascii="Times New Roman"/>
          <w:b w:val="false"/>
          <w:i w:val="false"/>
          <w:color w:val="000000"/>
          <w:sz w:val="28"/>
        </w:rPr>
        <w:t>
      части двадцатую, двадцать первую, двадцать вторую, двадцать третью изложить в следующей редакции:</w:t>
      </w:r>
    </w:p>
    <w:bookmarkEnd w:id="95"/>
    <w:bookmarkStart w:name="z179" w:id="96"/>
    <w:p>
      <w:pPr>
        <w:spacing w:after="0"/>
        <w:ind w:left="0"/>
        <w:jc w:val="both"/>
      </w:pPr>
      <w:r>
        <w:rPr>
          <w:rFonts w:ascii="Times New Roman"/>
          <w:b w:val="false"/>
          <w:i w:val="false"/>
          <w:color w:val="000000"/>
          <w:sz w:val="28"/>
        </w:rPr>
        <w:t>
      "В связи с низкой заинтересованностью частных финансовых организаций к гарантированию займов СХТП в систему будет привлечено АО "Фонд финансовой поддержки сельского хозяйства" (далее – ФФПСХ). Функционирование на рынке компании с государственным участием позволит продемонстрировать востребованность и потенциал данного инструмента.</w:t>
      </w:r>
    </w:p>
    <w:bookmarkEnd w:id="96"/>
    <w:bookmarkStart w:name="z180" w:id="97"/>
    <w:p>
      <w:pPr>
        <w:spacing w:after="0"/>
        <w:ind w:left="0"/>
        <w:jc w:val="both"/>
      </w:pPr>
      <w:r>
        <w:rPr>
          <w:rFonts w:ascii="Times New Roman"/>
          <w:b w:val="false"/>
          <w:i w:val="false"/>
          <w:color w:val="000000"/>
          <w:sz w:val="28"/>
        </w:rPr>
        <w:t>
      На базе ФФПСХ за счет средств государственного бюджета будет создана система компенсации по гарантированию займов.</w:t>
      </w:r>
    </w:p>
    <w:bookmarkEnd w:id="97"/>
    <w:bookmarkStart w:name="z181" w:id="98"/>
    <w:p>
      <w:pPr>
        <w:spacing w:after="0"/>
        <w:ind w:left="0"/>
        <w:jc w:val="both"/>
      </w:pPr>
      <w:r>
        <w:rPr>
          <w:rFonts w:ascii="Times New Roman"/>
          <w:b w:val="false"/>
          <w:i w:val="false"/>
          <w:color w:val="000000"/>
          <w:sz w:val="28"/>
        </w:rPr>
        <w:t>
      В целях первоочередного обеспечения требований по выданным ФФПСХ гарантиям средства компенсационного фонда по гарантированию займов будут размещаться на постоянной основе в высоколиквидные финансовые активы (деньги, депозиты в банках второго уровня, государственные ценные бумаги и ценные бумаги, включенные в официальные списки организаторов торгов, функционирующих на территории РК).</w:t>
      </w:r>
    </w:p>
    <w:bookmarkEnd w:id="98"/>
    <w:bookmarkStart w:name="z182" w:id="99"/>
    <w:p>
      <w:pPr>
        <w:spacing w:after="0"/>
        <w:ind w:left="0"/>
        <w:jc w:val="both"/>
      </w:pPr>
      <w:r>
        <w:rPr>
          <w:rFonts w:ascii="Times New Roman"/>
          <w:b w:val="false"/>
          <w:i w:val="false"/>
          <w:color w:val="000000"/>
          <w:sz w:val="28"/>
        </w:rPr>
        <w:t>
      В связи с невостребованностью на сегодняшний день услуг по гарантированию исполнения обязательств по зерновым и хлопковым распискам АО "КазАгроГарант" выйдет из систем гарантирования исполнения обязательств по зерновым и хлопковым распискам. Ранее выделенные для оказания данных услуг средства будут после присоединения АО "КазАгроГарант" к ФФПСХ перенаправлены решением единственного акционера ФФПСХ на предоставление иных мер поддержки субъектов АПК.";</w:t>
      </w:r>
    </w:p>
    <w:bookmarkEnd w:id="99"/>
    <w:bookmarkStart w:name="z183" w:id="100"/>
    <w:p>
      <w:pPr>
        <w:spacing w:after="0"/>
        <w:ind w:left="0"/>
        <w:jc w:val="both"/>
      </w:pPr>
      <w:r>
        <w:rPr>
          <w:rFonts w:ascii="Times New Roman"/>
          <w:b w:val="false"/>
          <w:i w:val="false"/>
          <w:color w:val="000000"/>
          <w:sz w:val="28"/>
        </w:rPr>
        <w:t>
      части тридцать четвертую и тридцать пятую исключить;</w:t>
      </w:r>
    </w:p>
    <w:bookmarkEnd w:id="100"/>
    <w:bookmarkStart w:name="z184" w:id="101"/>
    <w:p>
      <w:pPr>
        <w:spacing w:after="0"/>
        <w:ind w:left="0"/>
        <w:jc w:val="both"/>
      </w:pPr>
      <w:r>
        <w:rPr>
          <w:rFonts w:ascii="Times New Roman"/>
          <w:b w:val="false"/>
          <w:i w:val="false"/>
          <w:color w:val="000000"/>
          <w:sz w:val="28"/>
        </w:rPr>
        <w:t>
      часть сорок пятую изложить в следующей редакции:</w:t>
      </w:r>
    </w:p>
    <w:bookmarkEnd w:id="101"/>
    <w:bookmarkStart w:name="z185" w:id="102"/>
    <w:p>
      <w:pPr>
        <w:spacing w:after="0"/>
        <w:ind w:left="0"/>
        <w:jc w:val="both"/>
      </w:pPr>
      <w:r>
        <w:rPr>
          <w:rFonts w:ascii="Times New Roman"/>
          <w:b w:val="false"/>
          <w:i w:val="false"/>
          <w:color w:val="000000"/>
          <w:sz w:val="28"/>
        </w:rPr>
        <w:t>
      "АО "НУХ "КазАгро" будет играть активную роль в построении новой модели экономического роста в АПК. Деятельность АО "НУХ "КазАгро" будет сфокусирована на диверсификацию, цифровую и технологическую модернизацию АПК. При этом завершится процесс трансформации АО "НУХ "КазАгро" в высокоэффективный, компактный и профессиональный институт с высоким уровнем корпоративного управления.";</w:t>
      </w:r>
    </w:p>
    <w:bookmarkEnd w:id="102"/>
    <w:bookmarkStart w:name="z186" w:id="103"/>
    <w:p>
      <w:pPr>
        <w:spacing w:after="0"/>
        <w:ind w:left="0"/>
        <w:jc w:val="both"/>
      </w:pPr>
      <w:r>
        <w:rPr>
          <w:rFonts w:ascii="Times New Roman"/>
          <w:b w:val="false"/>
          <w:i w:val="false"/>
          <w:color w:val="000000"/>
          <w:sz w:val="28"/>
        </w:rPr>
        <w:t>
      после части сорок восьмой дополнить частями следующего содержания:</w:t>
      </w:r>
    </w:p>
    <w:bookmarkEnd w:id="103"/>
    <w:bookmarkStart w:name="z187" w:id="104"/>
    <w:p>
      <w:pPr>
        <w:spacing w:after="0"/>
        <w:ind w:left="0"/>
        <w:jc w:val="both"/>
      </w:pPr>
      <w:r>
        <w:rPr>
          <w:rFonts w:ascii="Times New Roman"/>
          <w:b w:val="false"/>
          <w:i w:val="false"/>
          <w:color w:val="000000"/>
          <w:sz w:val="28"/>
        </w:rPr>
        <w:t>
      "АКК за счет средств ежегодного бюджетного кредита финансирует субъектов АПК, в том числе для проведения весенне-полевых и уборочных работ. Кредитование субъектов АПК будет осуществляться напрямую и через фондирование финансовых организаций.</w:t>
      </w:r>
    </w:p>
    <w:bookmarkEnd w:id="104"/>
    <w:bookmarkStart w:name="z188" w:id="105"/>
    <w:p>
      <w:pPr>
        <w:spacing w:after="0"/>
        <w:ind w:left="0"/>
        <w:jc w:val="both"/>
      </w:pPr>
      <w:r>
        <w:rPr>
          <w:rFonts w:ascii="Times New Roman"/>
          <w:b w:val="false"/>
          <w:i w:val="false"/>
          <w:color w:val="000000"/>
          <w:sz w:val="28"/>
        </w:rPr>
        <w:t>
      С 2021 года будет увеличен срок бюджетного кредитования через АКК на весенне-полевые и уборочные работы с краткосрочного до среднесрочного с погашением суммы основного долга в конце срока.";</w:t>
      </w:r>
    </w:p>
    <w:bookmarkEnd w:id="105"/>
    <w:bookmarkStart w:name="z189" w:id="106"/>
    <w:p>
      <w:pPr>
        <w:spacing w:after="0"/>
        <w:ind w:left="0"/>
        <w:jc w:val="both"/>
      </w:pPr>
      <w:r>
        <w:rPr>
          <w:rFonts w:ascii="Times New Roman"/>
          <w:b w:val="false"/>
          <w:i w:val="false"/>
          <w:color w:val="000000"/>
          <w:sz w:val="28"/>
        </w:rPr>
        <w:t>
      часть сорок девятую изложить в следующей редакции:</w:t>
      </w:r>
    </w:p>
    <w:bookmarkEnd w:id="106"/>
    <w:bookmarkStart w:name="z190" w:id="107"/>
    <w:p>
      <w:pPr>
        <w:spacing w:after="0"/>
        <w:ind w:left="0"/>
        <w:jc w:val="both"/>
      </w:pPr>
      <w:r>
        <w:rPr>
          <w:rFonts w:ascii="Times New Roman"/>
          <w:b w:val="false"/>
          <w:i w:val="false"/>
          <w:color w:val="000000"/>
          <w:sz w:val="28"/>
        </w:rPr>
        <w:t>
      "ФФПСХ будет осуществлять микрокредитование в рамках приоритетных направлений развития малого бизнеса в сельской местности, а также участвовать в системе гарантирования займов финансовых организаций и системе страхования отраслевых рисков в АПК.</w:t>
      </w:r>
    </w:p>
    <w:bookmarkEnd w:id="107"/>
    <w:bookmarkStart w:name="z191" w:id="108"/>
    <w:p>
      <w:pPr>
        <w:spacing w:after="0"/>
        <w:ind w:left="0"/>
        <w:jc w:val="both"/>
      </w:pPr>
      <w:r>
        <w:rPr>
          <w:rFonts w:ascii="Times New Roman"/>
          <w:b w:val="false"/>
          <w:i w:val="false"/>
          <w:color w:val="000000"/>
          <w:sz w:val="28"/>
        </w:rPr>
        <w:t>
      АО "КазАгроФинанс" будет содействовать обновлению сельхозтехники и оборудования в АПК через предоставление лизинговых услуг.";</w:t>
      </w:r>
    </w:p>
    <w:bookmarkEnd w:id="108"/>
    <w:bookmarkStart w:name="z192" w:id="109"/>
    <w:p>
      <w:pPr>
        <w:spacing w:after="0"/>
        <w:ind w:left="0"/>
        <w:jc w:val="both"/>
      </w:pPr>
      <w:r>
        <w:rPr>
          <w:rFonts w:ascii="Times New Roman"/>
          <w:b w:val="false"/>
          <w:i w:val="false"/>
          <w:color w:val="000000"/>
          <w:sz w:val="28"/>
        </w:rPr>
        <w:t>
      части пятидесятую и пятьдесят первую исключить;</w:t>
      </w:r>
    </w:p>
    <w:bookmarkEnd w:id="109"/>
    <w:bookmarkStart w:name="z193" w:id="110"/>
    <w:p>
      <w:pPr>
        <w:spacing w:after="0"/>
        <w:ind w:left="0"/>
        <w:jc w:val="both"/>
      </w:pPr>
      <w:r>
        <w:rPr>
          <w:rFonts w:ascii="Times New Roman"/>
          <w:b w:val="false"/>
          <w:i w:val="false"/>
          <w:color w:val="000000"/>
          <w:sz w:val="28"/>
        </w:rPr>
        <w:t>
      части пятьдесят вторую и пятьдесят третью изложить в следующей редакции:</w:t>
      </w:r>
    </w:p>
    <w:bookmarkEnd w:id="110"/>
    <w:bookmarkStart w:name="z194" w:id="111"/>
    <w:p>
      <w:pPr>
        <w:spacing w:after="0"/>
        <w:ind w:left="0"/>
        <w:jc w:val="both"/>
      </w:pPr>
      <w:r>
        <w:rPr>
          <w:rFonts w:ascii="Times New Roman"/>
          <w:b w:val="false"/>
          <w:i w:val="false"/>
          <w:color w:val="000000"/>
          <w:sz w:val="28"/>
        </w:rPr>
        <w:t>
      "Для привлечения иностранных инвестиций будут проработаны вопросы создания новых инвестиционных фондов.</w:t>
      </w:r>
    </w:p>
    <w:bookmarkEnd w:id="111"/>
    <w:bookmarkStart w:name="z195" w:id="112"/>
    <w:p>
      <w:pPr>
        <w:spacing w:after="0"/>
        <w:ind w:left="0"/>
        <w:jc w:val="both"/>
      </w:pPr>
      <w:r>
        <w:rPr>
          <w:rFonts w:ascii="Times New Roman"/>
          <w:b w:val="false"/>
          <w:i w:val="false"/>
          <w:color w:val="000000"/>
          <w:sz w:val="28"/>
        </w:rPr>
        <w:t>
      "Деятельность АО "НК "Продкорпорация" сконцентрируется на:</w:t>
      </w:r>
    </w:p>
    <w:bookmarkEnd w:id="112"/>
    <w:bookmarkStart w:name="z196" w:id="113"/>
    <w:p>
      <w:pPr>
        <w:spacing w:after="0"/>
        <w:ind w:left="0"/>
        <w:jc w:val="both"/>
      </w:pPr>
      <w:r>
        <w:rPr>
          <w:rFonts w:ascii="Times New Roman"/>
          <w:b w:val="false"/>
          <w:i w:val="false"/>
          <w:color w:val="000000"/>
          <w:sz w:val="28"/>
        </w:rPr>
        <w:t>
      1) реализации стабилизационной функции на зерновом рынке, предусматривающей поддержку СХТП путем закупа, организации хранения и реализации зерновых культур и продуктов ее переработки на внутреннем и внешнем рынках;</w:t>
      </w:r>
    </w:p>
    <w:bookmarkEnd w:id="113"/>
    <w:bookmarkStart w:name="z197" w:id="114"/>
    <w:p>
      <w:pPr>
        <w:spacing w:after="0"/>
        <w:ind w:left="0"/>
        <w:jc w:val="both"/>
      </w:pPr>
      <w:r>
        <w:rPr>
          <w:rFonts w:ascii="Times New Roman"/>
          <w:b w:val="false"/>
          <w:i w:val="false"/>
          <w:color w:val="000000"/>
          <w:sz w:val="28"/>
        </w:rPr>
        <w:t>
      2) поддержании резервного запаса зерна в целях гарантированного обеспечения страны продовольственным зерном при возникновении чрезвычайных ситуаций природного и техногенного характера;</w:t>
      </w:r>
    </w:p>
    <w:bookmarkEnd w:id="114"/>
    <w:bookmarkStart w:name="z198" w:id="115"/>
    <w:p>
      <w:pPr>
        <w:spacing w:after="0"/>
        <w:ind w:left="0"/>
        <w:jc w:val="both"/>
      </w:pPr>
      <w:r>
        <w:rPr>
          <w:rFonts w:ascii="Times New Roman"/>
          <w:b w:val="false"/>
          <w:i w:val="false"/>
          <w:color w:val="000000"/>
          <w:sz w:val="28"/>
        </w:rPr>
        <w:t>
      3) реализации, при необходимости, агентских функций в рамках Исламской организации по продовольственной безопасности, Продовольственной и сельскохозяйственной организации Организации Объединенных Наций (ФАО) и других международных организаций;</w:t>
      </w:r>
    </w:p>
    <w:bookmarkEnd w:id="115"/>
    <w:bookmarkStart w:name="z199" w:id="116"/>
    <w:p>
      <w:pPr>
        <w:spacing w:after="0"/>
        <w:ind w:left="0"/>
        <w:jc w:val="both"/>
      </w:pPr>
      <w:r>
        <w:rPr>
          <w:rFonts w:ascii="Times New Roman"/>
          <w:b w:val="false"/>
          <w:i w:val="false"/>
          <w:color w:val="000000"/>
          <w:sz w:val="28"/>
        </w:rPr>
        <w:t>
      4) мониторинге рынка продукции АПК.";</w:t>
      </w:r>
    </w:p>
    <w:bookmarkEnd w:id="116"/>
    <w:bookmarkStart w:name="z200" w:id="117"/>
    <w:p>
      <w:pPr>
        <w:spacing w:after="0"/>
        <w:ind w:left="0"/>
        <w:jc w:val="both"/>
      </w:pPr>
      <w:r>
        <w:rPr>
          <w:rFonts w:ascii="Times New Roman"/>
          <w:b w:val="false"/>
          <w:i w:val="false"/>
          <w:color w:val="000000"/>
          <w:sz w:val="28"/>
        </w:rPr>
        <w:t>
      части пятьдесят пятую и пятьдесят шестую изложить в следующей редакции:</w:t>
      </w:r>
    </w:p>
    <w:bookmarkEnd w:id="117"/>
    <w:bookmarkStart w:name="z201" w:id="118"/>
    <w:p>
      <w:pPr>
        <w:spacing w:after="0"/>
        <w:ind w:left="0"/>
        <w:jc w:val="both"/>
      </w:pPr>
      <w:r>
        <w:rPr>
          <w:rFonts w:ascii="Times New Roman"/>
          <w:b w:val="false"/>
          <w:i w:val="false"/>
          <w:color w:val="000000"/>
          <w:sz w:val="28"/>
        </w:rPr>
        <w:t>
      "Для дополнительной поддержки отечественных СХТП при продвижении продукции на внешние рынки АО "НК "Продкорпорация" при тесном взаимодействии с уполномоченными органами по продвижению экспорта, заинтересованными государственными органами и дипломатическими представительствами РК за рубежом будет осуществлять:</w:t>
      </w:r>
    </w:p>
    <w:bookmarkEnd w:id="118"/>
    <w:bookmarkStart w:name="z202" w:id="119"/>
    <w:p>
      <w:pPr>
        <w:spacing w:after="0"/>
        <w:ind w:left="0"/>
        <w:jc w:val="both"/>
      </w:pPr>
      <w:r>
        <w:rPr>
          <w:rFonts w:ascii="Times New Roman"/>
          <w:b w:val="false"/>
          <w:i w:val="false"/>
          <w:color w:val="000000"/>
          <w:sz w:val="28"/>
        </w:rPr>
        <w:t>
      1) анализ тенденций развития в долго и среднесрочной перспективе внутреннего и внешних рынков продукции АПК по приоритетным экспортным направлениям;</w:t>
      </w:r>
    </w:p>
    <w:bookmarkEnd w:id="119"/>
    <w:bookmarkStart w:name="z203" w:id="120"/>
    <w:p>
      <w:pPr>
        <w:spacing w:after="0"/>
        <w:ind w:left="0"/>
        <w:jc w:val="both"/>
      </w:pPr>
      <w:r>
        <w:rPr>
          <w:rFonts w:ascii="Times New Roman"/>
          <w:b w:val="false"/>
          <w:i w:val="false"/>
          <w:color w:val="000000"/>
          <w:sz w:val="28"/>
        </w:rPr>
        <w:t>
      2) информационно–аналитическую поддержку отечественным экспортерам для осуществления беспрепятственного доступа казахстанской сельскохозяйственной продукции на внешние рынки (включая консультационные услуги по экспорту продукции АПК, разработку информационных материалов об условиях ввоза сельскохозяйственной продукции в иностранные государства, формирование информационной базы по тарифным и нетарифным барьерам и другим ограничениям в торговле и так далее).</w:t>
      </w:r>
    </w:p>
    <w:bookmarkEnd w:id="120"/>
    <w:bookmarkStart w:name="z204" w:id="121"/>
    <w:p>
      <w:pPr>
        <w:spacing w:after="0"/>
        <w:ind w:left="0"/>
        <w:jc w:val="both"/>
      </w:pPr>
      <w:r>
        <w:rPr>
          <w:rFonts w:ascii="Times New Roman"/>
          <w:b w:val="false"/>
          <w:i w:val="false"/>
          <w:color w:val="000000"/>
          <w:sz w:val="28"/>
        </w:rPr>
        <w:t>
      В соответствии с поручением Главы государства передача в конкурентную среду дочерних и аффилированных организаций АО "НУХ "КазАгро", включенных в Комплексный план приватизации на 2016 – 2020 годы, и оптимизация группы компаний АО "НУХ "КазАгро" приведут к формированию компактного холдинга.";</w:t>
      </w:r>
    </w:p>
    <w:bookmarkEnd w:id="121"/>
    <w:bookmarkStart w:name="z205" w:id="122"/>
    <w:p>
      <w:pPr>
        <w:spacing w:after="0"/>
        <w:ind w:left="0"/>
        <w:jc w:val="both"/>
      </w:pPr>
      <w:r>
        <w:rPr>
          <w:rFonts w:ascii="Times New Roman"/>
          <w:b w:val="false"/>
          <w:i w:val="false"/>
          <w:color w:val="000000"/>
          <w:sz w:val="28"/>
        </w:rPr>
        <w:t>
      строку "Схема 3. Планируемая компактная структура группы компаний АО "НУХ "КазАгро" и схему 3 исключить;</w:t>
      </w:r>
    </w:p>
    <w:bookmarkEnd w:id="122"/>
    <w:bookmarkStart w:name="z206" w:id="123"/>
    <w:p>
      <w:pPr>
        <w:spacing w:after="0"/>
        <w:ind w:left="0"/>
        <w:jc w:val="both"/>
      </w:pPr>
      <w:r>
        <w:rPr>
          <w:rFonts w:ascii="Times New Roman"/>
          <w:b w:val="false"/>
          <w:i w:val="false"/>
          <w:color w:val="000000"/>
          <w:sz w:val="28"/>
        </w:rPr>
        <w:t>
      после части пятьдесят девятой дополнить частями следующего содержания:</w:t>
      </w:r>
    </w:p>
    <w:bookmarkEnd w:id="123"/>
    <w:bookmarkStart w:name="z207" w:id="124"/>
    <w:p>
      <w:pPr>
        <w:spacing w:after="0"/>
        <w:ind w:left="0"/>
        <w:jc w:val="both"/>
      </w:pPr>
      <w:r>
        <w:rPr>
          <w:rFonts w:ascii="Times New Roman"/>
          <w:b w:val="false"/>
          <w:i w:val="false"/>
          <w:color w:val="000000"/>
          <w:sz w:val="28"/>
        </w:rPr>
        <w:t xml:space="preserve">
      "Проекты по цифровизации в первую очередь будут направлены на 100 % автоматизацию к 2021 году всех мер государственной поддержки, приравненных к государственным услугам. Развитие и интеграция информационных систем будут направлены на обеспечение прозрачности и доступности кредитных продуктов дочерних компаний АО "НУХ "КазАгро" в электронном формате с целью исключения альтернативных вариантов предоставления услуг с обязательной разработкой плана автоматизации со сроком окончания всех работ к декабрю 2021 года. </w:t>
      </w:r>
    </w:p>
    <w:bookmarkEnd w:id="124"/>
    <w:bookmarkStart w:name="z208" w:id="125"/>
    <w:p>
      <w:pPr>
        <w:spacing w:after="0"/>
        <w:ind w:left="0"/>
        <w:jc w:val="both"/>
      </w:pPr>
      <w:r>
        <w:rPr>
          <w:rFonts w:ascii="Times New Roman"/>
          <w:b w:val="false"/>
          <w:i w:val="false"/>
          <w:color w:val="000000"/>
          <w:sz w:val="28"/>
        </w:rPr>
        <w:t>
      В целях повышения удобства для заемщиков будет проведена работа по оптимизации линейки кредитных продуктов дочерних компаний АО "НУХ "КазАгро".";</w:t>
      </w:r>
    </w:p>
    <w:bookmarkEnd w:id="125"/>
    <w:bookmarkStart w:name="z209" w:id="126"/>
    <w:p>
      <w:pPr>
        <w:spacing w:after="0"/>
        <w:ind w:left="0"/>
        <w:jc w:val="both"/>
      </w:pPr>
      <w:r>
        <w:rPr>
          <w:rFonts w:ascii="Times New Roman"/>
          <w:b w:val="false"/>
          <w:i w:val="false"/>
          <w:color w:val="000000"/>
          <w:sz w:val="28"/>
        </w:rPr>
        <w:t xml:space="preserve">
      часть шестидесятую исключить; </w:t>
      </w:r>
    </w:p>
    <w:bookmarkEnd w:id="126"/>
    <w:bookmarkStart w:name="z210" w:id="127"/>
    <w:p>
      <w:pPr>
        <w:spacing w:after="0"/>
        <w:ind w:left="0"/>
        <w:jc w:val="both"/>
      </w:pPr>
      <w:r>
        <w:rPr>
          <w:rFonts w:ascii="Times New Roman"/>
          <w:b w:val="false"/>
          <w:i w:val="false"/>
          <w:color w:val="000000"/>
          <w:sz w:val="28"/>
        </w:rPr>
        <w:t>
      часть шестьдесят четвертую изложить в следующей редакции:</w:t>
      </w:r>
    </w:p>
    <w:bookmarkEnd w:id="127"/>
    <w:bookmarkStart w:name="z211" w:id="128"/>
    <w:p>
      <w:pPr>
        <w:spacing w:after="0"/>
        <w:ind w:left="0"/>
        <w:jc w:val="both"/>
      </w:pPr>
      <w:r>
        <w:rPr>
          <w:rFonts w:ascii="Times New Roman"/>
          <w:b w:val="false"/>
          <w:i w:val="false"/>
          <w:color w:val="000000"/>
          <w:sz w:val="28"/>
        </w:rPr>
        <w:t>
      "Финансирование АО "НУХ "КазАгро" будет обеспечено в соответствии с объемом бюджетных средств одобренных протоколом Государственной комиссии по модернизации экономики Республики Казахстан от 26 февраля 2018 года."</w:t>
      </w:r>
    </w:p>
    <w:bookmarkEnd w:id="128"/>
    <w:p>
      <w:pPr>
        <w:spacing w:after="0"/>
        <w:ind w:left="0"/>
        <w:jc w:val="both"/>
      </w:pPr>
      <w:r>
        <w:rPr>
          <w:rFonts w:ascii="Times New Roman"/>
          <w:b/>
          <w:i w:val="false"/>
          <w:color w:val="000000"/>
          <w:sz w:val="28"/>
        </w:rPr>
        <w:t>в подразделе 5.3. "Повышение эффективности использования земельных ресурсов":</w:t>
      </w:r>
    </w:p>
    <w:bookmarkStart w:name="z213" w:id="129"/>
    <w:p>
      <w:pPr>
        <w:spacing w:after="0"/>
        <w:ind w:left="0"/>
        <w:jc w:val="both"/>
      </w:pPr>
      <w:r>
        <w:rPr>
          <w:rFonts w:ascii="Times New Roman"/>
          <w:b w:val="false"/>
          <w:i w:val="false"/>
          <w:color w:val="000000"/>
          <w:sz w:val="28"/>
        </w:rPr>
        <w:t>
      части первую и вторую исключить;</w:t>
      </w:r>
    </w:p>
    <w:bookmarkEnd w:id="12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12)</w:t>
      </w:r>
      <w:r>
        <w:rPr>
          <w:rFonts w:ascii="Times New Roman"/>
          <w:b w:val="false"/>
          <w:i w:val="false"/>
          <w:color w:val="000000"/>
          <w:sz w:val="28"/>
        </w:rPr>
        <w:t xml:space="preserve"> части третьей изложить в следующей редакции:</w:t>
      </w:r>
    </w:p>
    <w:bookmarkStart w:name="z215" w:id="130"/>
    <w:p>
      <w:pPr>
        <w:spacing w:after="0"/>
        <w:ind w:left="0"/>
        <w:jc w:val="both"/>
      </w:pPr>
      <w:r>
        <w:rPr>
          <w:rFonts w:ascii="Times New Roman"/>
          <w:b w:val="false"/>
          <w:i w:val="false"/>
          <w:color w:val="000000"/>
          <w:sz w:val="28"/>
        </w:rPr>
        <w:t>
      "12) постоянный цифровой мониторинг сельскохозяйственных земель (первые 5 лет аренды – ежегодно, в последующие периоды на орошаемой пашне каждые 3 года, на богарной – каждые 5 лет) по заключенным договорам аренды земельных участков на предмет исполнения их условий и рационального использования земель, в том числе пастбищ;";</w:t>
      </w:r>
    </w:p>
    <w:bookmarkEnd w:id="130"/>
    <w:p>
      <w:pPr>
        <w:spacing w:after="0"/>
        <w:ind w:left="0"/>
        <w:jc w:val="both"/>
      </w:pPr>
      <w:r>
        <w:rPr>
          <w:rFonts w:ascii="Times New Roman"/>
          <w:b/>
          <w:i w:val="false"/>
          <w:color w:val="000000"/>
          <w:sz w:val="28"/>
        </w:rPr>
        <w:t>в подразделе 5.4. "Повышение эффективности использования водных ресурсов":</w:t>
      </w:r>
    </w:p>
    <w:bookmarkStart w:name="z217" w:id="131"/>
    <w:p>
      <w:pPr>
        <w:spacing w:after="0"/>
        <w:ind w:left="0"/>
        <w:jc w:val="both"/>
      </w:pPr>
      <w:r>
        <w:rPr>
          <w:rFonts w:ascii="Times New Roman"/>
          <w:b w:val="false"/>
          <w:i w:val="false"/>
          <w:color w:val="000000"/>
          <w:sz w:val="28"/>
        </w:rPr>
        <w:t xml:space="preserve">
      после части третьей дополнить частью следующего содержания: </w:t>
      </w:r>
    </w:p>
    <w:bookmarkEnd w:id="131"/>
    <w:bookmarkStart w:name="z218" w:id="132"/>
    <w:p>
      <w:pPr>
        <w:spacing w:after="0"/>
        <w:ind w:left="0"/>
        <w:jc w:val="both"/>
      </w:pPr>
      <w:r>
        <w:rPr>
          <w:rFonts w:ascii="Times New Roman"/>
          <w:b w:val="false"/>
          <w:i w:val="false"/>
          <w:color w:val="000000"/>
          <w:sz w:val="28"/>
        </w:rPr>
        <w:t>
      "Планируется активно использовать схему финансирования по принципу государственно-частного партнҰрства. Для обеспечения возврата инвестиций для нового подхода планируется выстроить экономически-обоснованную тарифную политику.";</w:t>
      </w:r>
    </w:p>
    <w:bookmarkEnd w:id="132"/>
    <w:p>
      <w:pPr>
        <w:spacing w:after="0"/>
        <w:ind w:left="0"/>
        <w:jc w:val="both"/>
      </w:pPr>
      <w:r>
        <w:rPr>
          <w:rFonts w:ascii="Times New Roman"/>
          <w:b/>
          <w:i w:val="false"/>
          <w:color w:val="000000"/>
          <w:sz w:val="28"/>
        </w:rPr>
        <w:t>в подразделе 5.5. "Обеспечение доступности рынков сбыта и развитие экспорта":</w:t>
      </w:r>
    </w:p>
    <w:bookmarkStart w:name="z220" w:id="133"/>
    <w:p>
      <w:pPr>
        <w:spacing w:after="0"/>
        <w:ind w:left="0"/>
        <w:jc w:val="both"/>
      </w:pPr>
      <w:r>
        <w:rPr>
          <w:rFonts w:ascii="Times New Roman"/>
          <w:b w:val="false"/>
          <w:i w:val="false"/>
          <w:color w:val="000000"/>
          <w:sz w:val="28"/>
        </w:rPr>
        <w:t xml:space="preserve">
      часть первую изложить в следующей редакции: </w:t>
      </w:r>
    </w:p>
    <w:bookmarkEnd w:id="133"/>
    <w:bookmarkStart w:name="z221" w:id="134"/>
    <w:p>
      <w:pPr>
        <w:spacing w:after="0"/>
        <w:ind w:left="0"/>
        <w:jc w:val="both"/>
      </w:pPr>
      <w:r>
        <w:rPr>
          <w:rFonts w:ascii="Times New Roman"/>
          <w:b w:val="false"/>
          <w:i w:val="false"/>
          <w:color w:val="000000"/>
          <w:sz w:val="28"/>
        </w:rPr>
        <w:t>
      "Для создания системы поддержки экспорта и благоприятных условий отечественным производителям, а также переориентации казахстанских сельхозпредприятий на новые рынки сбыта продукции будут:</w:t>
      </w:r>
    </w:p>
    <w:bookmarkEnd w:id="134"/>
    <w:bookmarkStart w:name="z222" w:id="135"/>
    <w:p>
      <w:pPr>
        <w:spacing w:after="0"/>
        <w:ind w:left="0"/>
        <w:jc w:val="both"/>
      </w:pPr>
      <w:r>
        <w:rPr>
          <w:rFonts w:ascii="Times New Roman"/>
          <w:b w:val="false"/>
          <w:i w:val="false"/>
          <w:color w:val="000000"/>
          <w:sz w:val="28"/>
        </w:rPr>
        <w:t>
      1) создан реестр экспортных рынков, продуктов и требований стран-импортеров при экспорте продукции АПК на базе цифрового портала;</w:t>
      </w:r>
    </w:p>
    <w:bookmarkEnd w:id="135"/>
    <w:bookmarkStart w:name="z223" w:id="136"/>
    <w:p>
      <w:pPr>
        <w:spacing w:after="0"/>
        <w:ind w:left="0"/>
        <w:jc w:val="both"/>
      </w:pPr>
      <w:r>
        <w:rPr>
          <w:rFonts w:ascii="Times New Roman"/>
          <w:b w:val="false"/>
          <w:i w:val="false"/>
          <w:color w:val="000000"/>
          <w:sz w:val="28"/>
        </w:rPr>
        <w:t>
      2) продолжена работа по снятию барьеров и открытию внешних рынков, в том числе стран ЕАЭС, ЕС, Китая, Ирана, стран Центральной, Средней и Юго-Восточной Азии, Персидского залива;</w:t>
      </w:r>
    </w:p>
    <w:bookmarkEnd w:id="136"/>
    <w:bookmarkStart w:name="z224" w:id="137"/>
    <w:p>
      <w:pPr>
        <w:spacing w:after="0"/>
        <w:ind w:left="0"/>
        <w:jc w:val="both"/>
      </w:pPr>
      <w:r>
        <w:rPr>
          <w:rFonts w:ascii="Times New Roman"/>
          <w:b w:val="false"/>
          <w:i w:val="false"/>
          <w:color w:val="000000"/>
          <w:sz w:val="28"/>
        </w:rPr>
        <w:t>
      3) продолжена работа по привлечению транснациональных компаний и якорных инвесторов для модернизации/строительства перерабатывающих производств, продвижения казахстанской сельскохозяйственной продукции и продуктов ее переработки под известными брендами, привлечения современных технологий в процессы производства, менеджмента и маркетинга, эта работа проводится совместно с акиматами регионов, специализированными организациями в области привлечения инвестиций и развития экспорта (KazakhInvest, KazakhExport);</w:t>
      </w:r>
    </w:p>
    <w:bookmarkEnd w:id="137"/>
    <w:bookmarkStart w:name="z225" w:id="138"/>
    <w:p>
      <w:pPr>
        <w:spacing w:after="0"/>
        <w:ind w:left="0"/>
        <w:jc w:val="both"/>
      </w:pPr>
      <w:r>
        <w:rPr>
          <w:rFonts w:ascii="Times New Roman"/>
          <w:b w:val="false"/>
          <w:i w:val="false"/>
          <w:color w:val="000000"/>
          <w:sz w:val="28"/>
        </w:rPr>
        <w:t>
      4) разработана и внедрена привлекательная инвестиционная среда в части государственной поддержки, обеспечения сырьевой базой, квалифицированными кадрами, инфраструктурой и др.;</w:t>
      </w:r>
    </w:p>
    <w:bookmarkEnd w:id="138"/>
    <w:bookmarkStart w:name="z226" w:id="139"/>
    <w:p>
      <w:pPr>
        <w:spacing w:after="0"/>
        <w:ind w:left="0"/>
        <w:jc w:val="both"/>
      </w:pPr>
      <w:r>
        <w:rPr>
          <w:rFonts w:ascii="Times New Roman"/>
          <w:b w:val="false"/>
          <w:i w:val="false"/>
          <w:color w:val="000000"/>
          <w:sz w:val="28"/>
        </w:rPr>
        <w:t>
      5) определены действующие и необходимые для строительства терминалы и хабы в основных экспортоориентированных направлениях для решения транспортно-логистических вопросов;</w:t>
      </w:r>
    </w:p>
    <w:bookmarkEnd w:id="139"/>
    <w:bookmarkStart w:name="z227" w:id="140"/>
    <w:p>
      <w:pPr>
        <w:spacing w:after="0"/>
        <w:ind w:left="0"/>
        <w:jc w:val="both"/>
      </w:pPr>
      <w:r>
        <w:rPr>
          <w:rFonts w:ascii="Times New Roman"/>
          <w:b w:val="false"/>
          <w:i w:val="false"/>
          <w:color w:val="000000"/>
          <w:sz w:val="28"/>
        </w:rPr>
        <w:t>
      6) приняты меры по стимулированию производства и продвижения органической продукции, в том числе проведению выставок и презентаций, разработке бренда органической продукции;</w:t>
      </w:r>
    </w:p>
    <w:bookmarkEnd w:id="140"/>
    <w:bookmarkStart w:name="z228" w:id="141"/>
    <w:p>
      <w:pPr>
        <w:spacing w:after="0"/>
        <w:ind w:left="0"/>
        <w:jc w:val="both"/>
      </w:pPr>
      <w:r>
        <w:rPr>
          <w:rFonts w:ascii="Times New Roman"/>
          <w:b w:val="false"/>
          <w:i w:val="false"/>
          <w:color w:val="000000"/>
          <w:sz w:val="28"/>
        </w:rPr>
        <w:t>
      7) продолжена работа по созданию института представителей по вопросам АПК в дипломатических учреждениях Казахстана в приоритетно-значимых странах (Китай, страны Европы, Австралия, Южная и Северная Америка и страны Персидского залива);</w:t>
      </w:r>
    </w:p>
    <w:bookmarkEnd w:id="141"/>
    <w:bookmarkStart w:name="z229" w:id="142"/>
    <w:p>
      <w:pPr>
        <w:spacing w:after="0"/>
        <w:ind w:left="0"/>
        <w:jc w:val="both"/>
      </w:pPr>
      <w:r>
        <w:rPr>
          <w:rFonts w:ascii="Times New Roman"/>
          <w:b w:val="false"/>
          <w:i w:val="false"/>
          <w:color w:val="000000"/>
          <w:sz w:val="28"/>
        </w:rPr>
        <w:t>
      8) инициировано внесение изменения в законодательство Республики Казахстан в области защиты конкуренции.";</w:t>
      </w:r>
    </w:p>
    <w:bookmarkEnd w:id="142"/>
    <w:bookmarkStart w:name="z230" w:id="143"/>
    <w:p>
      <w:pPr>
        <w:spacing w:after="0"/>
        <w:ind w:left="0"/>
        <w:jc w:val="both"/>
      </w:pPr>
      <w:r>
        <w:rPr>
          <w:rFonts w:ascii="Times New Roman"/>
          <w:b w:val="false"/>
          <w:i w:val="false"/>
          <w:color w:val="000000"/>
          <w:sz w:val="28"/>
        </w:rPr>
        <w:t xml:space="preserve">
      часть тридцатую изложить в следующей редакции: </w:t>
      </w:r>
    </w:p>
    <w:bookmarkEnd w:id="143"/>
    <w:bookmarkStart w:name="z231" w:id="144"/>
    <w:p>
      <w:pPr>
        <w:spacing w:after="0"/>
        <w:ind w:left="0"/>
        <w:jc w:val="both"/>
      </w:pPr>
      <w:r>
        <w:rPr>
          <w:rFonts w:ascii="Times New Roman"/>
          <w:b w:val="false"/>
          <w:i w:val="false"/>
          <w:color w:val="000000"/>
          <w:sz w:val="28"/>
        </w:rPr>
        <w:t>
      "Производство и оборот органической и пищевой "халал" продукции</w:t>
      </w:r>
    </w:p>
    <w:bookmarkEnd w:id="144"/>
    <w:bookmarkStart w:name="z232" w:id="145"/>
    <w:p>
      <w:pPr>
        <w:spacing w:after="0"/>
        <w:ind w:left="0"/>
        <w:jc w:val="both"/>
      </w:pPr>
      <w:r>
        <w:rPr>
          <w:rFonts w:ascii="Times New Roman"/>
          <w:b w:val="false"/>
          <w:i w:val="false"/>
          <w:color w:val="000000"/>
          <w:sz w:val="28"/>
        </w:rPr>
        <w:t>
      Дальнейшее развитие производства и рынка органической и пищевой "халал" продукции будет осуществляться в рамках дорожных карт развития органического сельского хозяйства, а также производства пищевой "халал" продукции, которыми предполагается решение таких вопросов как:</w:t>
      </w:r>
    </w:p>
    <w:bookmarkEnd w:id="145"/>
    <w:bookmarkStart w:name="z233" w:id="146"/>
    <w:p>
      <w:pPr>
        <w:spacing w:after="0"/>
        <w:ind w:left="0"/>
        <w:jc w:val="both"/>
      </w:pPr>
      <w:r>
        <w:rPr>
          <w:rFonts w:ascii="Times New Roman"/>
          <w:b w:val="false"/>
          <w:i w:val="false"/>
          <w:color w:val="000000"/>
          <w:sz w:val="28"/>
        </w:rPr>
        <w:t>
      1) изучение требований и условий доступа на рынок приоритетных стран;</w:t>
      </w:r>
    </w:p>
    <w:bookmarkEnd w:id="146"/>
    <w:bookmarkStart w:name="z234" w:id="147"/>
    <w:p>
      <w:pPr>
        <w:spacing w:after="0"/>
        <w:ind w:left="0"/>
        <w:jc w:val="both"/>
      </w:pPr>
      <w:r>
        <w:rPr>
          <w:rFonts w:ascii="Times New Roman"/>
          <w:b w:val="false"/>
          <w:i w:val="false"/>
          <w:color w:val="000000"/>
          <w:sz w:val="28"/>
        </w:rPr>
        <w:t xml:space="preserve">
      2) выстраивание системы аккредитации и сертификации в соответствии с требованиями приоритетных рынков сбыта; </w:t>
      </w:r>
    </w:p>
    <w:bookmarkEnd w:id="147"/>
    <w:bookmarkStart w:name="z235" w:id="148"/>
    <w:p>
      <w:pPr>
        <w:spacing w:after="0"/>
        <w:ind w:left="0"/>
        <w:jc w:val="both"/>
      </w:pPr>
      <w:r>
        <w:rPr>
          <w:rFonts w:ascii="Times New Roman"/>
          <w:b w:val="false"/>
          <w:i w:val="false"/>
          <w:color w:val="000000"/>
          <w:sz w:val="28"/>
        </w:rPr>
        <w:t>
      3) координация деятельности государственных органов по вопросам халал-индустрии;</w:t>
      </w:r>
    </w:p>
    <w:bookmarkEnd w:id="148"/>
    <w:bookmarkStart w:name="z236" w:id="149"/>
    <w:p>
      <w:pPr>
        <w:spacing w:after="0"/>
        <w:ind w:left="0"/>
        <w:jc w:val="both"/>
      </w:pPr>
      <w:r>
        <w:rPr>
          <w:rFonts w:ascii="Times New Roman"/>
          <w:b w:val="false"/>
          <w:i w:val="false"/>
          <w:color w:val="000000"/>
          <w:sz w:val="28"/>
        </w:rPr>
        <w:t>
      4) разработка системных документов по созданию и регулированию производства и оборота пищевой "халал" продукции;</w:t>
      </w:r>
    </w:p>
    <w:bookmarkEnd w:id="149"/>
    <w:bookmarkStart w:name="z237" w:id="150"/>
    <w:p>
      <w:pPr>
        <w:spacing w:after="0"/>
        <w:ind w:left="0"/>
        <w:jc w:val="both"/>
      </w:pPr>
      <w:r>
        <w:rPr>
          <w:rFonts w:ascii="Times New Roman"/>
          <w:b w:val="false"/>
          <w:i w:val="false"/>
          <w:color w:val="000000"/>
          <w:sz w:val="28"/>
        </w:rPr>
        <w:t>
      5) совершенствование действующей нормативно-правовой базы по вопросам органической продукции и системы государственного контроля и надзора;</w:t>
      </w:r>
    </w:p>
    <w:bookmarkEnd w:id="150"/>
    <w:bookmarkStart w:name="z238" w:id="151"/>
    <w:p>
      <w:pPr>
        <w:spacing w:after="0"/>
        <w:ind w:left="0"/>
        <w:jc w:val="both"/>
      </w:pPr>
      <w:r>
        <w:rPr>
          <w:rFonts w:ascii="Times New Roman"/>
          <w:b w:val="false"/>
          <w:i w:val="false"/>
          <w:color w:val="000000"/>
          <w:sz w:val="28"/>
        </w:rPr>
        <w:t>
      6) подготовка и повышение образовательного уровня кадров и специалистов, субъектов АПК и населения;</w:t>
      </w:r>
    </w:p>
    <w:bookmarkEnd w:id="151"/>
    <w:bookmarkStart w:name="z239" w:id="152"/>
    <w:p>
      <w:pPr>
        <w:spacing w:after="0"/>
        <w:ind w:left="0"/>
        <w:jc w:val="both"/>
      </w:pPr>
      <w:r>
        <w:rPr>
          <w:rFonts w:ascii="Times New Roman"/>
          <w:b w:val="false"/>
          <w:i w:val="false"/>
          <w:color w:val="000000"/>
          <w:sz w:val="28"/>
        </w:rPr>
        <w:t>
      7) взаимное признание с приоритетными странами-импортерами систем аккредитации и сертификации и документов об оценке соответствия;</w:t>
      </w:r>
    </w:p>
    <w:bookmarkEnd w:id="152"/>
    <w:bookmarkStart w:name="z240" w:id="153"/>
    <w:p>
      <w:pPr>
        <w:spacing w:after="0"/>
        <w:ind w:left="0"/>
        <w:jc w:val="both"/>
      </w:pPr>
      <w:r>
        <w:rPr>
          <w:rFonts w:ascii="Times New Roman"/>
          <w:b w:val="false"/>
          <w:i w:val="false"/>
          <w:color w:val="000000"/>
          <w:sz w:val="28"/>
        </w:rPr>
        <w:t>
      8) международное сотрудничество и продвижение на внешние рынки;</w:t>
      </w:r>
    </w:p>
    <w:bookmarkEnd w:id="153"/>
    <w:bookmarkStart w:name="z241" w:id="154"/>
    <w:p>
      <w:pPr>
        <w:spacing w:after="0"/>
        <w:ind w:left="0"/>
        <w:jc w:val="both"/>
      </w:pPr>
      <w:r>
        <w:rPr>
          <w:rFonts w:ascii="Times New Roman"/>
          <w:b w:val="false"/>
          <w:i w:val="false"/>
          <w:color w:val="000000"/>
          <w:sz w:val="28"/>
        </w:rPr>
        <w:t>
      9) научные исследования и сопровождение производства органической продукции;</w:t>
      </w:r>
    </w:p>
    <w:bookmarkEnd w:id="154"/>
    <w:bookmarkStart w:name="z242" w:id="155"/>
    <w:p>
      <w:pPr>
        <w:spacing w:after="0"/>
        <w:ind w:left="0"/>
        <w:jc w:val="both"/>
      </w:pPr>
      <w:r>
        <w:rPr>
          <w:rFonts w:ascii="Times New Roman"/>
          <w:b w:val="false"/>
          <w:i w:val="false"/>
          <w:color w:val="000000"/>
          <w:sz w:val="28"/>
        </w:rPr>
        <w:t>
      10) информационное сопровождение.";</w:t>
      </w:r>
    </w:p>
    <w:bookmarkEnd w:id="155"/>
    <w:p>
      <w:pPr>
        <w:spacing w:after="0"/>
        <w:ind w:left="0"/>
        <w:jc w:val="both"/>
      </w:pPr>
      <w:r>
        <w:rPr>
          <w:rFonts w:ascii="Times New Roman"/>
          <w:b/>
          <w:i w:val="false"/>
          <w:color w:val="000000"/>
          <w:sz w:val="28"/>
        </w:rPr>
        <w:t>в подразделе 5.6 "Обеспечение развития аграрной науки, трансферта технологий и уровня компетенций субъектов АПК":</w:t>
      </w:r>
    </w:p>
    <w:bookmarkStart w:name="z244" w:id="156"/>
    <w:p>
      <w:pPr>
        <w:spacing w:after="0"/>
        <w:ind w:left="0"/>
        <w:jc w:val="both"/>
      </w:pPr>
      <w:r>
        <w:rPr>
          <w:rFonts w:ascii="Times New Roman"/>
          <w:b w:val="false"/>
          <w:i w:val="false"/>
          <w:color w:val="000000"/>
          <w:sz w:val="28"/>
        </w:rPr>
        <w:t xml:space="preserve">
      части первую, вторую, третью и четвертую изложить в следующей редакции: </w:t>
      </w:r>
    </w:p>
    <w:bookmarkEnd w:id="156"/>
    <w:bookmarkStart w:name="z245" w:id="157"/>
    <w:p>
      <w:pPr>
        <w:spacing w:after="0"/>
        <w:ind w:left="0"/>
        <w:jc w:val="both"/>
      </w:pPr>
      <w:r>
        <w:rPr>
          <w:rFonts w:ascii="Times New Roman"/>
          <w:b w:val="false"/>
          <w:i w:val="false"/>
          <w:color w:val="000000"/>
          <w:sz w:val="28"/>
        </w:rPr>
        <w:t xml:space="preserve">
      "Для повышения конкурентоспособности АПК Казахстана, снижения производственных расходов, увеличения урожайности культур и продуктивности животных, переработки сельскохозяйственного сырья, модернизации средств производства необходимо обеспечить ускоренное инновационное развитие АПК на основе тесной интеграции образования, науки и производства, разработки и внедрения отечественных научных исследований, трансферта зарубежных эффективных технологий, подготовки и переподготовки кадров, привлечения ведущих отечественных, иностранных специалистов и ученых, востребованных на аграрном рынке страны. </w:t>
      </w:r>
    </w:p>
    <w:bookmarkEnd w:id="157"/>
    <w:bookmarkStart w:name="z246" w:id="158"/>
    <w:p>
      <w:pPr>
        <w:spacing w:after="0"/>
        <w:ind w:left="0"/>
        <w:jc w:val="both"/>
      </w:pPr>
      <w:r>
        <w:rPr>
          <w:rFonts w:ascii="Times New Roman"/>
          <w:b w:val="false"/>
          <w:i w:val="false"/>
          <w:color w:val="000000"/>
          <w:sz w:val="28"/>
        </w:rPr>
        <w:t>
      Интеграция научного и кадрового обеспечения АПК позволит:</w:t>
      </w:r>
    </w:p>
    <w:bookmarkEnd w:id="158"/>
    <w:bookmarkStart w:name="z247" w:id="159"/>
    <w:p>
      <w:pPr>
        <w:spacing w:after="0"/>
        <w:ind w:left="0"/>
        <w:jc w:val="both"/>
      </w:pPr>
      <w:r>
        <w:rPr>
          <w:rFonts w:ascii="Times New Roman"/>
          <w:b w:val="false"/>
          <w:i w:val="false"/>
          <w:color w:val="000000"/>
          <w:sz w:val="28"/>
        </w:rPr>
        <w:t>
      1) максимально эффективно использовать кадровый, имущественный, финансовый, интеллектуальный потенциал всех университетов, НИИ, СХОС и ОПХ для осуществления научной, научно-технической и образовательной деятельности и оказания консалтинговых услуг;</w:t>
      </w:r>
    </w:p>
    <w:bookmarkEnd w:id="159"/>
    <w:bookmarkStart w:name="z248" w:id="160"/>
    <w:p>
      <w:pPr>
        <w:spacing w:after="0"/>
        <w:ind w:left="0"/>
        <w:jc w:val="both"/>
      </w:pPr>
      <w:r>
        <w:rPr>
          <w:rFonts w:ascii="Times New Roman"/>
          <w:b w:val="false"/>
          <w:i w:val="false"/>
          <w:color w:val="000000"/>
          <w:sz w:val="28"/>
        </w:rPr>
        <w:t>
      2) создать непрерывную систему аграрного образования;</w:t>
      </w:r>
    </w:p>
    <w:bookmarkEnd w:id="160"/>
    <w:bookmarkStart w:name="z249" w:id="161"/>
    <w:p>
      <w:pPr>
        <w:spacing w:after="0"/>
        <w:ind w:left="0"/>
        <w:jc w:val="both"/>
      </w:pPr>
      <w:r>
        <w:rPr>
          <w:rFonts w:ascii="Times New Roman"/>
          <w:b w:val="false"/>
          <w:i w:val="false"/>
          <w:color w:val="000000"/>
          <w:sz w:val="28"/>
        </w:rPr>
        <w:t>
      3) сократить сроки внедрения в производство результатов научных исследований;</w:t>
      </w:r>
    </w:p>
    <w:bookmarkEnd w:id="161"/>
    <w:bookmarkStart w:name="z250" w:id="162"/>
    <w:p>
      <w:pPr>
        <w:spacing w:after="0"/>
        <w:ind w:left="0"/>
        <w:jc w:val="both"/>
      </w:pPr>
      <w:r>
        <w:rPr>
          <w:rFonts w:ascii="Times New Roman"/>
          <w:b w:val="false"/>
          <w:i w:val="false"/>
          <w:color w:val="000000"/>
          <w:sz w:val="28"/>
        </w:rPr>
        <w:t>
      4) обеспечить подготовку научных кадров для отраслевых НИИ;</w:t>
      </w:r>
    </w:p>
    <w:bookmarkEnd w:id="162"/>
    <w:bookmarkStart w:name="z251" w:id="163"/>
    <w:p>
      <w:pPr>
        <w:spacing w:after="0"/>
        <w:ind w:left="0"/>
        <w:jc w:val="both"/>
      </w:pPr>
      <w:r>
        <w:rPr>
          <w:rFonts w:ascii="Times New Roman"/>
          <w:b w:val="false"/>
          <w:i w:val="false"/>
          <w:color w:val="000000"/>
          <w:sz w:val="28"/>
        </w:rPr>
        <w:t xml:space="preserve">
      5) решить проблему организации и финансирования научных работ; </w:t>
      </w:r>
    </w:p>
    <w:bookmarkEnd w:id="163"/>
    <w:bookmarkStart w:name="z252" w:id="164"/>
    <w:p>
      <w:pPr>
        <w:spacing w:after="0"/>
        <w:ind w:left="0"/>
        <w:jc w:val="both"/>
      </w:pPr>
      <w:r>
        <w:rPr>
          <w:rFonts w:ascii="Times New Roman"/>
          <w:b w:val="false"/>
          <w:i w:val="false"/>
          <w:color w:val="000000"/>
          <w:sz w:val="28"/>
        </w:rPr>
        <w:t xml:space="preserve">
      6) повысить эффективность использования материальных и нематериальных активов НИИ, ВУЗов, СХОС и ОПХ в виде зданий, сооружений, земли, поголовья, интеллектуальной собственности и т.п.; </w:t>
      </w:r>
    </w:p>
    <w:bookmarkEnd w:id="164"/>
    <w:bookmarkStart w:name="z253" w:id="165"/>
    <w:p>
      <w:pPr>
        <w:spacing w:after="0"/>
        <w:ind w:left="0"/>
        <w:jc w:val="both"/>
      </w:pPr>
      <w:r>
        <w:rPr>
          <w:rFonts w:ascii="Times New Roman"/>
          <w:b w:val="false"/>
          <w:i w:val="false"/>
          <w:color w:val="000000"/>
          <w:sz w:val="28"/>
        </w:rPr>
        <w:t>
      7) рационально использовать возможности НИИ, ВУЗов, СХОС и ОПХ как базы для внедрения научных разработок, апробации и адаптации отечественных и зарубежных технологий, прохождения производственных практик студентов, функционирования ЦРЗ.</w:t>
      </w:r>
    </w:p>
    <w:bookmarkEnd w:id="165"/>
    <w:bookmarkStart w:name="z254" w:id="166"/>
    <w:p>
      <w:pPr>
        <w:spacing w:after="0"/>
        <w:ind w:left="0"/>
        <w:jc w:val="both"/>
      </w:pPr>
      <w:r>
        <w:rPr>
          <w:rFonts w:ascii="Times New Roman"/>
          <w:b w:val="false"/>
          <w:i w:val="false"/>
          <w:color w:val="000000"/>
          <w:sz w:val="28"/>
        </w:rPr>
        <w:t>
      Для качественного повышения уровня компетенции управленческого персонала будет проведена оптимизация количества научных организаций за счет укрупнения. Путем присоединения некоторых профильных организаций проектом оптимизации предусмотрено сокращение количества дочерних организаций НАО "НАНОЦ". Также планируется трансформация некоторых НИИ в научно-производственные центры и сельскохозяйственные опытные станции.</w:t>
      </w:r>
    </w:p>
    <w:bookmarkEnd w:id="166"/>
    <w:bookmarkStart w:name="z255" w:id="167"/>
    <w:p>
      <w:pPr>
        <w:spacing w:after="0"/>
        <w:ind w:left="0"/>
        <w:jc w:val="both"/>
      </w:pPr>
      <w:r>
        <w:rPr>
          <w:rFonts w:ascii="Times New Roman"/>
          <w:b w:val="false"/>
          <w:i w:val="false"/>
          <w:color w:val="000000"/>
          <w:sz w:val="28"/>
        </w:rPr>
        <w:t>
      Оптимизация позволит:</w:t>
      </w:r>
    </w:p>
    <w:bookmarkEnd w:id="167"/>
    <w:bookmarkStart w:name="z256" w:id="168"/>
    <w:p>
      <w:pPr>
        <w:spacing w:after="0"/>
        <w:ind w:left="0"/>
        <w:jc w:val="both"/>
      </w:pPr>
      <w:r>
        <w:rPr>
          <w:rFonts w:ascii="Times New Roman"/>
          <w:b w:val="false"/>
          <w:i w:val="false"/>
          <w:color w:val="000000"/>
          <w:sz w:val="28"/>
        </w:rPr>
        <w:t>
      1) обеспечить четкую вертикаль управления и методического руководства;</w:t>
      </w:r>
    </w:p>
    <w:bookmarkEnd w:id="168"/>
    <w:bookmarkStart w:name="z257" w:id="169"/>
    <w:p>
      <w:pPr>
        <w:spacing w:after="0"/>
        <w:ind w:left="0"/>
        <w:jc w:val="both"/>
      </w:pPr>
      <w:r>
        <w:rPr>
          <w:rFonts w:ascii="Times New Roman"/>
          <w:b w:val="false"/>
          <w:i w:val="false"/>
          <w:color w:val="000000"/>
          <w:sz w:val="28"/>
        </w:rPr>
        <w:t>
      2) повысить научно-кадровый потенциал;</w:t>
      </w:r>
    </w:p>
    <w:bookmarkEnd w:id="169"/>
    <w:bookmarkStart w:name="z258" w:id="170"/>
    <w:p>
      <w:pPr>
        <w:spacing w:after="0"/>
        <w:ind w:left="0"/>
        <w:jc w:val="both"/>
      </w:pPr>
      <w:r>
        <w:rPr>
          <w:rFonts w:ascii="Times New Roman"/>
          <w:b w:val="false"/>
          <w:i w:val="false"/>
          <w:color w:val="000000"/>
          <w:sz w:val="28"/>
        </w:rPr>
        <w:t>
      3) обеспечить взаимодействие образования, науки и производства;</w:t>
      </w:r>
    </w:p>
    <w:bookmarkEnd w:id="170"/>
    <w:bookmarkStart w:name="z259" w:id="171"/>
    <w:p>
      <w:pPr>
        <w:spacing w:after="0"/>
        <w:ind w:left="0"/>
        <w:jc w:val="both"/>
      </w:pPr>
      <w:r>
        <w:rPr>
          <w:rFonts w:ascii="Times New Roman"/>
          <w:b w:val="false"/>
          <w:i w:val="false"/>
          <w:color w:val="000000"/>
          <w:sz w:val="28"/>
        </w:rPr>
        <w:t>
      4) коммерциализировать результаты научно-технической деятельности;</w:t>
      </w:r>
    </w:p>
    <w:bookmarkEnd w:id="171"/>
    <w:bookmarkStart w:name="z260" w:id="172"/>
    <w:p>
      <w:pPr>
        <w:spacing w:after="0"/>
        <w:ind w:left="0"/>
        <w:jc w:val="both"/>
      </w:pPr>
      <w:r>
        <w:rPr>
          <w:rFonts w:ascii="Times New Roman"/>
          <w:b w:val="false"/>
          <w:i w:val="false"/>
          <w:color w:val="000000"/>
          <w:sz w:val="28"/>
        </w:rPr>
        <w:t>
      5) обеспечить трансферт технологий и их адаптацию;</w:t>
      </w:r>
    </w:p>
    <w:bookmarkEnd w:id="172"/>
    <w:bookmarkStart w:name="z261" w:id="173"/>
    <w:p>
      <w:pPr>
        <w:spacing w:after="0"/>
        <w:ind w:left="0"/>
        <w:jc w:val="both"/>
      </w:pPr>
      <w:r>
        <w:rPr>
          <w:rFonts w:ascii="Times New Roman"/>
          <w:b w:val="false"/>
          <w:i w:val="false"/>
          <w:color w:val="000000"/>
          <w:sz w:val="28"/>
        </w:rPr>
        <w:t>
      6) обеспечить ориентацию на заказы бизнес-структур;</w:t>
      </w:r>
    </w:p>
    <w:bookmarkEnd w:id="173"/>
    <w:bookmarkStart w:name="z262" w:id="174"/>
    <w:p>
      <w:pPr>
        <w:spacing w:after="0"/>
        <w:ind w:left="0"/>
        <w:jc w:val="both"/>
      </w:pPr>
      <w:r>
        <w:rPr>
          <w:rFonts w:ascii="Times New Roman"/>
          <w:b w:val="false"/>
          <w:i w:val="false"/>
          <w:color w:val="000000"/>
          <w:sz w:val="28"/>
        </w:rPr>
        <w:t>
      7) повысить эффективность использования активов и лабораторного оборудования;</w:t>
      </w:r>
    </w:p>
    <w:bookmarkEnd w:id="174"/>
    <w:bookmarkStart w:name="z263" w:id="175"/>
    <w:p>
      <w:pPr>
        <w:spacing w:after="0"/>
        <w:ind w:left="0"/>
        <w:jc w:val="both"/>
      </w:pPr>
      <w:r>
        <w:rPr>
          <w:rFonts w:ascii="Times New Roman"/>
          <w:b w:val="false"/>
          <w:i w:val="false"/>
          <w:color w:val="000000"/>
          <w:sz w:val="28"/>
        </w:rPr>
        <w:t>
      8) повысить производительность труда и эффективность субъектов АПК РК. .";</w:t>
      </w:r>
    </w:p>
    <w:bookmarkEnd w:id="175"/>
    <w:bookmarkStart w:name="z264" w:id="176"/>
    <w:p>
      <w:pPr>
        <w:spacing w:after="0"/>
        <w:ind w:left="0"/>
        <w:jc w:val="both"/>
      </w:pPr>
      <w:r>
        <w:rPr>
          <w:rFonts w:ascii="Times New Roman"/>
          <w:b w:val="false"/>
          <w:i w:val="false"/>
          <w:color w:val="000000"/>
          <w:sz w:val="28"/>
        </w:rPr>
        <w:t>
      части двенадцатую, тринадцатую и четырнадцатую изложить в следующей редакции:</w:t>
      </w:r>
    </w:p>
    <w:bookmarkEnd w:id="176"/>
    <w:bookmarkStart w:name="z265" w:id="177"/>
    <w:p>
      <w:pPr>
        <w:spacing w:after="0"/>
        <w:ind w:left="0"/>
        <w:jc w:val="both"/>
      </w:pPr>
      <w:r>
        <w:rPr>
          <w:rFonts w:ascii="Times New Roman"/>
          <w:b w:val="false"/>
          <w:i w:val="false"/>
          <w:color w:val="000000"/>
          <w:sz w:val="28"/>
        </w:rPr>
        <w:t xml:space="preserve">
      "Будет проработан вопрос законодательного обеспечения создания двух исследовательских университетов в сфере АПК на базе КазНАУ в г. Алматы (в форме агротехнологического хаба) и КазАТУ в г. Нур-Султан. </w:t>
      </w:r>
    </w:p>
    <w:bookmarkEnd w:id="177"/>
    <w:bookmarkStart w:name="z266" w:id="178"/>
    <w:p>
      <w:pPr>
        <w:spacing w:after="0"/>
        <w:ind w:left="0"/>
        <w:jc w:val="both"/>
      </w:pPr>
      <w:r>
        <w:rPr>
          <w:rFonts w:ascii="Times New Roman"/>
          <w:b w:val="false"/>
          <w:i w:val="false"/>
          <w:color w:val="000000"/>
          <w:sz w:val="28"/>
        </w:rPr>
        <w:t xml:space="preserve">
      Для обеспечения интеграции науки, образования и производства будет проработан вопрос присвоения двум аграрным ВУЗам статуса исследовательских, предусматривающего расширение автономии по примеру АОО "Назарбаев Университет" и функционала в направлении научных исследований, трансферта и адаптации зарубежных технологий и распространения знаний. </w:t>
      </w:r>
    </w:p>
    <w:bookmarkEnd w:id="178"/>
    <w:bookmarkStart w:name="z267" w:id="179"/>
    <w:p>
      <w:pPr>
        <w:spacing w:after="0"/>
        <w:ind w:left="0"/>
        <w:jc w:val="both"/>
      </w:pPr>
      <w:r>
        <w:rPr>
          <w:rFonts w:ascii="Times New Roman"/>
          <w:b w:val="false"/>
          <w:i w:val="false"/>
          <w:color w:val="000000"/>
          <w:sz w:val="28"/>
        </w:rPr>
        <w:t>
      Реформирование университетов будет осуществляться в партнерстве с ведущими в мире исследовательскими университетами аграрного профиля (Университет Калифорнии в Дэвисе (UC Davis, США), Университет Вагеннинген (Голландия), Институт AgroParisTech (Франция) с представителями корпорации Agreenium по научным и академическим вопросам, Северо-Западный университет сельского и лесного хозяйства (КНР) и другие) с приглашением зарубежных профессоров для модернизации образовательных программ и преподавания, так:</w:t>
      </w:r>
    </w:p>
    <w:bookmarkEnd w:id="179"/>
    <w:bookmarkStart w:name="z268" w:id="180"/>
    <w:p>
      <w:pPr>
        <w:spacing w:after="0"/>
        <w:ind w:left="0"/>
        <w:jc w:val="both"/>
      </w:pPr>
      <w:r>
        <w:rPr>
          <w:rFonts w:ascii="Times New Roman"/>
          <w:b w:val="false"/>
          <w:i w:val="false"/>
          <w:color w:val="000000"/>
          <w:sz w:val="28"/>
        </w:rPr>
        <w:t xml:space="preserve">
      1) КазАТУ станет центром цифровизации АПК для всех регионов и развития животноводства; </w:t>
      </w:r>
    </w:p>
    <w:bookmarkEnd w:id="180"/>
    <w:bookmarkStart w:name="z269" w:id="181"/>
    <w:p>
      <w:pPr>
        <w:spacing w:after="0"/>
        <w:ind w:left="0"/>
        <w:jc w:val="both"/>
      </w:pPr>
      <w:r>
        <w:rPr>
          <w:rFonts w:ascii="Times New Roman"/>
          <w:b w:val="false"/>
          <w:i w:val="false"/>
          <w:color w:val="000000"/>
          <w:sz w:val="28"/>
        </w:rPr>
        <w:t xml:space="preserve">
      2) КазНАУ будет специализироваться на повышении эффективности орошаемых земель, плодоводства и картофелеводства, сельхозкооперации и развитии животноводства; </w:t>
      </w:r>
    </w:p>
    <w:bookmarkEnd w:id="181"/>
    <w:bookmarkStart w:name="z270" w:id="182"/>
    <w:p>
      <w:pPr>
        <w:spacing w:after="0"/>
        <w:ind w:left="0"/>
        <w:jc w:val="both"/>
      </w:pPr>
      <w:r>
        <w:rPr>
          <w:rFonts w:ascii="Times New Roman"/>
          <w:b w:val="false"/>
          <w:i w:val="false"/>
          <w:color w:val="000000"/>
          <w:sz w:val="28"/>
        </w:rPr>
        <w:t>
      3) ЗКАТУ станет центром развития животноводства и ветеринарии.";</w:t>
      </w:r>
    </w:p>
    <w:bookmarkEnd w:id="182"/>
    <w:p>
      <w:pPr>
        <w:spacing w:after="0"/>
        <w:ind w:left="0"/>
        <w:jc w:val="both"/>
      </w:pPr>
      <w:r>
        <w:rPr>
          <w:rFonts w:ascii="Times New Roman"/>
          <w:b/>
          <w:i w:val="false"/>
          <w:color w:val="000000"/>
          <w:sz w:val="28"/>
        </w:rPr>
        <w:t>в подразделе 5.8. "Повышение качества государственных услуг и обеспечение внедрения цифровых технологий в АПК":</w:t>
      </w:r>
    </w:p>
    <w:bookmarkStart w:name="z272" w:id="183"/>
    <w:p>
      <w:pPr>
        <w:spacing w:after="0"/>
        <w:ind w:left="0"/>
        <w:jc w:val="both"/>
      </w:pPr>
      <w:r>
        <w:rPr>
          <w:rFonts w:ascii="Times New Roman"/>
          <w:b w:val="false"/>
          <w:i w:val="false"/>
          <w:color w:val="000000"/>
          <w:sz w:val="28"/>
        </w:rPr>
        <w:t xml:space="preserve">
      часть шестую изложить в следующей редакции: </w:t>
      </w:r>
    </w:p>
    <w:bookmarkEnd w:id="183"/>
    <w:bookmarkStart w:name="z273" w:id="184"/>
    <w:p>
      <w:pPr>
        <w:spacing w:after="0"/>
        <w:ind w:left="0"/>
        <w:jc w:val="both"/>
      </w:pPr>
      <w:r>
        <w:rPr>
          <w:rFonts w:ascii="Times New Roman"/>
          <w:b w:val="false"/>
          <w:i w:val="false"/>
          <w:color w:val="000000"/>
          <w:sz w:val="28"/>
        </w:rPr>
        <w:t>
      "Будут продолжены работы в рамках цифровой повестки ЕАЭС и интеграции с информационными системами государств-членов ЕАЭС.";</w:t>
      </w:r>
    </w:p>
    <w:bookmarkEnd w:id="184"/>
    <w:bookmarkStart w:name="z274" w:id="185"/>
    <w:p>
      <w:pPr>
        <w:spacing w:after="0"/>
        <w:ind w:left="0"/>
        <w:jc w:val="both"/>
      </w:pPr>
      <w:r>
        <w:rPr>
          <w:rFonts w:ascii="Times New Roman"/>
          <w:b w:val="false"/>
          <w:i w:val="false"/>
          <w:color w:val="000000"/>
          <w:sz w:val="28"/>
        </w:rPr>
        <w:t xml:space="preserve">
      часть четырнадцатую изложить в следующей редакции: </w:t>
      </w:r>
    </w:p>
    <w:bookmarkEnd w:id="185"/>
    <w:bookmarkStart w:name="z275" w:id="186"/>
    <w:p>
      <w:pPr>
        <w:spacing w:after="0"/>
        <w:ind w:left="0"/>
        <w:jc w:val="both"/>
      </w:pPr>
      <w:r>
        <w:rPr>
          <w:rFonts w:ascii="Times New Roman"/>
          <w:b w:val="false"/>
          <w:i w:val="false"/>
          <w:color w:val="000000"/>
          <w:sz w:val="28"/>
        </w:rPr>
        <w:t>
      "В рамках указанных задач уполномоченным органом в сфере информатизации будет проводиться работа по обеспечению связью и широкополосным доступом к сети Интернет СХТП согласно мероприятиям, предусмотренным Государственной программой "Цифровой Казахстан".";</w:t>
      </w:r>
    </w:p>
    <w:bookmarkEnd w:id="186"/>
    <w:p>
      <w:pPr>
        <w:spacing w:after="0"/>
        <w:ind w:left="0"/>
        <w:jc w:val="both"/>
      </w:pPr>
      <w:r>
        <w:rPr>
          <w:rFonts w:ascii="Times New Roman"/>
          <w:b/>
          <w:i w:val="false"/>
          <w:color w:val="000000"/>
          <w:sz w:val="28"/>
        </w:rPr>
        <w:t>в подразделе 5.9. "Повышение уровня удовлетворенности условиями жизни населения, проживающего в сельской местности":</w:t>
      </w:r>
    </w:p>
    <w:bookmarkStart w:name="z277" w:id="187"/>
    <w:p>
      <w:pPr>
        <w:spacing w:after="0"/>
        <w:ind w:left="0"/>
        <w:jc w:val="both"/>
      </w:pPr>
      <w:r>
        <w:rPr>
          <w:rFonts w:ascii="Times New Roman"/>
          <w:b w:val="false"/>
          <w:i w:val="false"/>
          <w:color w:val="000000"/>
          <w:sz w:val="28"/>
        </w:rPr>
        <w:t>
      часть четвертую изложить в следующей редакции:</w:t>
      </w:r>
    </w:p>
    <w:bookmarkEnd w:id="187"/>
    <w:bookmarkStart w:name="z278" w:id="188"/>
    <w:p>
      <w:pPr>
        <w:spacing w:after="0"/>
        <w:ind w:left="0"/>
        <w:jc w:val="both"/>
      </w:pPr>
      <w:r>
        <w:rPr>
          <w:rFonts w:ascii="Times New Roman"/>
          <w:b w:val="false"/>
          <w:i w:val="false"/>
          <w:color w:val="000000"/>
          <w:sz w:val="28"/>
        </w:rPr>
        <w:t xml:space="preserve">
      "Меры по развитию социальной, инженерной и другой инфраструктуры сельских территорий, а также предоставлению льготной ипотеки будут предусмотрены в рамках действующих программных документов: </w:t>
      </w:r>
    </w:p>
    <w:bookmarkEnd w:id="188"/>
    <w:bookmarkStart w:name="z279" w:id="189"/>
    <w:p>
      <w:pPr>
        <w:spacing w:after="0"/>
        <w:ind w:left="0"/>
        <w:jc w:val="both"/>
      </w:pPr>
      <w:r>
        <w:rPr>
          <w:rFonts w:ascii="Times New Roman"/>
          <w:b w:val="false"/>
          <w:i w:val="false"/>
          <w:color w:val="000000"/>
          <w:sz w:val="28"/>
        </w:rPr>
        <w:t>
      1) Государственной программы развития здравоохранения Республики Казахстан "Денсаулық";</w:t>
      </w:r>
    </w:p>
    <w:bookmarkEnd w:id="189"/>
    <w:bookmarkStart w:name="z280" w:id="190"/>
    <w:p>
      <w:pPr>
        <w:spacing w:after="0"/>
        <w:ind w:left="0"/>
        <w:jc w:val="both"/>
      </w:pPr>
      <w:r>
        <w:rPr>
          <w:rFonts w:ascii="Times New Roman"/>
          <w:b w:val="false"/>
          <w:i w:val="false"/>
          <w:color w:val="000000"/>
          <w:sz w:val="28"/>
        </w:rPr>
        <w:t>
      2) Государственной программы развития образования и науки Республики Казахстан;</w:t>
      </w:r>
    </w:p>
    <w:bookmarkEnd w:id="190"/>
    <w:bookmarkStart w:name="z281" w:id="191"/>
    <w:p>
      <w:pPr>
        <w:spacing w:after="0"/>
        <w:ind w:left="0"/>
        <w:jc w:val="both"/>
      </w:pPr>
      <w:r>
        <w:rPr>
          <w:rFonts w:ascii="Times New Roman"/>
          <w:b w:val="false"/>
          <w:i w:val="false"/>
          <w:color w:val="000000"/>
          <w:sz w:val="28"/>
        </w:rPr>
        <w:t>
      3) Государственной программы "Цифровой Казахстан";</w:t>
      </w:r>
    </w:p>
    <w:bookmarkEnd w:id="191"/>
    <w:bookmarkStart w:name="z282" w:id="192"/>
    <w:p>
      <w:pPr>
        <w:spacing w:after="0"/>
        <w:ind w:left="0"/>
        <w:jc w:val="both"/>
      </w:pPr>
      <w:r>
        <w:rPr>
          <w:rFonts w:ascii="Times New Roman"/>
          <w:b w:val="false"/>
          <w:i w:val="false"/>
          <w:color w:val="000000"/>
          <w:sz w:val="28"/>
        </w:rPr>
        <w:t>
      4) Государственной программы жилищного строительства "Нұрлы жер";</w:t>
      </w:r>
    </w:p>
    <w:bookmarkEnd w:id="192"/>
    <w:bookmarkStart w:name="z283" w:id="193"/>
    <w:p>
      <w:pPr>
        <w:spacing w:after="0"/>
        <w:ind w:left="0"/>
        <w:jc w:val="both"/>
      </w:pPr>
      <w:r>
        <w:rPr>
          <w:rFonts w:ascii="Times New Roman"/>
          <w:b w:val="false"/>
          <w:i w:val="false"/>
          <w:color w:val="000000"/>
          <w:sz w:val="28"/>
        </w:rPr>
        <w:t xml:space="preserve">
      5) Государственной программы развития регионов до 2025 года; </w:t>
      </w:r>
    </w:p>
    <w:bookmarkEnd w:id="193"/>
    <w:bookmarkStart w:name="z284" w:id="194"/>
    <w:p>
      <w:pPr>
        <w:spacing w:after="0"/>
        <w:ind w:left="0"/>
        <w:jc w:val="both"/>
      </w:pPr>
      <w:r>
        <w:rPr>
          <w:rFonts w:ascii="Times New Roman"/>
          <w:b w:val="false"/>
          <w:i w:val="false"/>
          <w:color w:val="000000"/>
          <w:sz w:val="28"/>
        </w:rPr>
        <w:t>
      6) Программ развития территорий и других.";</w:t>
      </w:r>
    </w:p>
    <w:bookmarkEnd w:id="19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1)</w:t>
      </w:r>
      <w:r>
        <w:rPr>
          <w:rFonts w:ascii="Times New Roman"/>
          <w:b w:val="false"/>
          <w:i w:val="false"/>
          <w:color w:val="000000"/>
          <w:sz w:val="28"/>
        </w:rPr>
        <w:t xml:space="preserve"> части одиннадцатой изложить в следующей редакции: </w:t>
      </w:r>
    </w:p>
    <w:bookmarkStart w:name="z286" w:id="195"/>
    <w:p>
      <w:pPr>
        <w:spacing w:after="0"/>
        <w:ind w:left="0"/>
        <w:jc w:val="both"/>
      </w:pPr>
      <w:r>
        <w:rPr>
          <w:rFonts w:ascii="Times New Roman"/>
          <w:b w:val="false"/>
          <w:i w:val="false"/>
          <w:color w:val="000000"/>
          <w:sz w:val="28"/>
        </w:rPr>
        <w:t xml:space="preserve">
      "1) инвестиционные программы с периодом реализации 10 и более лет в качестве первого этапа их реализации (мясное и молочное животноводство, птицеводство, свиноводство, развитие орошаемого земледелия, интенсивное садоводство, сахарная отрасль и другие);"; </w:t>
      </w:r>
    </w:p>
    <w:bookmarkEnd w:id="195"/>
    <w:bookmarkStart w:name="z287" w:id="196"/>
    <w:p>
      <w:pPr>
        <w:spacing w:after="0"/>
        <w:ind w:left="0"/>
        <w:jc w:val="both"/>
      </w:pPr>
      <w:r>
        <w:rPr>
          <w:rFonts w:ascii="Times New Roman"/>
          <w:b w:val="false"/>
          <w:i w:val="false"/>
          <w:color w:val="000000"/>
          <w:sz w:val="28"/>
        </w:rPr>
        <w:t>
      часть четырнадцатую изложить в следующей редакции:</w:t>
      </w:r>
    </w:p>
    <w:bookmarkEnd w:id="196"/>
    <w:bookmarkStart w:name="z288" w:id="197"/>
    <w:p>
      <w:pPr>
        <w:spacing w:after="0"/>
        <w:ind w:left="0"/>
        <w:jc w:val="both"/>
      </w:pPr>
      <w:r>
        <w:rPr>
          <w:rFonts w:ascii="Times New Roman"/>
          <w:b w:val="false"/>
          <w:i w:val="false"/>
          <w:color w:val="000000"/>
          <w:sz w:val="28"/>
        </w:rPr>
        <w:t>
      "Офис управления Госпрограммой будет синхронизирован с действующими штабами внедрения проектного подхода в государственных органах и региональными штабами внедрения в акиматах областей городов Нур-Султана, Алматы и Шымкента."</w:t>
      </w:r>
    </w:p>
    <w:bookmarkEnd w:id="197"/>
    <w:p>
      <w:pPr>
        <w:spacing w:after="0"/>
        <w:ind w:left="0"/>
        <w:jc w:val="both"/>
      </w:pPr>
      <w:r>
        <w:rPr>
          <w:rFonts w:ascii="Times New Roman"/>
          <w:b/>
          <w:i w:val="false"/>
          <w:color w:val="000000"/>
          <w:sz w:val="28"/>
        </w:rPr>
        <w:t>подраздел 6 "Необходимые ресурсы, млн. тенге" изложить в следующей редакции:</w:t>
      </w:r>
    </w:p>
    <w:bookmarkStart w:name="z290" w:id="198"/>
    <w:p>
      <w:pPr>
        <w:spacing w:after="0"/>
        <w:ind w:left="0"/>
        <w:jc w:val="both"/>
      </w:pPr>
      <w:r>
        <w:rPr>
          <w:rFonts w:ascii="Times New Roman"/>
          <w:b w:val="false"/>
          <w:i w:val="false"/>
          <w:color w:val="000000"/>
          <w:sz w:val="28"/>
        </w:rPr>
        <w:t xml:space="preserve">
      "6. Необходимые ресурсы, млн. тенге </w:t>
      </w:r>
    </w:p>
    <w:bookmarkEnd w:id="19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76"/>
        <w:gridCol w:w="2849"/>
        <w:gridCol w:w="2849"/>
        <w:gridCol w:w="2363"/>
        <w:gridCol w:w="2363"/>
      </w:tblGrid>
      <w:tr>
        <w:trPr>
          <w:trHeight w:val="30" w:hRule="atLeast"/>
        </w:trPr>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годам</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Республиканский бюджет</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Местный бюджет</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источники</w:t>
            </w:r>
          </w:p>
        </w:tc>
      </w:tr>
      <w:tr>
        <w:trPr>
          <w:trHeight w:val="30" w:hRule="atLeast"/>
        </w:trPr>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г.</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372 770</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232 492</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140 277</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г.</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454 439</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261 938</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150 134</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42 367</w:t>
            </w:r>
          </w:p>
        </w:tc>
      </w:tr>
      <w:tr>
        <w:trPr>
          <w:trHeight w:val="30" w:hRule="atLeast"/>
        </w:trPr>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г.</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507 630</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290 621</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156 743</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60 266</w:t>
            </w:r>
          </w:p>
        </w:tc>
      </w:tr>
      <w:tr>
        <w:trPr>
          <w:trHeight w:val="30" w:hRule="atLeast"/>
        </w:trPr>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г.</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745 559</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468 733</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200 596</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76 530</w:t>
            </w:r>
          </w:p>
        </w:tc>
      </w:tr>
      <w:tr>
        <w:trPr>
          <w:trHeight w:val="30" w:hRule="atLeast"/>
        </w:trPr>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г.</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866 750</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576 006</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202 113</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88 631</w:t>
            </w:r>
          </w:p>
        </w:tc>
      </w:tr>
      <w:tr>
        <w:trPr>
          <w:trHeight w:val="30" w:hRule="atLeast"/>
        </w:trPr>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2 947 148</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1 829 491</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849 863</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267 794</w:t>
            </w:r>
          </w:p>
        </w:tc>
      </w:tr>
    </w:tbl>
    <w:bookmarkStart w:name="z291" w:id="199"/>
    <w:p>
      <w:pPr>
        <w:spacing w:after="0"/>
        <w:ind w:left="0"/>
        <w:jc w:val="both"/>
      </w:pPr>
      <w:r>
        <w:rPr>
          <w:rFonts w:ascii="Times New Roman"/>
          <w:b w:val="false"/>
          <w:i w:val="false"/>
          <w:color w:val="000000"/>
          <w:sz w:val="28"/>
        </w:rPr>
        <w:t xml:space="preserve">
      "; </w:t>
      </w:r>
    </w:p>
    <w:bookmarkEnd w:id="19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приложения 1</w:t>
      </w:r>
      <w:r>
        <w:rPr>
          <w:rFonts w:ascii="Times New Roman"/>
          <w:b w:val="false"/>
          <w:i w:val="false"/>
          <w:color w:val="000000"/>
          <w:sz w:val="28"/>
        </w:rPr>
        <w:t xml:space="preserve"> и </w:t>
      </w:r>
      <w:r>
        <w:rPr>
          <w:rFonts w:ascii="Times New Roman"/>
          <w:b w:val="false"/>
          <w:i w:val="false"/>
          <w:color w:val="000000"/>
          <w:sz w:val="28"/>
        </w:rPr>
        <w:t>32</w:t>
      </w:r>
      <w:r>
        <w:rPr>
          <w:rFonts w:ascii="Times New Roman"/>
          <w:b w:val="false"/>
          <w:i w:val="false"/>
          <w:color w:val="000000"/>
          <w:sz w:val="28"/>
        </w:rPr>
        <w:t xml:space="preserve"> к Государственной программе развития агропромышленного комплекса Республики Казахстан на 2017 – 2021 годы, утвержденной указанным постановлением, изложить в новой редакции согласно </w:t>
      </w:r>
      <w:r>
        <w:rPr>
          <w:rFonts w:ascii="Times New Roman"/>
          <w:b w:val="false"/>
          <w:i w:val="false"/>
          <w:color w:val="000000"/>
          <w:sz w:val="28"/>
        </w:rPr>
        <w:t>приложениям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к настоящему постановлению. </w:t>
      </w:r>
    </w:p>
    <w:bookmarkStart w:name="z293" w:id="200"/>
    <w:p>
      <w:pPr>
        <w:spacing w:after="0"/>
        <w:ind w:left="0"/>
        <w:jc w:val="both"/>
      </w:pPr>
      <w:r>
        <w:rPr>
          <w:rFonts w:ascii="Times New Roman"/>
          <w:b w:val="false"/>
          <w:i w:val="false"/>
          <w:color w:val="000000"/>
          <w:sz w:val="28"/>
        </w:rPr>
        <w:t xml:space="preserve">
      2. Настоящее постановление вводится в действие со дня его подписания. </w:t>
      </w:r>
    </w:p>
    <w:bookmarkEnd w:id="20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Премьер-Министр</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Мамин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постановлению</w:t>
            </w:r>
            <w:r>
              <w:br/>
            </w:r>
            <w:r>
              <w:rPr>
                <w:rFonts w:ascii="Times New Roman"/>
                <w:b w:val="false"/>
                <w:i w:val="false"/>
                <w:color w:val="000000"/>
                <w:sz w:val="20"/>
              </w:rPr>
              <w:t>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"05" января 2020 года №1</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Государственной программе</w:t>
            </w:r>
            <w:r>
              <w:br/>
            </w:r>
            <w:r>
              <w:rPr>
                <w:rFonts w:ascii="Times New Roman"/>
                <w:b w:val="false"/>
                <w:i w:val="false"/>
                <w:color w:val="000000"/>
                <w:sz w:val="20"/>
              </w:rPr>
              <w:t>развития агропромышленного</w:t>
            </w:r>
            <w:r>
              <w:br/>
            </w:r>
            <w:r>
              <w:rPr>
                <w:rFonts w:ascii="Times New Roman"/>
                <w:b w:val="false"/>
                <w:i w:val="false"/>
                <w:color w:val="000000"/>
                <w:sz w:val="20"/>
              </w:rPr>
              <w:t>комплекса</w:t>
            </w:r>
            <w:r>
              <w:br/>
            </w:r>
            <w:r>
              <w:rPr>
                <w:rFonts w:ascii="Times New Roman"/>
                <w:b w:val="false"/>
                <w:i w:val="false"/>
                <w:color w:val="000000"/>
                <w:sz w:val="20"/>
              </w:rPr>
              <w:t>Республики Казахстан</w:t>
            </w:r>
            <w:r>
              <w:br/>
            </w:r>
            <w:r>
              <w:rPr>
                <w:rFonts w:ascii="Times New Roman"/>
                <w:b w:val="false"/>
                <w:i w:val="false"/>
                <w:color w:val="000000"/>
                <w:sz w:val="20"/>
              </w:rPr>
              <w:t>на 2017 – 2021 годы</w:t>
            </w:r>
          </w:p>
        </w:tc>
      </w:tr>
    </w:tbl>
    <w:bookmarkStart w:name="z298" w:id="201"/>
    <w:p>
      <w:pPr>
        <w:spacing w:after="0"/>
        <w:ind w:left="0"/>
        <w:jc w:val="left"/>
      </w:pPr>
      <w:r>
        <w:rPr>
          <w:rFonts w:ascii="Times New Roman"/>
          <w:b/>
          <w:i w:val="false"/>
          <w:color w:val="000000"/>
        </w:rPr>
        <w:t xml:space="preserve"> План мероприятий</w:t>
      </w:r>
      <w:r>
        <w:br/>
      </w:r>
      <w:r>
        <w:rPr>
          <w:rFonts w:ascii="Times New Roman"/>
          <w:b/>
          <w:i w:val="false"/>
          <w:color w:val="000000"/>
        </w:rPr>
        <w:t>по реализации Государственной программы развития</w:t>
      </w:r>
      <w:r>
        <w:br/>
      </w:r>
      <w:r>
        <w:rPr>
          <w:rFonts w:ascii="Times New Roman"/>
          <w:b/>
          <w:i w:val="false"/>
          <w:color w:val="000000"/>
        </w:rPr>
        <w:t>агропромышленного комплекса Республики Казахстан на 2017 – 2021 годы</w:t>
      </w:r>
    </w:p>
    <w:bookmarkEnd w:id="201"/>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8"/>
        <w:gridCol w:w="1743"/>
        <w:gridCol w:w="355"/>
        <w:gridCol w:w="753"/>
        <w:gridCol w:w="736"/>
        <w:gridCol w:w="1443"/>
        <w:gridCol w:w="708"/>
        <w:gridCol w:w="708"/>
        <w:gridCol w:w="708"/>
        <w:gridCol w:w="842"/>
        <w:gridCol w:w="842"/>
        <w:gridCol w:w="908"/>
        <w:gridCol w:w="374"/>
        <w:gridCol w:w="1472"/>
      </w:tblGrid>
      <w:tr>
        <w:trPr>
          <w:trHeight w:val="30" w:hRule="atLeast"/>
        </w:trPr>
        <w:tc>
          <w:tcPr>
            <w:tcW w:w="7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7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3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c>
          <w:tcPr>
            <w:tcW w:w="7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завершения</w:t>
            </w:r>
          </w:p>
        </w:tc>
        <w:tc>
          <w:tcPr>
            <w:tcW w:w="7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Сроки исполнения</w:t>
            </w:r>
          </w:p>
        </w:tc>
        <w:tc>
          <w:tcPr>
            <w:tcW w:w="14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Ответственные за исполнение</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по годам, млн.тенге</w:t>
            </w:r>
          </w:p>
        </w:tc>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Источники финансирования</w:t>
            </w:r>
          </w:p>
        </w:tc>
        <w:tc>
          <w:tcPr>
            <w:tcW w:w="14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бюджетной программы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9" w:id="202"/>
          <w:p>
            <w:pPr>
              <w:spacing w:after="20"/>
              <w:ind w:left="20"/>
              <w:jc w:val="both"/>
            </w:pPr>
            <w:r>
              <w:rPr>
                <w:rFonts w:ascii="Times New Roman"/>
                <w:b w:val="false"/>
                <w:i w:val="false"/>
                <w:color w:val="000000"/>
                <w:sz w:val="20"/>
              </w:rPr>
              <w:t>
</w:t>
            </w:r>
            <w:r>
              <w:rPr>
                <w:rFonts w:ascii="Times New Roman"/>
                <w:b/>
                <w:i w:val="false"/>
                <w:color w:val="000000"/>
                <w:sz w:val="20"/>
              </w:rPr>
              <w:t>Цель:</w:t>
            </w:r>
            <w:r>
              <w:br/>
            </w:r>
            <w:r>
              <w:rPr>
                <w:rFonts w:ascii="Times New Roman"/>
                <w:b w:val="false"/>
                <w:i w:val="false"/>
                <w:color w:val="000000"/>
                <w:sz w:val="20"/>
              </w:rPr>
              <w:t>
</w:t>
            </w:r>
            <w:r>
              <w:rPr>
                <w:rFonts w:ascii="Times New Roman"/>
                <w:b/>
                <w:i w:val="false"/>
                <w:color w:val="000000"/>
                <w:sz w:val="20"/>
              </w:rPr>
              <w:t>В</w:t>
            </w:r>
            <w:r>
              <w:rPr>
                <w:rFonts w:ascii="Times New Roman"/>
                <w:b w:val="false"/>
                <w:i w:val="false"/>
                <w:color w:val="000000"/>
                <w:sz w:val="20"/>
              </w:rPr>
              <w:t xml:space="preserve"> </w:t>
            </w:r>
            <w:r>
              <w:rPr>
                <w:rFonts w:ascii="Times New Roman"/>
                <w:b/>
                <w:i w:val="false"/>
                <w:color w:val="000000"/>
                <w:sz w:val="20"/>
              </w:rPr>
              <w:t>реализацию</w:t>
            </w:r>
            <w:r>
              <w:rPr>
                <w:rFonts w:ascii="Times New Roman"/>
                <w:b w:val="false"/>
                <w:i w:val="false"/>
                <w:color w:val="000000"/>
                <w:sz w:val="20"/>
              </w:rPr>
              <w:t xml:space="preserve"> </w:t>
            </w:r>
            <w:r>
              <w:rPr>
                <w:rFonts w:ascii="Times New Roman"/>
                <w:b/>
                <w:i w:val="false"/>
                <w:color w:val="000000"/>
                <w:sz w:val="20"/>
              </w:rPr>
              <w:t>Послания</w:t>
            </w:r>
            <w:r>
              <w:rPr>
                <w:rFonts w:ascii="Times New Roman"/>
                <w:b w:val="false"/>
                <w:i w:val="false"/>
                <w:color w:val="000000"/>
                <w:sz w:val="20"/>
              </w:rPr>
              <w:t xml:space="preserve"> </w:t>
            </w:r>
            <w:r>
              <w:rPr>
                <w:rFonts w:ascii="Times New Roman"/>
                <w:b/>
                <w:i w:val="false"/>
                <w:color w:val="000000"/>
                <w:sz w:val="20"/>
              </w:rPr>
              <w:t>Главы</w:t>
            </w:r>
            <w:r>
              <w:rPr>
                <w:rFonts w:ascii="Times New Roman"/>
                <w:b w:val="false"/>
                <w:i w:val="false"/>
                <w:color w:val="000000"/>
                <w:sz w:val="20"/>
              </w:rPr>
              <w:t xml:space="preserve"> </w:t>
            </w:r>
            <w:r>
              <w:rPr>
                <w:rFonts w:ascii="Times New Roman"/>
                <w:b/>
                <w:i w:val="false"/>
                <w:color w:val="000000"/>
                <w:sz w:val="20"/>
              </w:rPr>
              <w:t>государства</w:t>
            </w:r>
            <w:r>
              <w:rPr>
                <w:rFonts w:ascii="Times New Roman"/>
                <w:b w:val="false"/>
                <w:i w:val="false"/>
                <w:color w:val="000000"/>
                <w:sz w:val="20"/>
              </w:rPr>
              <w:t xml:space="preserve"> </w:t>
            </w:r>
            <w:r>
              <w:rPr>
                <w:rFonts w:ascii="Times New Roman"/>
                <w:b/>
                <w:i w:val="false"/>
                <w:color w:val="000000"/>
                <w:sz w:val="20"/>
              </w:rPr>
              <w:t>народу</w:t>
            </w:r>
            <w:r>
              <w:rPr>
                <w:rFonts w:ascii="Times New Roman"/>
                <w:b w:val="false"/>
                <w:i w:val="false"/>
                <w:color w:val="000000"/>
                <w:sz w:val="20"/>
              </w:rPr>
              <w:t xml:space="preserve"> </w:t>
            </w:r>
            <w:r>
              <w:rPr>
                <w:rFonts w:ascii="Times New Roman"/>
                <w:b/>
                <w:i w:val="false"/>
                <w:color w:val="000000"/>
                <w:sz w:val="20"/>
              </w:rPr>
              <w:t>Казахстана</w:t>
            </w:r>
            <w:r>
              <w:rPr>
                <w:rFonts w:ascii="Times New Roman"/>
                <w:b w:val="false"/>
                <w:i w:val="false"/>
                <w:color w:val="000000"/>
                <w:sz w:val="20"/>
              </w:rPr>
              <w:t xml:space="preserve"> </w:t>
            </w:r>
            <w:r>
              <w:rPr>
                <w:rFonts w:ascii="Times New Roman"/>
                <w:b/>
                <w:i w:val="false"/>
                <w:color w:val="000000"/>
                <w:sz w:val="20"/>
              </w:rPr>
              <w:t>от</w:t>
            </w:r>
            <w:r>
              <w:rPr>
                <w:rFonts w:ascii="Times New Roman"/>
                <w:b w:val="false"/>
                <w:i w:val="false"/>
                <w:color w:val="000000"/>
                <w:sz w:val="20"/>
              </w:rPr>
              <w:t xml:space="preserve"> </w:t>
            </w:r>
            <w:r>
              <w:rPr>
                <w:rFonts w:ascii="Times New Roman"/>
                <w:b/>
                <w:i w:val="false"/>
                <w:color w:val="000000"/>
                <w:sz w:val="20"/>
              </w:rPr>
              <w:t>10</w:t>
            </w:r>
            <w:r>
              <w:rPr>
                <w:rFonts w:ascii="Times New Roman"/>
                <w:b w:val="false"/>
                <w:i w:val="false"/>
                <w:color w:val="000000"/>
                <w:sz w:val="20"/>
              </w:rPr>
              <w:t xml:space="preserve"> </w:t>
            </w:r>
            <w:r>
              <w:rPr>
                <w:rFonts w:ascii="Times New Roman"/>
                <w:b/>
                <w:i w:val="false"/>
                <w:color w:val="000000"/>
                <w:sz w:val="20"/>
              </w:rPr>
              <w:t>января</w:t>
            </w:r>
            <w:r>
              <w:rPr>
                <w:rFonts w:ascii="Times New Roman"/>
                <w:b w:val="false"/>
                <w:i w:val="false"/>
                <w:color w:val="000000"/>
                <w:sz w:val="20"/>
              </w:rPr>
              <w:t xml:space="preserve"> </w:t>
            </w:r>
            <w:r>
              <w:rPr>
                <w:rFonts w:ascii="Times New Roman"/>
                <w:b/>
                <w:i w:val="false"/>
                <w:color w:val="000000"/>
                <w:sz w:val="20"/>
              </w:rPr>
              <w:t>2018</w:t>
            </w:r>
            <w:r>
              <w:rPr>
                <w:rFonts w:ascii="Times New Roman"/>
                <w:b w:val="false"/>
                <w:i w:val="false"/>
                <w:color w:val="000000"/>
                <w:sz w:val="20"/>
              </w:rPr>
              <w:t xml:space="preserve"> </w:t>
            </w:r>
            <w:r>
              <w:rPr>
                <w:rFonts w:ascii="Times New Roman"/>
                <w:b/>
                <w:i w:val="false"/>
                <w:color w:val="000000"/>
                <w:sz w:val="20"/>
              </w:rPr>
              <w:t>года</w:t>
            </w:r>
            <w:r>
              <w:rPr>
                <w:rFonts w:ascii="Times New Roman"/>
                <w:b w:val="false"/>
                <w:i w:val="false"/>
                <w:color w:val="000000"/>
                <w:sz w:val="20"/>
              </w:rPr>
              <w:t xml:space="preserve"> </w:t>
            </w:r>
            <w:r>
              <w:rPr>
                <w:rFonts w:ascii="Times New Roman"/>
                <w:b/>
                <w:i w:val="false"/>
                <w:color w:val="000000"/>
                <w:sz w:val="20"/>
              </w:rPr>
              <w:t>"Новые</w:t>
            </w:r>
            <w:r>
              <w:rPr>
                <w:rFonts w:ascii="Times New Roman"/>
                <w:b w:val="false"/>
                <w:i w:val="false"/>
                <w:color w:val="000000"/>
                <w:sz w:val="20"/>
              </w:rPr>
              <w:t xml:space="preserve"> </w:t>
            </w:r>
            <w:r>
              <w:rPr>
                <w:rFonts w:ascii="Times New Roman"/>
                <w:b/>
                <w:i w:val="false"/>
                <w:color w:val="000000"/>
                <w:sz w:val="20"/>
              </w:rPr>
              <w:t>возможности</w:t>
            </w:r>
            <w:r>
              <w:rPr>
                <w:rFonts w:ascii="Times New Roman"/>
                <w:b w:val="false"/>
                <w:i w:val="false"/>
                <w:color w:val="000000"/>
                <w:sz w:val="20"/>
              </w:rPr>
              <w:t xml:space="preserve"> </w:t>
            </w:r>
            <w:r>
              <w:rPr>
                <w:rFonts w:ascii="Times New Roman"/>
                <w:b/>
                <w:i w:val="false"/>
                <w:color w:val="000000"/>
                <w:sz w:val="20"/>
              </w:rPr>
              <w:t>развития</w:t>
            </w:r>
            <w:r>
              <w:rPr>
                <w:rFonts w:ascii="Times New Roman"/>
                <w:b w:val="false"/>
                <w:i w:val="false"/>
                <w:color w:val="000000"/>
                <w:sz w:val="20"/>
              </w:rPr>
              <w:t xml:space="preserve"> </w:t>
            </w:r>
            <w:r>
              <w:rPr>
                <w:rFonts w:ascii="Times New Roman"/>
                <w:b/>
                <w:i w:val="false"/>
                <w:color w:val="000000"/>
                <w:sz w:val="20"/>
              </w:rPr>
              <w:t>в</w:t>
            </w:r>
            <w:r>
              <w:rPr>
                <w:rFonts w:ascii="Times New Roman"/>
                <w:b w:val="false"/>
                <w:i w:val="false"/>
                <w:color w:val="000000"/>
                <w:sz w:val="20"/>
              </w:rPr>
              <w:t xml:space="preserve"> </w:t>
            </w:r>
            <w:r>
              <w:rPr>
                <w:rFonts w:ascii="Times New Roman"/>
                <w:b/>
                <w:i w:val="false"/>
                <w:color w:val="000000"/>
                <w:sz w:val="20"/>
              </w:rPr>
              <w:t>условиях</w:t>
            </w:r>
            <w:r>
              <w:rPr>
                <w:rFonts w:ascii="Times New Roman"/>
                <w:b w:val="false"/>
                <w:i w:val="false"/>
                <w:color w:val="000000"/>
                <w:sz w:val="20"/>
              </w:rPr>
              <w:t xml:space="preserve"> </w:t>
            </w:r>
            <w:r>
              <w:rPr>
                <w:rFonts w:ascii="Times New Roman"/>
                <w:b/>
                <w:i w:val="false"/>
                <w:color w:val="000000"/>
                <w:sz w:val="20"/>
              </w:rPr>
              <w:t>четвертой</w:t>
            </w:r>
            <w:r>
              <w:rPr>
                <w:rFonts w:ascii="Times New Roman"/>
                <w:b w:val="false"/>
                <w:i w:val="false"/>
                <w:color w:val="000000"/>
                <w:sz w:val="20"/>
              </w:rPr>
              <w:t xml:space="preserve"> </w:t>
            </w:r>
            <w:r>
              <w:rPr>
                <w:rFonts w:ascii="Times New Roman"/>
                <w:b/>
                <w:i w:val="false"/>
                <w:color w:val="000000"/>
                <w:sz w:val="20"/>
              </w:rPr>
              <w:t>промышленной</w:t>
            </w:r>
            <w:r>
              <w:rPr>
                <w:rFonts w:ascii="Times New Roman"/>
                <w:b w:val="false"/>
                <w:i w:val="false"/>
                <w:color w:val="000000"/>
                <w:sz w:val="20"/>
              </w:rPr>
              <w:t xml:space="preserve"> </w:t>
            </w:r>
            <w:r>
              <w:rPr>
                <w:rFonts w:ascii="Times New Roman"/>
                <w:b/>
                <w:i w:val="false"/>
                <w:color w:val="000000"/>
                <w:sz w:val="20"/>
              </w:rPr>
              <w:t>революции"</w:t>
            </w:r>
            <w:r>
              <w:rPr>
                <w:rFonts w:ascii="Times New Roman"/>
                <w:b w:val="false"/>
                <w:i w:val="false"/>
                <w:color w:val="000000"/>
                <w:sz w:val="20"/>
              </w:rPr>
              <w:t xml:space="preserve"> </w:t>
            </w:r>
            <w:r>
              <w:rPr>
                <w:rFonts w:ascii="Times New Roman"/>
                <w:b/>
                <w:i w:val="false"/>
                <w:color w:val="000000"/>
                <w:sz w:val="20"/>
              </w:rPr>
              <w:t>увеличение</w:t>
            </w:r>
            <w:r>
              <w:rPr>
                <w:rFonts w:ascii="Times New Roman"/>
                <w:b w:val="false"/>
                <w:i w:val="false"/>
                <w:color w:val="000000"/>
                <w:sz w:val="20"/>
              </w:rPr>
              <w:t xml:space="preserve"> </w:t>
            </w:r>
            <w:r>
              <w:rPr>
                <w:rFonts w:ascii="Times New Roman"/>
                <w:b/>
                <w:i w:val="false"/>
                <w:color w:val="000000"/>
                <w:sz w:val="20"/>
              </w:rPr>
              <w:t>в</w:t>
            </w:r>
            <w:r>
              <w:rPr>
                <w:rFonts w:ascii="Times New Roman"/>
                <w:b w:val="false"/>
                <w:i w:val="false"/>
                <w:color w:val="000000"/>
                <w:sz w:val="20"/>
              </w:rPr>
              <w:t xml:space="preserve"> </w:t>
            </w:r>
            <w:r>
              <w:rPr>
                <w:rFonts w:ascii="Times New Roman"/>
                <w:b/>
                <w:i w:val="false"/>
                <w:color w:val="000000"/>
                <w:sz w:val="20"/>
              </w:rPr>
              <w:t>течение</w:t>
            </w:r>
            <w:r>
              <w:rPr>
                <w:rFonts w:ascii="Times New Roman"/>
                <w:b w:val="false"/>
                <w:i w:val="false"/>
                <w:color w:val="000000"/>
                <w:sz w:val="20"/>
              </w:rPr>
              <w:t xml:space="preserve"> </w:t>
            </w:r>
            <w:r>
              <w:rPr>
                <w:rFonts w:ascii="Times New Roman"/>
                <w:b/>
                <w:i w:val="false"/>
                <w:color w:val="000000"/>
                <w:sz w:val="20"/>
              </w:rPr>
              <w:t>5</w:t>
            </w:r>
            <w:r>
              <w:rPr>
                <w:rFonts w:ascii="Times New Roman"/>
                <w:b w:val="false"/>
                <w:i w:val="false"/>
                <w:color w:val="000000"/>
                <w:sz w:val="20"/>
              </w:rPr>
              <w:t xml:space="preserve"> </w:t>
            </w:r>
            <w:r>
              <w:rPr>
                <w:rFonts w:ascii="Times New Roman"/>
                <w:b/>
                <w:i w:val="false"/>
                <w:color w:val="000000"/>
                <w:sz w:val="20"/>
              </w:rPr>
              <w:t>лет</w:t>
            </w:r>
            <w:r>
              <w:rPr>
                <w:rFonts w:ascii="Times New Roman"/>
                <w:b w:val="false"/>
                <w:i w:val="false"/>
                <w:color w:val="000000"/>
                <w:sz w:val="20"/>
              </w:rPr>
              <w:t xml:space="preserve"> </w:t>
            </w:r>
            <w:r>
              <w:rPr>
                <w:rFonts w:ascii="Times New Roman"/>
                <w:b/>
                <w:i w:val="false"/>
                <w:color w:val="000000"/>
                <w:sz w:val="20"/>
              </w:rPr>
              <w:t>производительности</w:t>
            </w:r>
            <w:r>
              <w:rPr>
                <w:rFonts w:ascii="Times New Roman"/>
                <w:b w:val="false"/>
                <w:i w:val="false"/>
                <w:color w:val="000000"/>
                <w:sz w:val="20"/>
              </w:rPr>
              <w:t xml:space="preserve"> </w:t>
            </w:r>
            <w:r>
              <w:rPr>
                <w:rFonts w:ascii="Times New Roman"/>
                <w:b/>
                <w:i w:val="false"/>
                <w:color w:val="000000"/>
                <w:sz w:val="20"/>
              </w:rPr>
              <w:t>труда</w:t>
            </w:r>
            <w:r>
              <w:rPr>
                <w:rFonts w:ascii="Times New Roman"/>
                <w:b w:val="false"/>
                <w:i w:val="false"/>
                <w:color w:val="000000"/>
                <w:sz w:val="20"/>
              </w:rPr>
              <w:t xml:space="preserve"> </w:t>
            </w:r>
            <w:r>
              <w:rPr>
                <w:rFonts w:ascii="Times New Roman"/>
                <w:b/>
                <w:i w:val="false"/>
                <w:color w:val="000000"/>
                <w:sz w:val="20"/>
              </w:rPr>
              <w:t>в</w:t>
            </w:r>
            <w:r>
              <w:rPr>
                <w:rFonts w:ascii="Times New Roman"/>
                <w:b w:val="false"/>
                <w:i w:val="false"/>
                <w:color w:val="000000"/>
                <w:sz w:val="20"/>
              </w:rPr>
              <w:t xml:space="preserve"> </w:t>
            </w:r>
            <w:r>
              <w:rPr>
                <w:rFonts w:ascii="Times New Roman"/>
                <w:b/>
                <w:i w:val="false"/>
                <w:color w:val="000000"/>
                <w:sz w:val="20"/>
              </w:rPr>
              <w:t>АПК</w:t>
            </w:r>
            <w:r>
              <w:rPr>
                <w:rFonts w:ascii="Times New Roman"/>
                <w:b w:val="false"/>
                <w:i w:val="false"/>
                <w:color w:val="000000"/>
                <w:sz w:val="20"/>
              </w:rPr>
              <w:t xml:space="preserve"> </w:t>
            </w:r>
            <w:r>
              <w:rPr>
                <w:rFonts w:ascii="Times New Roman"/>
                <w:b/>
                <w:i w:val="false"/>
                <w:color w:val="000000"/>
                <w:sz w:val="20"/>
              </w:rPr>
              <w:t>и</w:t>
            </w:r>
            <w:r>
              <w:rPr>
                <w:rFonts w:ascii="Times New Roman"/>
                <w:b w:val="false"/>
                <w:i w:val="false"/>
                <w:color w:val="000000"/>
                <w:sz w:val="20"/>
              </w:rPr>
              <w:t xml:space="preserve"> </w:t>
            </w:r>
            <w:r>
              <w:rPr>
                <w:rFonts w:ascii="Times New Roman"/>
                <w:b/>
                <w:i w:val="false"/>
                <w:color w:val="000000"/>
                <w:sz w:val="20"/>
              </w:rPr>
              <w:t>экспорта</w:t>
            </w:r>
            <w:r>
              <w:rPr>
                <w:rFonts w:ascii="Times New Roman"/>
                <w:b w:val="false"/>
                <w:i w:val="false"/>
                <w:color w:val="000000"/>
                <w:sz w:val="20"/>
              </w:rPr>
              <w:t xml:space="preserve"> </w:t>
            </w:r>
            <w:r>
              <w:rPr>
                <w:rFonts w:ascii="Times New Roman"/>
                <w:b/>
                <w:i w:val="false"/>
                <w:color w:val="000000"/>
                <w:sz w:val="20"/>
              </w:rPr>
              <w:t>переработанной</w:t>
            </w:r>
            <w:r>
              <w:rPr>
                <w:rFonts w:ascii="Times New Roman"/>
                <w:b w:val="false"/>
                <w:i w:val="false"/>
                <w:color w:val="000000"/>
                <w:sz w:val="20"/>
              </w:rPr>
              <w:t xml:space="preserve"> </w:t>
            </w:r>
            <w:r>
              <w:rPr>
                <w:rFonts w:ascii="Times New Roman"/>
                <w:b/>
                <w:i w:val="false"/>
                <w:color w:val="000000"/>
                <w:sz w:val="20"/>
              </w:rPr>
              <w:t>сельскохозяйственной</w:t>
            </w:r>
            <w:r>
              <w:rPr>
                <w:rFonts w:ascii="Times New Roman"/>
                <w:b w:val="false"/>
                <w:i w:val="false"/>
                <w:color w:val="000000"/>
                <w:sz w:val="20"/>
              </w:rPr>
              <w:t xml:space="preserve"> </w:t>
            </w:r>
            <w:r>
              <w:rPr>
                <w:rFonts w:ascii="Times New Roman"/>
                <w:b/>
                <w:i w:val="false"/>
                <w:color w:val="000000"/>
                <w:sz w:val="20"/>
              </w:rPr>
              <w:t>продукции</w:t>
            </w:r>
            <w:r>
              <w:rPr>
                <w:rFonts w:ascii="Times New Roman"/>
                <w:b w:val="false"/>
                <w:i w:val="false"/>
                <w:color w:val="000000"/>
                <w:sz w:val="20"/>
              </w:rPr>
              <w:t xml:space="preserve"> </w:t>
            </w:r>
            <w:r>
              <w:rPr>
                <w:rFonts w:ascii="Times New Roman"/>
                <w:b/>
                <w:i w:val="false"/>
                <w:color w:val="000000"/>
                <w:sz w:val="20"/>
              </w:rPr>
              <w:t>как</w:t>
            </w:r>
            <w:r>
              <w:rPr>
                <w:rFonts w:ascii="Times New Roman"/>
                <w:b w:val="false"/>
                <w:i w:val="false"/>
                <w:color w:val="000000"/>
                <w:sz w:val="20"/>
              </w:rPr>
              <w:t xml:space="preserve"> </w:t>
            </w:r>
            <w:r>
              <w:rPr>
                <w:rFonts w:ascii="Times New Roman"/>
                <w:b/>
                <w:i w:val="false"/>
                <w:color w:val="000000"/>
                <w:sz w:val="20"/>
              </w:rPr>
              <w:t>минимум</w:t>
            </w:r>
            <w:r>
              <w:rPr>
                <w:rFonts w:ascii="Times New Roman"/>
                <w:b w:val="false"/>
                <w:i w:val="false"/>
                <w:color w:val="000000"/>
                <w:sz w:val="20"/>
              </w:rPr>
              <w:t xml:space="preserve"> </w:t>
            </w:r>
            <w:r>
              <w:rPr>
                <w:rFonts w:ascii="Times New Roman"/>
                <w:b/>
                <w:i w:val="false"/>
                <w:color w:val="000000"/>
                <w:sz w:val="20"/>
              </w:rPr>
              <w:t>в</w:t>
            </w:r>
            <w:r>
              <w:rPr>
                <w:rFonts w:ascii="Times New Roman"/>
                <w:b w:val="false"/>
                <w:i w:val="false"/>
                <w:color w:val="000000"/>
                <w:sz w:val="20"/>
              </w:rPr>
              <w:t xml:space="preserve"> </w:t>
            </w:r>
            <w:r>
              <w:rPr>
                <w:rFonts w:ascii="Times New Roman"/>
                <w:b/>
                <w:i w:val="false"/>
                <w:color w:val="000000"/>
                <w:sz w:val="20"/>
              </w:rPr>
              <w:t>2,5</w:t>
            </w:r>
            <w:r>
              <w:rPr>
                <w:rFonts w:ascii="Times New Roman"/>
                <w:b w:val="false"/>
                <w:i w:val="false"/>
                <w:color w:val="000000"/>
                <w:sz w:val="20"/>
              </w:rPr>
              <w:t xml:space="preserve"> </w:t>
            </w:r>
            <w:r>
              <w:rPr>
                <w:rFonts w:ascii="Times New Roman"/>
                <w:b/>
                <w:i w:val="false"/>
                <w:color w:val="000000"/>
                <w:sz w:val="20"/>
              </w:rPr>
              <w:t>раза</w:t>
            </w:r>
            <w:r>
              <w:rPr>
                <w:rFonts w:ascii="Times New Roman"/>
                <w:b w:val="false"/>
                <w:i w:val="false"/>
                <w:color w:val="000000"/>
                <w:sz w:val="20"/>
              </w:rPr>
              <w:t xml:space="preserve"> </w:t>
            </w:r>
            <w:r>
              <w:rPr>
                <w:rFonts w:ascii="Times New Roman"/>
                <w:b/>
                <w:i w:val="false"/>
                <w:color w:val="000000"/>
                <w:sz w:val="20"/>
              </w:rPr>
              <w:t>по</w:t>
            </w:r>
            <w:r>
              <w:rPr>
                <w:rFonts w:ascii="Times New Roman"/>
                <w:b w:val="false"/>
                <w:i w:val="false"/>
                <w:color w:val="000000"/>
                <w:sz w:val="20"/>
              </w:rPr>
              <w:t xml:space="preserve"> </w:t>
            </w:r>
            <w:r>
              <w:rPr>
                <w:rFonts w:ascii="Times New Roman"/>
                <w:b/>
                <w:i w:val="false"/>
                <w:color w:val="000000"/>
                <w:sz w:val="20"/>
              </w:rPr>
              <w:t>сравнению</w:t>
            </w:r>
            <w:r>
              <w:rPr>
                <w:rFonts w:ascii="Times New Roman"/>
                <w:b w:val="false"/>
                <w:i w:val="false"/>
                <w:color w:val="000000"/>
                <w:sz w:val="20"/>
              </w:rPr>
              <w:t xml:space="preserve"> </w:t>
            </w:r>
            <w:r>
              <w:rPr>
                <w:rFonts w:ascii="Times New Roman"/>
                <w:b/>
                <w:i w:val="false"/>
                <w:color w:val="000000"/>
                <w:sz w:val="20"/>
              </w:rPr>
              <w:t>с</w:t>
            </w:r>
            <w:r>
              <w:rPr>
                <w:rFonts w:ascii="Times New Roman"/>
                <w:b w:val="false"/>
                <w:i w:val="false"/>
                <w:color w:val="000000"/>
                <w:sz w:val="20"/>
              </w:rPr>
              <w:t xml:space="preserve"> </w:t>
            </w:r>
            <w:r>
              <w:rPr>
                <w:rFonts w:ascii="Times New Roman"/>
                <w:b/>
                <w:i w:val="false"/>
                <w:color w:val="000000"/>
                <w:sz w:val="20"/>
              </w:rPr>
              <w:t>2017</w:t>
            </w:r>
            <w:r>
              <w:rPr>
                <w:rFonts w:ascii="Times New Roman"/>
                <w:b w:val="false"/>
                <w:i w:val="false"/>
                <w:color w:val="000000"/>
                <w:sz w:val="20"/>
              </w:rPr>
              <w:t xml:space="preserve"> </w:t>
            </w:r>
            <w:r>
              <w:rPr>
                <w:rFonts w:ascii="Times New Roman"/>
                <w:b/>
                <w:i w:val="false"/>
                <w:color w:val="000000"/>
                <w:sz w:val="20"/>
              </w:rPr>
              <w:t>годом.</w:t>
            </w:r>
            <w:r>
              <w:br/>
            </w:r>
            <w:r>
              <w:rPr>
                <w:rFonts w:ascii="Times New Roman"/>
                <w:b w:val="false"/>
                <w:i w:val="false"/>
                <w:color w:val="000000"/>
                <w:sz w:val="20"/>
              </w:rPr>
              <w:t>
</w:t>
            </w:r>
            <w:r>
              <w:rPr>
                <w:rFonts w:ascii="Times New Roman"/>
                <w:b/>
                <w:i w:val="false"/>
                <w:color w:val="000000"/>
                <w:sz w:val="20"/>
              </w:rPr>
              <w:t>Повышение</w:t>
            </w:r>
            <w:r>
              <w:rPr>
                <w:rFonts w:ascii="Times New Roman"/>
                <w:b w:val="false"/>
                <w:i w:val="false"/>
                <w:color w:val="000000"/>
                <w:sz w:val="20"/>
              </w:rPr>
              <w:t xml:space="preserve"> </w:t>
            </w:r>
            <w:r>
              <w:rPr>
                <w:rFonts w:ascii="Times New Roman"/>
                <w:b/>
                <w:i w:val="false"/>
                <w:color w:val="000000"/>
                <w:sz w:val="20"/>
              </w:rPr>
              <w:t>конкурентоспособности</w:t>
            </w:r>
            <w:r>
              <w:rPr>
                <w:rFonts w:ascii="Times New Roman"/>
                <w:b w:val="false"/>
                <w:i w:val="false"/>
                <w:color w:val="000000"/>
                <w:sz w:val="20"/>
              </w:rPr>
              <w:t xml:space="preserve"> </w:t>
            </w:r>
            <w:r>
              <w:rPr>
                <w:rFonts w:ascii="Times New Roman"/>
                <w:b/>
                <w:i w:val="false"/>
                <w:color w:val="000000"/>
                <w:sz w:val="20"/>
              </w:rPr>
              <w:t>отрасли</w:t>
            </w:r>
            <w:r>
              <w:rPr>
                <w:rFonts w:ascii="Times New Roman"/>
                <w:b w:val="false"/>
                <w:i w:val="false"/>
                <w:color w:val="000000"/>
                <w:sz w:val="20"/>
              </w:rPr>
              <w:t xml:space="preserve"> </w:t>
            </w:r>
            <w:r>
              <w:rPr>
                <w:rFonts w:ascii="Times New Roman"/>
                <w:b/>
                <w:i w:val="false"/>
                <w:color w:val="000000"/>
                <w:sz w:val="20"/>
              </w:rPr>
              <w:t>АПК</w:t>
            </w:r>
            <w:r>
              <w:rPr>
                <w:rFonts w:ascii="Times New Roman"/>
                <w:b w:val="false"/>
                <w:i w:val="false"/>
                <w:color w:val="000000"/>
                <w:sz w:val="20"/>
              </w:rPr>
              <w:t xml:space="preserve"> </w:t>
            </w:r>
            <w:r>
              <w:rPr>
                <w:rFonts w:ascii="Times New Roman"/>
                <w:b/>
                <w:i w:val="false"/>
                <w:color w:val="000000"/>
                <w:sz w:val="20"/>
              </w:rPr>
              <w:t>путем</w:t>
            </w:r>
            <w:r>
              <w:rPr>
                <w:rFonts w:ascii="Times New Roman"/>
                <w:b w:val="false"/>
                <w:i w:val="false"/>
                <w:color w:val="000000"/>
                <w:sz w:val="20"/>
              </w:rPr>
              <w:t xml:space="preserve"> </w:t>
            </w:r>
            <w:r>
              <w:rPr>
                <w:rFonts w:ascii="Times New Roman"/>
                <w:b/>
                <w:i w:val="false"/>
                <w:color w:val="000000"/>
                <w:sz w:val="20"/>
              </w:rPr>
              <w:t>увеличения</w:t>
            </w:r>
            <w:r>
              <w:rPr>
                <w:rFonts w:ascii="Times New Roman"/>
                <w:b w:val="false"/>
                <w:i w:val="false"/>
                <w:color w:val="000000"/>
                <w:sz w:val="20"/>
              </w:rPr>
              <w:t xml:space="preserve"> </w:t>
            </w:r>
            <w:r>
              <w:rPr>
                <w:rFonts w:ascii="Times New Roman"/>
                <w:b/>
                <w:i w:val="false"/>
                <w:color w:val="000000"/>
                <w:sz w:val="20"/>
              </w:rPr>
              <w:t>производительности</w:t>
            </w:r>
            <w:r>
              <w:rPr>
                <w:rFonts w:ascii="Times New Roman"/>
                <w:b w:val="false"/>
                <w:i w:val="false"/>
                <w:color w:val="000000"/>
                <w:sz w:val="20"/>
              </w:rPr>
              <w:t xml:space="preserve"> </w:t>
            </w:r>
            <w:r>
              <w:rPr>
                <w:rFonts w:ascii="Times New Roman"/>
                <w:b/>
                <w:i w:val="false"/>
                <w:color w:val="000000"/>
                <w:sz w:val="20"/>
              </w:rPr>
              <w:t>труда</w:t>
            </w:r>
            <w:r>
              <w:rPr>
                <w:rFonts w:ascii="Times New Roman"/>
                <w:b w:val="false"/>
                <w:i w:val="false"/>
                <w:color w:val="000000"/>
                <w:sz w:val="20"/>
              </w:rPr>
              <w:t xml:space="preserve"> </w:t>
            </w:r>
            <w:r>
              <w:rPr>
                <w:rFonts w:ascii="Times New Roman"/>
                <w:b/>
                <w:i w:val="false"/>
                <w:color w:val="000000"/>
                <w:sz w:val="20"/>
              </w:rPr>
              <w:t>с</w:t>
            </w:r>
            <w:r>
              <w:rPr>
                <w:rFonts w:ascii="Times New Roman"/>
                <w:b w:val="false"/>
                <w:i w:val="false"/>
                <w:color w:val="000000"/>
                <w:sz w:val="20"/>
              </w:rPr>
              <w:t xml:space="preserve"> </w:t>
            </w:r>
            <w:r>
              <w:rPr>
                <w:rFonts w:ascii="Times New Roman"/>
                <w:b/>
                <w:i w:val="false"/>
                <w:color w:val="000000"/>
                <w:sz w:val="20"/>
              </w:rPr>
              <w:t>1,2</w:t>
            </w:r>
            <w:r>
              <w:rPr>
                <w:rFonts w:ascii="Times New Roman"/>
                <w:b w:val="false"/>
                <w:i w:val="false"/>
                <w:color w:val="000000"/>
                <w:sz w:val="20"/>
              </w:rPr>
              <w:t xml:space="preserve"> </w:t>
            </w:r>
            <w:r>
              <w:rPr>
                <w:rFonts w:ascii="Times New Roman"/>
                <w:b/>
                <w:i w:val="false"/>
                <w:color w:val="000000"/>
                <w:sz w:val="20"/>
              </w:rPr>
              <w:t>млн.</w:t>
            </w:r>
            <w:r>
              <w:rPr>
                <w:rFonts w:ascii="Times New Roman"/>
                <w:b w:val="false"/>
                <w:i w:val="false"/>
                <w:color w:val="000000"/>
                <w:sz w:val="20"/>
              </w:rPr>
              <w:t xml:space="preserve"> </w:t>
            </w:r>
            <w:r>
              <w:rPr>
                <w:rFonts w:ascii="Times New Roman"/>
                <w:b/>
                <w:i w:val="false"/>
                <w:color w:val="000000"/>
                <w:sz w:val="20"/>
              </w:rPr>
              <w:t>тенге</w:t>
            </w:r>
            <w:r>
              <w:rPr>
                <w:rFonts w:ascii="Times New Roman"/>
                <w:b w:val="false"/>
                <w:i w:val="false"/>
                <w:color w:val="000000"/>
                <w:sz w:val="20"/>
              </w:rPr>
              <w:t xml:space="preserve"> </w:t>
            </w:r>
            <w:r>
              <w:rPr>
                <w:rFonts w:ascii="Times New Roman"/>
                <w:b/>
                <w:i w:val="false"/>
                <w:color w:val="000000"/>
                <w:sz w:val="20"/>
              </w:rPr>
              <w:t>на</w:t>
            </w:r>
            <w:r>
              <w:rPr>
                <w:rFonts w:ascii="Times New Roman"/>
                <w:b w:val="false"/>
                <w:i w:val="false"/>
                <w:color w:val="000000"/>
                <w:sz w:val="20"/>
              </w:rPr>
              <w:t xml:space="preserve"> </w:t>
            </w:r>
            <w:r>
              <w:rPr>
                <w:rFonts w:ascii="Times New Roman"/>
                <w:b/>
                <w:i w:val="false"/>
                <w:color w:val="000000"/>
                <w:sz w:val="20"/>
              </w:rPr>
              <w:t>1</w:t>
            </w:r>
            <w:r>
              <w:rPr>
                <w:rFonts w:ascii="Times New Roman"/>
                <w:b w:val="false"/>
                <w:i w:val="false"/>
                <w:color w:val="000000"/>
                <w:sz w:val="20"/>
              </w:rPr>
              <w:t xml:space="preserve"> </w:t>
            </w:r>
            <w:r>
              <w:rPr>
                <w:rFonts w:ascii="Times New Roman"/>
                <w:b/>
                <w:i w:val="false"/>
                <w:color w:val="000000"/>
                <w:sz w:val="20"/>
              </w:rPr>
              <w:t>занятого</w:t>
            </w:r>
            <w:r>
              <w:rPr>
                <w:rFonts w:ascii="Times New Roman"/>
                <w:b w:val="false"/>
                <w:i w:val="false"/>
                <w:color w:val="000000"/>
                <w:sz w:val="20"/>
              </w:rPr>
              <w:t xml:space="preserve"> </w:t>
            </w:r>
            <w:r>
              <w:rPr>
                <w:rFonts w:ascii="Times New Roman"/>
                <w:b/>
                <w:i w:val="false"/>
                <w:color w:val="000000"/>
                <w:sz w:val="20"/>
              </w:rPr>
              <w:t>в</w:t>
            </w:r>
            <w:r>
              <w:rPr>
                <w:rFonts w:ascii="Times New Roman"/>
                <w:b w:val="false"/>
                <w:i w:val="false"/>
                <w:color w:val="000000"/>
                <w:sz w:val="20"/>
              </w:rPr>
              <w:t xml:space="preserve"> </w:t>
            </w:r>
            <w:r>
              <w:rPr>
                <w:rFonts w:ascii="Times New Roman"/>
                <w:b/>
                <w:i w:val="false"/>
                <w:color w:val="000000"/>
                <w:sz w:val="20"/>
              </w:rPr>
              <w:t>сельском</w:t>
            </w:r>
            <w:r>
              <w:rPr>
                <w:rFonts w:ascii="Times New Roman"/>
                <w:b w:val="false"/>
                <w:i w:val="false"/>
                <w:color w:val="000000"/>
                <w:sz w:val="20"/>
              </w:rPr>
              <w:t xml:space="preserve"> </w:t>
            </w:r>
            <w:r>
              <w:rPr>
                <w:rFonts w:ascii="Times New Roman"/>
                <w:b/>
                <w:i w:val="false"/>
                <w:color w:val="000000"/>
                <w:sz w:val="20"/>
              </w:rPr>
              <w:t>хозяйстве</w:t>
            </w:r>
            <w:r>
              <w:rPr>
                <w:rFonts w:ascii="Times New Roman"/>
                <w:b w:val="false"/>
                <w:i w:val="false"/>
                <w:color w:val="000000"/>
                <w:sz w:val="20"/>
              </w:rPr>
              <w:t xml:space="preserve"> </w:t>
            </w:r>
            <w:r>
              <w:rPr>
                <w:rFonts w:ascii="Times New Roman"/>
                <w:b/>
                <w:i w:val="false"/>
                <w:color w:val="000000"/>
                <w:sz w:val="20"/>
              </w:rPr>
              <w:t>в</w:t>
            </w:r>
            <w:r>
              <w:rPr>
                <w:rFonts w:ascii="Times New Roman"/>
                <w:b w:val="false"/>
                <w:i w:val="false"/>
                <w:color w:val="000000"/>
                <w:sz w:val="20"/>
              </w:rPr>
              <w:t xml:space="preserve"> </w:t>
            </w:r>
            <w:r>
              <w:rPr>
                <w:rFonts w:ascii="Times New Roman"/>
                <w:b/>
                <w:i w:val="false"/>
                <w:color w:val="000000"/>
                <w:sz w:val="20"/>
              </w:rPr>
              <w:t>2015</w:t>
            </w:r>
            <w:r>
              <w:rPr>
                <w:rFonts w:ascii="Times New Roman"/>
                <w:b w:val="false"/>
                <w:i w:val="false"/>
                <w:color w:val="000000"/>
                <w:sz w:val="20"/>
              </w:rPr>
              <w:t xml:space="preserve"> </w:t>
            </w:r>
            <w:r>
              <w:rPr>
                <w:rFonts w:ascii="Times New Roman"/>
                <w:b/>
                <w:i w:val="false"/>
                <w:color w:val="000000"/>
                <w:sz w:val="20"/>
              </w:rPr>
              <w:t>году</w:t>
            </w:r>
            <w:r>
              <w:rPr>
                <w:rFonts w:ascii="Times New Roman"/>
                <w:b w:val="false"/>
                <w:i w:val="false"/>
                <w:color w:val="000000"/>
                <w:sz w:val="20"/>
              </w:rPr>
              <w:t xml:space="preserve"> </w:t>
            </w:r>
            <w:r>
              <w:rPr>
                <w:rFonts w:ascii="Times New Roman"/>
                <w:b/>
                <w:i w:val="false"/>
                <w:color w:val="000000"/>
                <w:sz w:val="20"/>
              </w:rPr>
              <w:t>до</w:t>
            </w:r>
            <w:r>
              <w:rPr>
                <w:rFonts w:ascii="Times New Roman"/>
                <w:b w:val="false"/>
                <w:i w:val="false"/>
                <w:color w:val="000000"/>
                <w:sz w:val="20"/>
              </w:rPr>
              <w:t xml:space="preserve"> </w:t>
            </w:r>
            <w:r>
              <w:rPr>
                <w:rFonts w:ascii="Times New Roman"/>
                <w:b/>
                <w:i w:val="false"/>
                <w:color w:val="000000"/>
                <w:sz w:val="20"/>
              </w:rPr>
              <w:t>3,7</w:t>
            </w:r>
            <w:r>
              <w:rPr>
                <w:rFonts w:ascii="Times New Roman"/>
                <w:b w:val="false"/>
                <w:i w:val="false"/>
                <w:color w:val="000000"/>
                <w:sz w:val="20"/>
              </w:rPr>
              <w:t xml:space="preserve"> </w:t>
            </w:r>
            <w:r>
              <w:rPr>
                <w:rFonts w:ascii="Times New Roman"/>
                <w:b/>
                <w:i w:val="false"/>
                <w:color w:val="000000"/>
                <w:sz w:val="20"/>
              </w:rPr>
              <w:t>млн.</w:t>
            </w:r>
            <w:r>
              <w:rPr>
                <w:rFonts w:ascii="Times New Roman"/>
                <w:b w:val="false"/>
                <w:i w:val="false"/>
                <w:color w:val="000000"/>
                <w:sz w:val="20"/>
              </w:rPr>
              <w:t xml:space="preserve"> </w:t>
            </w:r>
            <w:r>
              <w:rPr>
                <w:rFonts w:ascii="Times New Roman"/>
                <w:b/>
                <w:i w:val="false"/>
                <w:color w:val="000000"/>
                <w:sz w:val="20"/>
              </w:rPr>
              <w:t>тенге</w:t>
            </w:r>
            <w:r>
              <w:rPr>
                <w:rFonts w:ascii="Times New Roman"/>
                <w:b w:val="false"/>
                <w:i w:val="false"/>
                <w:color w:val="000000"/>
                <w:sz w:val="20"/>
              </w:rPr>
              <w:t xml:space="preserve"> </w:t>
            </w:r>
            <w:r>
              <w:rPr>
                <w:rFonts w:ascii="Times New Roman"/>
                <w:b/>
                <w:i w:val="false"/>
                <w:color w:val="000000"/>
                <w:sz w:val="20"/>
              </w:rPr>
              <w:t>к</w:t>
            </w:r>
            <w:r>
              <w:rPr>
                <w:rFonts w:ascii="Times New Roman"/>
                <w:b w:val="false"/>
                <w:i w:val="false"/>
                <w:color w:val="000000"/>
                <w:sz w:val="20"/>
              </w:rPr>
              <w:t xml:space="preserve"> </w:t>
            </w:r>
            <w:r>
              <w:rPr>
                <w:rFonts w:ascii="Times New Roman"/>
                <w:b/>
                <w:i w:val="false"/>
                <w:color w:val="000000"/>
                <w:sz w:val="20"/>
              </w:rPr>
              <w:t>2021</w:t>
            </w:r>
            <w:r>
              <w:rPr>
                <w:rFonts w:ascii="Times New Roman"/>
                <w:b w:val="false"/>
                <w:i w:val="false"/>
                <w:color w:val="000000"/>
                <w:sz w:val="20"/>
              </w:rPr>
              <w:t xml:space="preserve"> </w:t>
            </w:r>
            <w:r>
              <w:rPr>
                <w:rFonts w:ascii="Times New Roman"/>
                <w:b/>
                <w:i w:val="false"/>
                <w:color w:val="000000"/>
                <w:sz w:val="20"/>
              </w:rPr>
              <w:t>году,</w:t>
            </w:r>
            <w:r>
              <w:rPr>
                <w:rFonts w:ascii="Times New Roman"/>
                <w:b w:val="false"/>
                <w:i w:val="false"/>
                <w:color w:val="000000"/>
                <w:sz w:val="20"/>
              </w:rPr>
              <w:t xml:space="preserve"> </w:t>
            </w:r>
            <w:r>
              <w:rPr>
                <w:rFonts w:ascii="Times New Roman"/>
                <w:b/>
                <w:i w:val="false"/>
                <w:color w:val="000000"/>
                <w:sz w:val="20"/>
              </w:rPr>
              <w:t>а</w:t>
            </w:r>
            <w:r>
              <w:rPr>
                <w:rFonts w:ascii="Times New Roman"/>
                <w:b w:val="false"/>
                <w:i w:val="false"/>
                <w:color w:val="000000"/>
                <w:sz w:val="20"/>
              </w:rPr>
              <w:t xml:space="preserve"> </w:t>
            </w:r>
            <w:r>
              <w:rPr>
                <w:rFonts w:ascii="Times New Roman"/>
                <w:b/>
                <w:i w:val="false"/>
                <w:color w:val="000000"/>
                <w:sz w:val="20"/>
              </w:rPr>
              <w:t>также</w:t>
            </w:r>
            <w:r>
              <w:rPr>
                <w:rFonts w:ascii="Times New Roman"/>
                <w:b w:val="false"/>
                <w:i w:val="false"/>
                <w:color w:val="000000"/>
                <w:sz w:val="20"/>
              </w:rPr>
              <w:t xml:space="preserve"> </w:t>
            </w:r>
            <w:r>
              <w:rPr>
                <w:rFonts w:ascii="Times New Roman"/>
                <w:b/>
                <w:i w:val="false"/>
                <w:color w:val="000000"/>
                <w:sz w:val="20"/>
              </w:rPr>
              <w:t>экспорта</w:t>
            </w:r>
            <w:r>
              <w:rPr>
                <w:rFonts w:ascii="Times New Roman"/>
                <w:b w:val="false"/>
                <w:i w:val="false"/>
                <w:color w:val="000000"/>
                <w:sz w:val="20"/>
              </w:rPr>
              <w:t xml:space="preserve"> </w:t>
            </w:r>
            <w:r>
              <w:rPr>
                <w:rFonts w:ascii="Times New Roman"/>
                <w:b/>
                <w:i w:val="false"/>
                <w:color w:val="000000"/>
                <w:sz w:val="20"/>
              </w:rPr>
              <w:t>переработанной</w:t>
            </w:r>
            <w:r>
              <w:rPr>
                <w:rFonts w:ascii="Times New Roman"/>
                <w:b w:val="false"/>
                <w:i w:val="false"/>
                <w:color w:val="000000"/>
                <w:sz w:val="20"/>
              </w:rPr>
              <w:t xml:space="preserve"> </w:t>
            </w:r>
            <w:r>
              <w:rPr>
                <w:rFonts w:ascii="Times New Roman"/>
                <w:b/>
                <w:i w:val="false"/>
                <w:color w:val="000000"/>
                <w:sz w:val="20"/>
              </w:rPr>
              <w:t>продукции</w:t>
            </w:r>
            <w:r>
              <w:rPr>
                <w:rFonts w:ascii="Times New Roman"/>
                <w:b w:val="false"/>
                <w:i w:val="false"/>
                <w:color w:val="000000"/>
                <w:sz w:val="20"/>
              </w:rPr>
              <w:t xml:space="preserve"> </w:t>
            </w:r>
            <w:r>
              <w:rPr>
                <w:rFonts w:ascii="Times New Roman"/>
                <w:b/>
                <w:i w:val="false"/>
                <w:color w:val="000000"/>
                <w:sz w:val="20"/>
              </w:rPr>
              <w:t>с</w:t>
            </w:r>
            <w:r>
              <w:rPr>
                <w:rFonts w:ascii="Times New Roman"/>
                <w:b w:val="false"/>
                <w:i w:val="false"/>
                <w:color w:val="000000"/>
                <w:sz w:val="20"/>
              </w:rPr>
              <w:t xml:space="preserve"> </w:t>
            </w:r>
            <w:r>
              <w:rPr>
                <w:rFonts w:ascii="Times New Roman"/>
                <w:b/>
                <w:i w:val="false"/>
                <w:color w:val="000000"/>
                <w:sz w:val="20"/>
              </w:rPr>
              <w:t>945,1</w:t>
            </w:r>
            <w:r>
              <w:rPr>
                <w:rFonts w:ascii="Times New Roman"/>
                <w:b w:val="false"/>
                <w:i w:val="false"/>
                <w:color w:val="000000"/>
                <w:sz w:val="20"/>
              </w:rPr>
              <w:t xml:space="preserve"> </w:t>
            </w:r>
            <w:r>
              <w:rPr>
                <w:rFonts w:ascii="Times New Roman"/>
                <w:b/>
                <w:i w:val="false"/>
                <w:color w:val="000000"/>
                <w:sz w:val="20"/>
              </w:rPr>
              <w:t>млн.</w:t>
            </w:r>
            <w:r>
              <w:rPr>
                <w:rFonts w:ascii="Times New Roman"/>
                <w:b w:val="false"/>
                <w:i w:val="false"/>
                <w:color w:val="000000"/>
                <w:sz w:val="20"/>
              </w:rPr>
              <w:t xml:space="preserve"> </w:t>
            </w:r>
            <w:r>
              <w:rPr>
                <w:rFonts w:ascii="Times New Roman"/>
                <w:b/>
                <w:i w:val="false"/>
                <w:color w:val="000000"/>
                <w:sz w:val="20"/>
              </w:rPr>
              <w:t>долларов</w:t>
            </w:r>
            <w:r>
              <w:rPr>
                <w:rFonts w:ascii="Times New Roman"/>
                <w:b w:val="false"/>
                <w:i w:val="false"/>
                <w:color w:val="000000"/>
                <w:sz w:val="20"/>
              </w:rPr>
              <w:t xml:space="preserve"> </w:t>
            </w:r>
            <w:r>
              <w:rPr>
                <w:rFonts w:ascii="Times New Roman"/>
                <w:b/>
                <w:i w:val="false"/>
                <w:color w:val="000000"/>
                <w:sz w:val="20"/>
              </w:rPr>
              <w:t>США</w:t>
            </w:r>
            <w:r>
              <w:rPr>
                <w:rFonts w:ascii="Times New Roman"/>
                <w:b w:val="false"/>
                <w:i w:val="false"/>
                <w:color w:val="000000"/>
                <w:sz w:val="20"/>
              </w:rPr>
              <w:t xml:space="preserve"> </w:t>
            </w:r>
            <w:r>
              <w:rPr>
                <w:rFonts w:ascii="Times New Roman"/>
                <w:b/>
                <w:i w:val="false"/>
                <w:color w:val="000000"/>
                <w:sz w:val="20"/>
              </w:rPr>
              <w:t>в</w:t>
            </w:r>
            <w:r>
              <w:rPr>
                <w:rFonts w:ascii="Times New Roman"/>
                <w:b w:val="false"/>
                <w:i w:val="false"/>
                <w:color w:val="000000"/>
                <w:sz w:val="20"/>
              </w:rPr>
              <w:t xml:space="preserve"> </w:t>
            </w:r>
            <w:r>
              <w:rPr>
                <w:rFonts w:ascii="Times New Roman"/>
                <w:b/>
                <w:i w:val="false"/>
                <w:color w:val="000000"/>
                <w:sz w:val="20"/>
              </w:rPr>
              <w:t>2015</w:t>
            </w:r>
            <w:r>
              <w:rPr>
                <w:rFonts w:ascii="Times New Roman"/>
                <w:b w:val="false"/>
                <w:i w:val="false"/>
                <w:color w:val="000000"/>
                <w:sz w:val="20"/>
              </w:rPr>
              <w:t xml:space="preserve"> </w:t>
            </w:r>
            <w:r>
              <w:rPr>
                <w:rFonts w:ascii="Times New Roman"/>
                <w:b/>
                <w:i w:val="false"/>
                <w:color w:val="000000"/>
                <w:sz w:val="20"/>
              </w:rPr>
              <w:t>году</w:t>
            </w:r>
            <w:r>
              <w:rPr>
                <w:rFonts w:ascii="Times New Roman"/>
                <w:b w:val="false"/>
                <w:i w:val="false"/>
                <w:color w:val="000000"/>
                <w:sz w:val="20"/>
              </w:rPr>
              <w:t xml:space="preserve"> </w:t>
            </w:r>
            <w:r>
              <w:rPr>
                <w:rFonts w:ascii="Times New Roman"/>
                <w:b/>
                <w:i w:val="false"/>
                <w:color w:val="000000"/>
                <w:sz w:val="20"/>
              </w:rPr>
              <w:t>до</w:t>
            </w:r>
            <w:r>
              <w:rPr>
                <w:rFonts w:ascii="Times New Roman"/>
                <w:b w:val="false"/>
                <w:i w:val="false"/>
                <w:color w:val="000000"/>
                <w:sz w:val="20"/>
              </w:rPr>
              <w:t xml:space="preserve"> </w:t>
            </w:r>
            <w:r>
              <w:rPr>
                <w:rFonts w:ascii="Times New Roman"/>
                <w:b/>
                <w:i w:val="false"/>
                <w:color w:val="000000"/>
                <w:sz w:val="20"/>
              </w:rPr>
              <w:t>2</w:t>
            </w:r>
            <w:r>
              <w:rPr>
                <w:rFonts w:ascii="Times New Roman"/>
                <w:b w:val="false"/>
                <w:i w:val="false"/>
                <w:color w:val="000000"/>
                <w:sz w:val="20"/>
              </w:rPr>
              <w:t xml:space="preserve"> </w:t>
            </w:r>
            <w:r>
              <w:rPr>
                <w:rFonts w:ascii="Times New Roman"/>
                <w:b/>
                <w:i w:val="false"/>
                <w:color w:val="000000"/>
                <w:sz w:val="20"/>
              </w:rPr>
              <w:t>400</w:t>
            </w:r>
            <w:r>
              <w:rPr>
                <w:rFonts w:ascii="Times New Roman"/>
                <w:b w:val="false"/>
                <w:i w:val="false"/>
                <w:color w:val="000000"/>
                <w:sz w:val="20"/>
              </w:rPr>
              <w:t xml:space="preserve"> </w:t>
            </w:r>
            <w:r>
              <w:rPr>
                <w:rFonts w:ascii="Times New Roman"/>
                <w:b/>
                <w:i w:val="false"/>
                <w:color w:val="000000"/>
                <w:sz w:val="20"/>
              </w:rPr>
              <w:t>млн.</w:t>
            </w:r>
            <w:r>
              <w:rPr>
                <w:rFonts w:ascii="Times New Roman"/>
                <w:b w:val="false"/>
                <w:i w:val="false"/>
                <w:color w:val="000000"/>
                <w:sz w:val="20"/>
              </w:rPr>
              <w:t xml:space="preserve"> </w:t>
            </w:r>
            <w:r>
              <w:rPr>
                <w:rFonts w:ascii="Times New Roman"/>
                <w:b/>
                <w:i w:val="false"/>
                <w:color w:val="000000"/>
                <w:sz w:val="20"/>
              </w:rPr>
              <w:t>долларов</w:t>
            </w:r>
            <w:r>
              <w:rPr>
                <w:rFonts w:ascii="Times New Roman"/>
                <w:b w:val="false"/>
                <w:i w:val="false"/>
                <w:color w:val="000000"/>
                <w:sz w:val="20"/>
              </w:rPr>
              <w:t xml:space="preserve"> </w:t>
            </w:r>
            <w:r>
              <w:rPr>
                <w:rFonts w:ascii="Times New Roman"/>
                <w:b/>
                <w:i w:val="false"/>
                <w:color w:val="000000"/>
                <w:sz w:val="20"/>
              </w:rPr>
              <w:t>США</w:t>
            </w:r>
            <w:r>
              <w:rPr>
                <w:rFonts w:ascii="Times New Roman"/>
                <w:b w:val="false"/>
                <w:i w:val="false"/>
                <w:color w:val="000000"/>
                <w:sz w:val="20"/>
              </w:rPr>
              <w:t xml:space="preserve"> </w:t>
            </w:r>
            <w:r>
              <w:rPr>
                <w:rFonts w:ascii="Times New Roman"/>
                <w:b/>
                <w:i w:val="false"/>
                <w:color w:val="000000"/>
                <w:sz w:val="20"/>
              </w:rPr>
              <w:t>в</w:t>
            </w:r>
            <w:r>
              <w:rPr>
                <w:rFonts w:ascii="Times New Roman"/>
                <w:b w:val="false"/>
                <w:i w:val="false"/>
                <w:color w:val="000000"/>
                <w:sz w:val="20"/>
              </w:rPr>
              <w:t xml:space="preserve"> </w:t>
            </w:r>
            <w:r>
              <w:rPr>
                <w:rFonts w:ascii="Times New Roman"/>
                <w:b/>
                <w:i w:val="false"/>
                <w:color w:val="000000"/>
                <w:sz w:val="20"/>
              </w:rPr>
              <w:t>2021</w:t>
            </w:r>
            <w:r>
              <w:rPr>
                <w:rFonts w:ascii="Times New Roman"/>
                <w:b w:val="false"/>
                <w:i w:val="false"/>
                <w:color w:val="000000"/>
                <w:sz w:val="20"/>
              </w:rPr>
              <w:t xml:space="preserve"> </w:t>
            </w:r>
            <w:r>
              <w:rPr>
                <w:rFonts w:ascii="Times New Roman"/>
                <w:b/>
                <w:i w:val="false"/>
                <w:color w:val="000000"/>
                <w:sz w:val="20"/>
              </w:rPr>
              <w:t>году.</w:t>
            </w:r>
          </w:p>
          <w:bookmarkEnd w:id="202"/>
        </w:tc>
      </w:tr>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Целевые</w:t>
            </w:r>
            <w:r>
              <w:rPr>
                <w:rFonts w:ascii="Times New Roman"/>
                <w:b w:val="false"/>
                <w:i w:val="false"/>
                <w:color w:val="000000"/>
                <w:sz w:val="20"/>
              </w:rPr>
              <w:t xml:space="preserve"> </w:t>
            </w:r>
            <w:r>
              <w:rPr>
                <w:rFonts w:ascii="Times New Roman"/>
                <w:b/>
                <w:i w:val="false"/>
                <w:color w:val="000000"/>
                <w:sz w:val="20"/>
              </w:rPr>
              <w:t>индикаторы</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Индекс производительности труда в сельском хозяйстве к уровню 2015 года</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 акиматы областей, городов Нур-Султана, Алматы и Шымкента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Индекс физического объема валовой продукции (услуг) сельского хозяйства к уровню 2015 года</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 акиматы областей, городов Нур-Султана, Алматы и Шымкента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190,2</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Индекс физического объема инвестиций в основной капитал в сельском хозяйстве к уровню 2015 года</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 акиматы областей, городов Нур-Султана, Алматы и Шымкента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Индекс физического объема инвестиций в основной капитал в производстве продуктов питания к уровню 2015 года</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 акиматы областей, городов Нур-Султана, Алматы и Шымкента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221,9</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импорта продовольственных товаров</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долл. США</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 акиматы областей, городов Нур-Султана, Алматы и Шымкента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2 466</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2 377</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2 288</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2 196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2 105</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воды в системах водоснабжения в промышленности:</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МЭГПР, МИИР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повторное водоснабжение</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куб. км</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0,77</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оборотное водоснабжение</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куб. км</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7,33</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7,38</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7,62</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экспорта переработанной сельскохозяйственной продукции</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долл. США</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 акиматы областей, городов Нур-Султана, Алматы и Шымкента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1 081,0</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1 150,0</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1 270,0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1 650,0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2 400, 0</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 воды на орошение</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куб. м/га</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МЭГПР, МСХ, акиматы областей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8 608</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8 223</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7 873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7 548</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7 348</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Задача</w:t>
            </w:r>
            <w:r>
              <w:rPr>
                <w:rFonts w:ascii="Times New Roman"/>
                <w:b w:val="false"/>
                <w:i w:val="false"/>
                <w:color w:val="000000"/>
                <w:sz w:val="20"/>
              </w:rPr>
              <w:t xml:space="preserve"> </w:t>
            </w:r>
            <w:r>
              <w:rPr>
                <w:rFonts w:ascii="Times New Roman"/>
                <w:b/>
                <w:i w:val="false"/>
                <w:color w:val="000000"/>
                <w:sz w:val="20"/>
              </w:rPr>
              <w:t>1:</w:t>
            </w:r>
            <w:r>
              <w:rPr>
                <w:rFonts w:ascii="Times New Roman"/>
                <w:b w:val="false"/>
                <w:i w:val="false"/>
                <w:color w:val="000000"/>
                <w:sz w:val="20"/>
              </w:rPr>
              <w:t xml:space="preserve"> </w:t>
            </w:r>
            <w:r>
              <w:rPr>
                <w:rFonts w:ascii="Times New Roman"/>
                <w:b/>
                <w:i w:val="false"/>
                <w:color w:val="000000"/>
                <w:sz w:val="20"/>
              </w:rPr>
              <w:t>Обеспечение</w:t>
            </w:r>
            <w:r>
              <w:rPr>
                <w:rFonts w:ascii="Times New Roman"/>
                <w:b w:val="false"/>
                <w:i w:val="false"/>
                <w:color w:val="000000"/>
                <w:sz w:val="20"/>
              </w:rPr>
              <w:t xml:space="preserve"> </w:t>
            </w:r>
            <w:r>
              <w:rPr>
                <w:rFonts w:ascii="Times New Roman"/>
                <w:b/>
                <w:i w:val="false"/>
                <w:color w:val="000000"/>
                <w:sz w:val="20"/>
              </w:rPr>
              <w:t>продовольственной</w:t>
            </w:r>
            <w:r>
              <w:rPr>
                <w:rFonts w:ascii="Times New Roman"/>
                <w:b w:val="false"/>
                <w:i w:val="false"/>
                <w:color w:val="000000"/>
                <w:sz w:val="20"/>
              </w:rPr>
              <w:t xml:space="preserve"> </w:t>
            </w:r>
            <w:r>
              <w:rPr>
                <w:rFonts w:ascii="Times New Roman"/>
                <w:b/>
                <w:i w:val="false"/>
                <w:color w:val="000000"/>
                <w:sz w:val="20"/>
              </w:rPr>
              <w:t>безопасности</w:t>
            </w:r>
          </w:p>
        </w:tc>
      </w:tr>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Показатели</w:t>
            </w:r>
            <w:r>
              <w:rPr>
                <w:rFonts w:ascii="Times New Roman"/>
                <w:b w:val="false"/>
                <w:i w:val="false"/>
                <w:color w:val="000000"/>
                <w:sz w:val="20"/>
              </w:rPr>
              <w:t xml:space="preserve"> </w:t>
            </w:r>
            <w:r>
              <w:rPr>
                <w:rFonts w:ascii="Times New Roman"/>
                <w:b/>
                <w:i w:val="false"/>
                <w:color w:val="000000"/>
                <w:sz w:val="20"/>
              </w:rPr>
              <w:t>результатов</w:t>
            </w:r>
          </w:p>
        </w:tc>
      </w:tr>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Продовольственная независимость – приоритетные направления</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Объем молока-сырья, поступившего на переработку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 акиматы областей, городов Нур-Султана, Алматы и Шымкента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производства мяса птицы</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тонн</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 акиматы областей, городов Нур-Султана, Алматы и Шымкента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производства продуктов аквакультуры в организованных хозяйствах</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МЭГПР, МСХ, акиматы областей, городов Нур-Султана, Алматы и Шымкента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2 776</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2 290</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2 947</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3 954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производства плодово-ягодных культур и винограда в организованных хозяйствах</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тонн</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 акиматы областей, городов Нур-Султана, Алматы и Шымкента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производства сахара из сырья, произведенного в Казахстане</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тонн</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 МИИР, акиматы областей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Физическая доступность продовольствия</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Уровень удовлетворенности качеством питьевой воды населения, проживающего в сельской местности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 МЭГПР, акиматы областей, городов Нур-Султана, Алматы и Шымкента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58,7</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Прирост плодо-/овоще-/ картофелехранилищ</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тонн</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 акиматы областей, городов Нур-Султана, Алматы и Шымкента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Экономическая доступность</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Индекс физического объема оптовой торговли продовольственными товарами</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 МТИ, акиматы областей, городов Нур-Султана, Алматы и Шымкента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Мероприятия</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 и производство телевизионного циклового ток-шоу/программы о сельскохозяйственной сфере, хронометражем не менее 30 мин, 30 выпусков, с последующим размещением на одном из республиканских каналов</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тенге</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эфирная справка</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ежегодно, апрель-ноябрь 2019 – 2021 годов</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 МИОР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 и внедрение спецпроектов в формате отдельных рубрик с публикациями один раз в две недели по сельскохозяйственной тематике на рейтинговых интернет порталах. (3 спец проекта, по 15 публикаций)</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тенге</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ежегодно, апрель-ноябрь 2019 – 2021 годов</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 МИОР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Создание и продвижение страниц единого имиджевого проекта в рамках программы развития АПК, в социальных сетях Facebook, Instagram, Youtube. Создание уникального фото, видео, текстового контента и рекламного продвижения страниц.</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тенге</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SMM стратегия, контент план, отчет с указанием публикаций и статистики по целевым показателям</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ежегодно, апрель-ноябрь 2019 – 2021 годов</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 МИОР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Рекламное продвижение в сети интернет инициатив в рамках программы развития АПК (контекстная реклама, реклама в социальных сетях, playable ads, баннерная реклама)</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тенге</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рекламно-медийная стратегия, медиа-план размещений, отчет с указанием примеров размещения и статистикой по ключевым показателям</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ежегодно, апрель-ноябрь 2019 – 2021 годов</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 МИОР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размещения видеоконтента (рекламных роликов, видеодайджестов, инфографик, новостных сюжетов) на республиканских и региональных телевизионных каналах (40 видеоматериалов, 1-1.5 минуты, 20 раз в прайм тайм)</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тенге</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эфирная справка</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ежегодно, апрель-ноябрь 2019 – 2021 годов</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 МИОР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Информирование и PR продвижение мероприятий в рамках Госпрограммы развития АПК на 2017-2021 годы</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тенге</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МНЭ</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ежегодно 10 марта года, следующего за отчетным</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 МИОР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Заключение соглашения (меморандума) между МСХ и акиматами областей по вопросу диверсификации структуры посевных площадей сельскохозяйственных культур</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Соглашения (меморандумы)</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ежегодно май 2020 – 2021 годов</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 акиматы областей</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требуются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Задача</w:t>
            </w:r>
            <w:r>
              <w:rPr>
                <w:rFonts w:ascii="Times New Roman"/>
                <w:b w:val="false"/>
                <w:i w:val="false"/>
                <w:color w:val="000000"/>
                <w:sz w:val="20"/>
              </w:rPr>
              <w:t xml:space="preserve"> </w:t>
            </w:r>
            <w:r>
              <w:rPr>
                <w:rFonts w:ascii="Times New Roman"/>
                <w:b/>
                <w:i w:val="false"/>
                <w:color w:val="000000"/>
                <w:sz w:val="20"/>
              </w:rPr>
              <w:t>2:</w:t>
            </w:r>
            <w:r>
              <w:rPr>
                <w:rFonts w:ascii="Times New Roman"/>
                <w:b w:val="false"/>
                <w:i w:val="false"/>
                <w:color w:val="000000"/>
                <w:sz w:val="20"/>
              </w:rPr>
              <w:t xml:space="preserve"> </w:t>
            </w:r>
            <w:r>
              <w:rPr>
                <w:rFonts w:ascii="Times New Roman"/>
                <w:b/>
                <w:i w:val="false"/>
                <w:color w:val="000000"/>
                <w:sz w:val="20"/>
              </w:rPr>
              <w:t>Повышение</w:t>
            </w:r>
            <w:r>
              <w:rPr>
                <w:rFonts w:ascii="Times New Roman"/>
                <w:b w:val="false"/>
                <w:i w:val="false"/>
                <w:color w:val="000000"/>
                <w:sz w:val="20"/>
              </w:rPr>
              <w:t xml:space="preserve"> </w:t>
            </w:r>
            <w:r>
              <w:rPr>
                <w:rFonts w:ascii="Times New Roman"/>
                <w:b/>
                <w:i w:val="false"/>
                <w:color w:val="000000"/>
                <w:sz w:val="20"/>
              </w:rPr>
              <w:t>доступности</w:t>
            </w:r>
            <w:r>
              <w:rPr>
                <w:rFonts w:ascii="Times New Roman"/>
                <w:b w:val="false"/>
                <w:i w:val="false"/>
                <w:color w:val="000000"/>
                <w:sz w:val="20"/>
              </w:rPr>
              <w:t xml:space="preserve"> </w:t>
            </w:r>
            <w:r>
              <w:rPr>
                <w:rFonts w:ascii="Times New Roman"/>
                <w:b/>
                <w:i w:val="false"/>
                <w:color w:val="000000"/>
                <w:sz w:val="20"/>
              </w:rPr>
              <w:t>финансирования</w:t>
            </w:r>
            <w:r>
              <w:rPr>
                <w:rFonts w:ascii="Times New Roman"/>
                <w:b w:val="false"/>
                <w:i w:val="false"/>
                <w:color w:val="000000"/>
                <w:sz w:val="20"/>
              </w:rPr>
              <w:t xml:space="preserve"> </w:t>
            </w:r>
            <w:r>
              <w:rPr>
                <w:rFonts w:ascii="Times New Roman"/>
                <w:b/>
                <w:i w:val="false"/>
                <w:color w:val="000000"/>
                <w:sz w:val="20"/>
              </w:rPr>
              <w:t>для</w:t>
            </w:r>
            <w:r>
              <w:rPr>
                <w:rFonts w:ascii="Times New Roman"/>
                <w:b w:val="false"/>
                <w:i w:val="false"/>
                <w:color w:val="000000"/>
                <w:sz w:val="20"/>
              </w:rPr>
              <w:t xml:space="preserve"> </w:t>
            </w:r>
            <w:r>
              <w:rPr>
                <w:rFonts w:ascii="Times New Roman"/>
                <w:b/>
                <w:i w:val="false"/>
                <w:color w:val="000000"/>
                <w:sz w:val="20"/>
              </w:rPr>
              <w:t>субъектов</w:t>
            </w:r>
            <w:r>
              <w:rPr>
                <w:rFonts w:ascii="Times New Roman"/>
                <w:b w:val="false"/>
                <w:i w:val="false"/>
                <w:color w:val="000000"/>
                <w:sz w:val="20"/>
              </w:rPr>
              <w:t xml:space="preserve"> </w:t>
            </w:r>
            <w:r>
              <w:rPr>
                <w:rFonts w:ascii="Times New Roman"/>
                <w:b/>
                <w:i w:val="false"/>
                <w:color w:val="000000"/>
                <w:sz w:val="20"/>
              </w:rPr>
              <w:t>АПК</w:t>
            </w:r>
            <w:r>
              <w:rPr>
                <w:rFonts w:ascii="Times New Roman"/>
                <w:b w:val="false"/>
                <w:i w:val="false"/>
                <w:color w:val="000000"/>
                <w:sz w:val="20"/>
              </w:rPr>
              <w:t xml:space="preserve"> </w:t>
            </w:r>
            <w:r>
              <w:rPr>
                <w:rFonts w:ascii="Times New Roman"/>
                <w:b/>
                <w:i w:val="false"/>
                <w:color w:val="000000"/>
                <w:sz w:val="20"/>
              </w:rPr>
              <w:t>и</w:t>
            </w:r>
            <w:r>
              <w:rPr>
                <w:rFonts w:ascii="Times New Roman"/>
                <w:b w:val="false"/>
                <w:i w:val="false"/>
                <w:color w:val="000000"/>
                <w:sz w:val="20"/>
              </w:rPr>
              <w:t xml:space="preserve"> </w:t>
            </w:r>
            <w:r>
              <w:rPr>
                <w:rFonts w:ascii="Times New Roman"/>
                <w:b/>
                <w:i w:val="false"/>
                <w:color w:val="000000"/>
                <w:sz w:val="20"/>
              </w:rPr>
              <w:t>обеспечение</w:t>
            </w:r>
            <w:r>
              <w:rPr>
                <w:rFonts w:ascii="Times New Roman"/>
                <w:b w:val="false"/>
                <w:i w:val="false"/>
                <w:color w:val="000000"/>
                <w:sz w:val="20"/>
              </w:rPr>
              <w:t xml:space="preserve"> </w:t>
            </w:r>
            <w:r>
              <w:rPr>
                <w:rFonts w:ascii="Times New Roman"/>
                <w:b/>
                <w:i w:val="false"/>
                <w:color w:val="000000"/>
                <w:sz w:val="20"/>
              </w:rPr>
              <w:t>оптимальных</w:t>
            </w:r>
            <w:r>
              <w:rPr>
                <w:rFonts w:ascii="Times New Roman"/>
                <w:b w:val="false"/>
                <w:i w:val="false"/>
                <w:color w:val="000000"/>
                <w:sz w:val="20"/>
              </w:rPr>
              <w:t xml:space="preserve"> </w:t>
            </w:r>
            <w:r>
              <w:rPr>
                <w:rFonts w:ascii="Times New Roman"/>
                <w:b/>
                <w:i w:val="false"/>
                <w:color w:val="000000"/>
                <w:sz w:val="20"/>
              </w:rPr>
              <w:t>режимов</w:t>
            </w:r>
            <w:r>
              <w:rPr>
                <w:rFonts w:ascii="Times New Roman"/>
                <w:b w:val="false"/>
                <w:i w:val="false"/>
                <w:color w:val="000000"/>
                <w:sz w:val="20"/>
              </w:rPr>
              <w:t xml:space="preserve"> </w:t>
            </w:r>
            <w:r>
              <w:rPr>
                <w:rFonts w:ascii="Times New Roman"/>
                <w:b/>
                <w:i w:val="false"/>
                <w:color w:val="000000"/>
                <w:sz w:val="20"/>
              </w:rPr>
              <w:t>налогообложения</w:t>
            </w:r>
            <w:r>
              <w:rPr>
                <w:rFonts w:ascii="Times New Roman"/>
                <w:b w:val="false"/>
                <w:i w:val="false"/>
                <w:color w:val="000000"/>
                <w:sz w:val="20"/>
              </w:rPr>
              <w:t xml:space="preserve"> </w:t>
            </w:r>
            <w:r>
              <w:rPr>
                <w:rFonts w:ascii="Times New Roman"/>
                <w:b/>
                <w:i w:val="false"/>
                <w:color w:val="000000"/>
                <w:sz w:val="20"/>
              </w:rPr>
              <w:t>субъектов</w:t>
            </w:r>
            <w:r>
              <w:rPr>
                <w:rFonts w:ascii="Times New Roman"/>
                <w:b w:val="false"/>
                <w:i w:val="false"/>
                <w:color w:val="000000"/>
                <w:sz w:val="20"/>
              </w:rPr>
              <w:t xml:space="preserve"> </w:t>
            </w:r>
            <w:r>
              <w:rPr>
                <w:rFonts w:ascii="Times New Roman"/>
                <w:b/>
                <w:i w:val="false"/>
                <w:color w:val="000000"/>
                <w:sz w:val="20"/>
              </w:rPr>
              <w:t>АПК</w:t>
            </w:r>
          </w:p>
        </w:tc>
      </w:tr>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Показатели</w:t>
            </w:r>
            <w:r>
              <w:rPr>
                <w:rFonts w:ascii="Times New Roman"/>
                <w:b w:val="false"/>
                <w:i w:val="false"/>
                <w:color w:val="000000"/>
                <w:sz w:val="20"/>
              </w:rPr>
              <w:t xml:space="preserve"> </w:t>
            </w:r>
            <w:r>
              <w:rPr>
                <w:rFonts w:ascii="Times New Roman"/>
                <w:b/>
                <w:i w:val="false"/>
                <w:color w:val="000000"/>
                <w:sz w:val="20"/>
              </w:rPr>
              <w:t>результатов</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негосударственных кредитных средств, привлеченных в АПК за счет мер по повышению доступности кредитов и лизинга**</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тенге</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 акиматы областей, городов Нур-Султана, Алматы и Шымкента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99 943</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109 257</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259 947</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535 275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882 354</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привлеченных инвестиций за счет инвестиционных субсидий**</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тенге</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 акиматы областей, городов Нур-Султана, Алматы и Шымкента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298 314,6</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350 060</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340 806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570 002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751 286</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Привлечение прямых иностранных инвестиций в АПК</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долл.США</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 акиматы областей, гг.  Нур-Султан, Алматы и Шымкент</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Мероприятия</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Принятие проекта Закона Республики Казахстан "О внесении изменений и дополнений в некоторые законодательные акты Республики Казахстан по вопросам регулирования агропромышленного комплекса"</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Закон Республики Казахстан</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 2019 года</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 заинтересованные ГО, НПП "Атамекен" (по согласованию)</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требуются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 и утверждение Правил субсидирования на повышение продуктивности и качества продукции аквакультуры</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приказ МСХ</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июль 2017 года</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 акиматы областей, НПП "Атамекен" (по согласованию)</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требуются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Субсидирование повышения урожайности и качества продукции растениеводства</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тенге</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МСХ</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ежегодно, 15 февраля года, следующего за отчетным</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акиматы областей, городов Нур-Султана, Алматы и Шымкента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17 374</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10 328</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52 661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70 416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72 402</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223 181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Субсидирование стоимости затрат на возделывание сельскохозяйственных культур в защищенном грунте</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тенге</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МСХ</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ежегодно 15 февраля года, следующего за отчетным</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акиматы областей и города Нур-Султана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2 156</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2 156</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Субсидирование стоимости затрат на закладку и выращивание (в том числе восстановление) многолетних насаждений плодово-ягодных культур и винограда (яблони сорта "Апорт")</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тенге</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МСХ</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ежегодно 15 февраля года, следующего за отчетным</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акиматы Алматинской, Жамбылской, Туркестанской областей и города Алматы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Субсидирование стоимости минеральных удобрений (за исключением органических)</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тенге</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МСХ</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ежегодно 15 февраля года, следующего за отчетным</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акиматы областей,  городов Нур-Султана, Алматы и Шымкента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17 549</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16 960</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34 509</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r>
      <w:tr>
        <w:trPr>
          <w:trHeight w:val="30" w:hRule="atLeast"/>
        </w:trPr>
        <w:tc>
          <w:tcPr>
            <w:tcW w:w="7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Удешевление сельскохозяйственным товаропроизводителям стоимости пестицидов, биоагентов (энтомофагов), предназначенных для проведения обработки против вредных и особо опасных вредных организмов с численностью выше экономического порога вредоностности, карантинных объектов</w:t>
            </w:r>
          </w:p>
        </w:tc>
        <w:tc>
          <w:tcPr>
            <w:tcW w:w="3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тенге</w:t>
            </w:r>
          </w:p>
        </w:tc>
        <w:tc>
          <w:tcPr>
            <w:tcW w:w="7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МСХ</w:t>
            </w:r>
          </w:p>
        </w:tc>
        <w:tc>
          <w:tcPr>
            <w:tcW w:w="7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ежегодно до 31 декабря включительно</w:t>
            </w:r>
          </w:p>
        </w:tc>
        <w:tc>
          <w:tcPr>
            <w:tcW w:w="14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акиматы областей, городов Нур-Султана, Алматы и Шымкента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26 271</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18 952</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45 223</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2 049</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2 049</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4 098</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ЦТТ из РБ</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255-106</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Возмещение физическим и юридическим лицам затрат на закладку и выращивание уничтоженных плодово-ягодных культур, зараженных бактериальным ожогом плодовых</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тенге</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МСХ</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ежегодно до 31 декабря включительно</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акиматы областей, городов Нур-Султана, Алматы и Шымкента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ЦТТ из РБ</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255-113</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Субсидирование стоимости затрат на экспертизу качества хлопка-волокна, хлопка-сырца</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тенге</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МСХ</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ежегодно 15 февраля года, следующего за отчетным</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акимат Туркестанской области</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Субсидирование поддержки семеноводства</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тенге</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МСХ</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ежегодно 15 февраля года, следующего за отчетным</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акиматы областей,  городов Нур-Султана, Алматы и Шымкента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8 504</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13 763</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22 267</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Субсидирование стоимости услуг по подаче воды сельскохозяйственным товаропроизводителям</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тенге</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МСХ</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ежегодно 15 февраля года, следующего за отчетным</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акиматы областей, городов Нур-Султана, Алматы и Шымкента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1 649</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1 610</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3 259</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Кредитование субъектов АПК на проведение весенне-полевых и уборочных работ</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тенге</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МСХ</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ежегодно 15 февраля года, следующего за отчетным</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"НУХ "КазАгро" (по согласованию), АО "АКК" (по согласованию)</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60 000</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60 000</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60 000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70 000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70 000</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320 000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Субсидирование стоимости затрат на развитие племенного животноводства и повышение продуктивности и качества продукции животноводства</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тенге</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МСХ</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ежегодно 15 февраля года, следующего за отчетным</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акиматы областей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65 107</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68 998</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73 139</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94 653,1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96 573,6</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398 471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255-053</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Субсидирование повышения продуктивности и качества продукции аквакультуры</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тенге</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МСХ</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ежегодно 15 февраля года, следующего за отчетным</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акиматы областей, городов Нур-Султана, Алматы и Шымкента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553,9</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576,5</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1 130,4</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Субсидирование заготовительным организациям в сфере АПК суммы НДС, уплаченной в бюджет, в пределах исчисленного НДС</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тенге</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МСХ</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ежегодно 15 февраля года, следующего за отчетным</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акиматы областей, городов Нур-Султана, Алматы и Шымкента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766</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1 499</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1 499</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6 238</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ЦТТ из РБ*</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265-100</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Субсидирование затрат перерабатывающих предприятий на закуп сырья для производства продуктов ее глубокой переработки, в т.ч. сухого молока, сливочного масла и сыров</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тенге</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МСХ</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ежегодно 15 февраля года, следующего за отчетным</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акиматы областей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2 870</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3 131</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3 035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6 650,5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6 799,2</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22 486</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 проекта Закона Республики Казахстан "Об аграрных расписках"</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Концепция проекта Закона Республики Казахстан и вынесение ее на МВК</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 2019 года</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 МНЭ, МФ, НБ (по согласованию), АО "НУХ "КазАгро" (по согласованию)</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требуются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Совершенствование законодательства Республики Казахстан в сфере развития кредитных товариществ</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Концепция проекта Закона Республики Казахстан и вынесение ее на МВК</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 2019 года</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 НБ (по согласованию), МНЭ, МФ, АО "НУХ "КазАгро" (по согласованию)</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требуются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Совершенствование законодательства Республики Казахстан в области агрострахования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Концепция проекта Закона Республики Казахстан и вынесение ее на МВК</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 2019 года</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 МНЭ, МФ, НБ (по согласованию), АО "НУХ "КазАгро" (по согласованию)</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требуются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Субсидирование страховых премий</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тенге</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МСХ</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ежегодно 15 февраля года, следующего за отчетным</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 АО "ФФПСХ" (по согласованию)</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4 920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5 365</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10 285</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250-108</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Внесение дополнения в </w:t>
            </w:r>
            <w:r>
              <w:rPr>
                <w:rFonts w:ascii="Times New Roman"/>
                <w:b w:val="false"/>
                <w:i w:val="false"/>
                <w:color w:val="000000"/>
                <w:sz w:val="20"/>
              </w:rPr>
              <w:t>приказ</w:t>
            </w:r>
            <w:r>
              <w:rPr>
                <w:rFonts w:ascii="Times New Roman"/>
                <w:b w:val="false"/>
                <w:i w:val="false"/>
                <w:color w:val="000000"/>
                <w:sz w:val="20"/>
              </w:rPr>
              <w:t xml:space="preserve"> Министра сельского хозяйства Республики Казахстан от 16 апреля 2015 года № 4-1/339 "Об утверждении квалификационных требований, предъявляемых к деятельности по оказанию услуг по складской деятельности с выпуском зерновых расписок, и перечня документов, подтверждающих соответствие им"</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приказ МСХ</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 2020 года</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 МИИР, МНЭ, НПП "Атамекен" (по согласованию), АО "Информационно-учетный центр" (по согласованию),</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требуются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Внесение изменений и дополнений в </w:t>
            </w:r>
            <w:r>
              <w:rPr>
                <w:rFonts w:ascii="Times New Roman"/>
                <w:b w:val="false"/>
                <w:i w:val="false"/>
                <w:color w:val="000000"/>
                <w:sz w:val="20"/>
              </w:rPr>
              <w:t>приказ</w:t>
            </w:r>
            <w:r>
              <w:rPr>
                <w:rFonts w:ascii="Times New Roman"/>
                <w:b w:val="false"/>
                <w:i w:val="false"/>
                <w:color w:val="000000"/>
                <w:sz w:val="20"/>
              </w:rPr>
              <w:t xml:space="preserve"> Министра сельского хозяйства Республики Казахстан от 1 февраля 2017 года № 50 "Об утверждении Правил субсидирования ставок вознаграждения по кредитам и лизингу технологического оборудования на приобретение сельскохозяйственных животных, а также лизингу сельскохозяйственной техники"</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приказ МСХ</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июль 2018 года</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 МФ, МНЭ, МИР, НПП "Атамекен" (по согласованию)</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требуются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Внесение изменений и дополнений в </w:t>
            </w:r>
            <w:r>
              <w:rPr>
                <w:rFonts w:ascii="Times New Roman"/>
                <w:b w:val="false"/>
                <w:i w:val="false"/>
                <w:color w:val="000000"/>
                <w:sz w:val="20"/>
              </w:rPr>
              <w:t>приказ</w:t>
            </w:r>
            <w:r>
              <w:rPr>
                <w:rFonts w:ascii="Times New Roman"/>
                <w:b w:val="false"/>
                <w:i w:val="false"/>
                <w:color w:val="000000"/>
                <w:sz w:val="20"/>
              </w:rPr>
              <w:t xml:space="preserve"> Министра сельского хозяйства Республики Казахстан от 30 января 2015 года № 9-1/71 "Об утверждении Правил субсидирования в рамках гарантирования и страхования займов субъектов агропромышленного комплекса"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приказ МСХ</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ноябрь 2018 года</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 МФ, МНЭ, МИР, НПП "Атамекен" (по согласованию)</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требуются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Внесение изменений в </w:t>
            </w:r>
            <w:r>
              <w:rPr>
                <w:rFonts w:ascii="Times New Roman"/>
                <w:b w:val="false"/>
                <w:i w:val="false"/>
                <w:color w:val="000000"/>
                <w:sz w:val="20"/>
              </w:rPr>
              <w:t>приказ</w:t>
            </w:r>
            <w:r>
              <w:rPr>
                <w:rFonts w:ascii="Times New Roman"/>
                <w:b w:val="false"/>
                <w:i w:val="false"/>
                <w:color w:val="000000"/>
                <w:sz w:val="20"/>
              </w:rPr>
              <w:t xml:space="preserve"> Министра сельского хозяйства Республики Казахстан от 1 февраля 2017 года № 48 "Об утверждении Правил субсидирования по возмещению части расходов, понесенных субъектом агропромышленного комплекса, при инвестиционных вложениях"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приказ МСХ</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июль 2018 года</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 МФ, МНЭ, МИР, НПП "Атамекен" (по согласованию)</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требуются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Увеличение уставного капитала АО "НУХ "КазАгро" для реализации приоритетных целей и задач Государственной программы</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тенге</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решение РБК</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июль </w:t>
            </w:r>
            <w:r>
              <w:br/>
            </w:r>
            <w:r>
              <w:rPr>
                <w:rFonts w:ascii="Times New Roman"/>
                <w:b w:val="false"/>
                <w:i w:val="false"/>
                <w:color w:val="000000"/>
                <w:sz w:val="20"/>
              </w:rPr>
              <w:t>2018 года</w:t>
            </w:r>
            <w:r>
              <w:br/>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МСХ, МФ, МНЭ, акиматы областей, городов Астаны, Алматы и Шымкента, </w:t>
            </w:r>
            <w:r>
              <w:br/>
            </w:r>
            <w:r>
              <w:rPr>
                <w:rFonts w:ascii="Times New Roman"/>
                <w:b w:val="false"/>
                <w:i w:val="false"/>
                <w:color w:val="000000"/>
                <w:sz w:val="20"/>
              </w:rPr>
              <w:t>АО "НУХ "КазАгро"</w:t>
            </w:r>
            <w:r>
              <w:br/>
            </w:r>
            <w:r>
              <w:rPr>
                <w:rFonts w:ascii="Times New Roman"/>
                <w:b w:val="false"/>
                <w:i w:val="false"/>
                <w:color w:val="000000"/>
                <w:sz w:val="20"/>
              </w:rPr>
              <w:t xml:space="preserve"> (по согласованию)</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52 880</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64 000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74 000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96 000</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228800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Проработка вопроса создания новых и привлечения инвесторов в действующие инвестиционные фонды</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МСХ</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ежегодно 20 декабря</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АО "НУХ "КазАгро"</w:t>
            </w:r>
            <w:r>
              <w:br/>
            </w:r>
            <w:r>
              <w:rPr>
                <w:rFonts w:ascii="Times New Roman"/>
                <w:b w:val="false"/>
                <w:i w:val="false"/>
                <w:color w:val="000000"/>
                <w:sz w:val="20"/>
              </w:rPr>
              <w:t xml:space="preserve"> (по согласованию)</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требуются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7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1" w:id="203"/>
          <w:p>
            <w:pPr>
              <w:spacing w:after="20"/>
              <w:ind w:left="20"/>
              <w:jc w:val="both"/>
            </w:pPr>
            <w:r>
              <w:rPr>
                <w:rFonts w:ascii="Times New Roman"/>
                <w:b w:val="false"/>
                <w:i w:val="false"/>
                <w:color w:val="000000"/>
                <w:sz w:val="20"/>
              </w:rPr>
              <w:t>
Субсидирование по возмещению части расходов, понесенных субъектами АПК, при инвестиционных вложениях</w:t>
            </w:r>
            <w:r>
              <w:br/>
            </w:r>
            <w:r>
              <w:rPr>
                <w:rFonts w:ascii="Times New Roman"/>
                <w:b w:val="false"/>
                <w:i w:val="false"/>
                <w:color w:val="000000"/>
                <w:sz w:val="20"/>
              </w:rPr>
              <w:t xml:space="preserve">
 </w:t>
            </w:r>
          </w:p>
          <w:bookmarkEnd w:id="203"/>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тенге</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МСХ</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ежегодно 15 февраля года, следующего за отчетным</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акиматы областей, городов Нур-Султана, Алматы и Шымкента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76 225</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75 676</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66 531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134 728</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186 157</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539 317</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ЦТТ из РБ*</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250-102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17 188</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27 608</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26 362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23 830</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94 988</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050-015</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Субсидирование процентной ставки по кредитным и лизинговым обязательствам в рамках направления по финансовому оздоровлению субъектов АПК</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тенге</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МСХ</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ежегодно 15 февраля года, следующего за отчетным</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акиматы областей, городов Нур-Султана, Алматы и Шымкента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14 003</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15 077</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10 465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7 701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5 017</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52 263</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ЦТТ из РБ*</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Субсидирование ставок вознаграждения при кредитовании субъектов АПК, а также лизинге на приобретение сельскохозяйственных животных, техники и технологического оборудования</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тенге</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МСХ</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ежегодно 15 февраля года, следующего за отчетным</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акиматы областей, городов Нур-Султана, Алматы и Шымкента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15 609</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21 306</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43 120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66  072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97514</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243 621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ЦТТ из РБ*</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Субсидирование купонного вознаграждения по облигациям</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тенге</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МСХ</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ежегодно 15 февраля года, следующего за отчетным</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акимат города Нур-Султана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33 169</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33 169</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66 338</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ЦТТ из РБ*</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Субсидирование в рамках гарантирования и страхования займов субъектов АПК</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тенге</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МСХ</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ежегодно 15 февраля года, следующего за отчетным</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акиматы областей, городов Нур-Султана, Алматы и Шымкента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1074</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2 330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ЦТТ из РБ*</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Субсидирование затрат ревизионных союзов сельскохозяйственных кооперативов на проведение внутреннего аудита сельскохозяйственных кооперативов</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тенге</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МСХ</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ежегодно 15 февраля года, следующего за отчетным</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акиматы областей, городов Нур-Султана, Алматы и Шымкента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1 248</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Внесение изменений и дополнений в </w:t>
            </w:r>
            <w:r>
              <w:rPr>
                <w:rFonts w:ascii="Times New Roman"/>
                <w:b w:val="false"/>
                <w:i w:val="false"/>
                <w:color w:val="000000"/>
                <w:sz w:val="20"/>
              </w:rPr>
              <w:t>приказ</w:t>
            </w:r>
            <w:r>
              <w:rPr>
                <w:rFonts w:ascii="Times New Roman"/>
                <w:b w:val="false"/>
                <w:i w:val="false"/>
                <w:color w:val="000000"/>
                <w:sz w:val="20"/>
              </w:rPr>
              <w:t xml:space="preserve"> Заместителя Премьер-Министра Республики Казахстан – Министра сельского хозяйства Республики Казахстан от 27 января 2017 года № 30 "Об утверждении Правил субсидирования развития племенного животноводства, повышения продуктивности и качества продукции животноводства"</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приказ МСХ</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март 2020 года</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 МФ, МНЭ, НПП "Атамекен" (по согласованию)</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требуются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Внесение изменений и дополнений в </w:t>
            </w:r>
            <w:r>
              <w:rPr>
                <w:rFonts w:ascii="Times New Roman"/>
                <w:b w:val="false"/>
                <w:i w:val="false"/>
                <w:color w:val="000000"/>
                <w:sz w:val="20"/>
              </w:rPr>
              <w:t>приказ</w:t>
            </w:r>
            <w:r>
              <w:rPr>
                <w:rFonts w:ascii="Times New Roman"/>
                <w:b w:val="false"/>
                <w:i w:val="false"/>
                <w:color w:val="000000"/>
                <w:sz w:val="20"/>
              </w:rPr>
              <w:t xml:space="preserve"> исполняющего обязанности Министра сельского хозяйства Республики Казахстан от 27 февраля 2015 года № 4-3/177 "Об утверждении Правил субсидирования повышения урожайности и качества продукции растениеводства, стоимости горюче-смазочных материалов и других товарно-материальных ценностей, необходимых для проведения весенне-полевых и уборочных работ, путем субсидирования производства приоритетных культур и стоимости затрат на возделывание сельскохозяйственных культур в защищенном грунте"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приказ МСХ</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март 2019 года</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 МФ, МНЭ, НПП "Атамекен" (по согласованию)</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требуются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Проработка вопроса по созданию единого оператора в лице системообразующей организации с развитой инфраструктурой и филиальной сетью, представленной во всех областях страны, городах Нур-Султане и Алматы по некоторым видам субсидирования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предложения в Правительство Республики Казахстан</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ноябрь 2018 года</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 МНЭ, акиматы областей, городов Астаны, Алматы и Шымкента, НПП "Атамекен" (по согласованию)</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требуются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Проработка вопроса выделения сенокосов ЛПХ и фермерским хозяйствам для заготовки кормов, а также реализации базовыми хозяйствами (ТОО, К/Х и др.) для ЛПХ и фермерским хозяйствам сена, соломы и зернофуража</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МСХ</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июнь 2020 – 2021 годов</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акиматы областей</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требуются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Продвижение проекта соглашения о реализации программы устойчивого развития животноводства</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ратифицированное соглашение о займе</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 2020 года</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 МФ</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требуются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Проработка вопроса по внесению изменений в Налоговый кодекс в части введения единого аграрного налога</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предложения в Правительство Республики Казахстан</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второе полугодие 2019 года</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МНЭ, МФ, МСХ, НПП "Атамекен" (по согласованию)</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требуются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Задача</w:t>
            </w:r>
            <w:r>
              <w:rPr>
                <w:rFonts w:ascii="Times New Roman"/>
                <w:b w:val="false"/>
                <w:i w:val="false"/>
                <w:color w:val="000000"/>
                <w:sz w:val="20"/>
              </w:rPr>
              <w:t xml:space="preserve"> </w:t>
            </w:r>
            <w:r>
              <w:rPr>
                <w:rFonts w:ascii="Times New Roman"/>
                <w:b/>
                <w:i w:val="false"/>
                <w:color w:val="000000"/>
                <w:sz w:val="20"/>
              </w:rPr>
              <w:t>3:</w:t>
            </w:r>
            <w:r>
              <w:rPr>
                <w:rFonts w:ascii="Times New Roman"/>
                <w:b w:val="false"/>
                <w:i w:val="false"/>
                <w:color w:val="000000"/>
                <w:sz w:val="20"/>
              </w:rPr>
              <w:t xml:space="preserve"> </w:t>
            </w:r>
            <w:r>
              <w:rPr>
                <w:rFonts w:ascii="Times New Roman"/>
                <w:b/>
                <w:i w:val="false"/>
                <w:color w:val="000000"/>
                <w:sz w:val="20"/>
              </w:rPr>
              <w:t>Повышение</w:t>
            </w:r>
            <w:r>
              <w:rPr>
                <w:rFonts w:ascii="Times New Roman"/>
                <w:b w:val="false"/>
                <w:i w:val="false"/>
                <w:color w:val="000000"/>
                <w:sz w:val="20"/>
              </w:rPr>
              <w:t xml:space="preserve"> </w:t>
            </w:r>
            <w:r>
              <w:rPr>
                <w:rFonts w:ascii="Times New Roman"/>
                <w:b/>
                <w:i w:val="false"/>
                <w:color w:val="000000"/>
                <w:sz w:val="20"/>
              </w:rPr>
              <w:t>эффективности</w:t>
            </w:r>
            <w:r>
              <w:rPr>
                <w:rFonts w:ascii="Times New Roman"/>
                <w:b w:val="false"/>
                <w:i w:val="false"/>
                <w:color w:val="000000"/>
                <w:sz w:val="20"/>
              </w:rPr>
              <w:t xml:space="preserve"> </w:t>
            </w:r>
            <w:r>
              <w:rPr>
                <w:rFonts w:ascii="Times New Roman"/>
                <w:b/>
                <w:i w:val="false"/>
                <w:color w:val="000000"/>
                <w:sz w:val="20"/>
              </w:rPr>
              <w:t>использования</w:t>
            </w:r>
            <w:r>
              <w:rPr>
                <w:rFonts w:ascii="Times New Roman"/>
                <w:b w:val="false"/>
                <w:i w:val="false"/>
                <w:color w:val="000000"/>
                <w:sz w:val="20"/>
              </w:rPr>
              <w:t xml:space="preserve"> </w:t>
            </w:r>
            <w:r>
              <w:rPr>
                <w:rFonts w:ascii="Times New Roman"/>
                <w:b/>
                <w:i w:val="false"/>
                <w:color w:val="000000"/>
                <w:sz w:val="20"/>
              </w:rPr>
              <w:t>земельных</w:t>
            </w:r>
            <w:r>
              <w:rPr>
                <w:rFonts w:ascii="Times New Roman"/>
                <w:b w:val="false"/>
                <w:i w:val="false"/>
                <w:color w:val="000000"/>
                <w:sz w:val="20"/>
              </w:rPr>
              <w:t xml:space="preserve"> </w:t>
            </w:r>
            <w:r>
              <w:rPr>
                <w:rFonts w:ascii="Times New Roman"/>
                <w:b/>
                <w:i w:val="false"/>
                <w:color w:val="000000"/>
                <w:sz w:val="20"/>
              </w:rPr>
              <w:t>ресурсов</w:t>
            </w:r>
          </w:p>
        </w:tc>
      </w:tr>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Показатели</w:t>
            </w:r>
            <w:r>
              <w:rPr>
                <w:rFonts w:ascii="Times New Roman"/>
                <w:b w:val="false"/>
                <w:i w:val="false"/>
                <w:color w:val="000000"/>
                <w:sz w:val="20"/>
              </w:rPr>
              <w:t xml:space="preserve"> </w:t>
            </w:r>
            <w:r>
              <w:rPr>
                <w:rFonts w:ascii="Times New Roman"/>
                <w:b/>
                <w:i w:val="false"/>
                <w:color w:val="000000"/>
                <w:sz w:val="20"/>
              </w:rPr>
              <w:t>результатов</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Обеспеченность обновленными данными государственного земельного кадастра для рационального использования земельных ресурсов</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от площади, подлежащей обследованию, с нарастанием</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 МЦРИАП, акиматы областей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Площадь сельскохозяйственных угодий, охваченных почвенным обследованием</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га</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 МЦРИАП, НАО "ГК "Правительство для граждан" (по согласованию)</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4 500</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7 000</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7 100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7 200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7 200</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Площадь сельскохозяйственных угодий, охваченных геоботаническим обследованием</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га</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 МЦРИАП, НАО "ГК "Правительство для граждан" (по согласованию)</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3 800</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7 300</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7 300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7 300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7 300</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Площадь сельскохозяйственных угодий, охваченных определением балла бонитета</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га</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 МЦРИАП, НАО "ГК "Правительство для граждан" (по согласованию)</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4 081</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5 500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7 500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7 500</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Площадь созданных почвенных карт в электронном виде</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га</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 МЦРИАП, НАО "ГК "Правительство для граждан" (по согласованию)</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4 500</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7 000</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7 100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7 200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7 200</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Площадь созданных геоботанических карт в электронном виде</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га</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 МЦРИАП, НАО "ГК "Правительство для граждан" (по согласованию)</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3 800</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7 300</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7 300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7 300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7 300</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Площадь пахотных земель, охваченных агрохимическим обследованием</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га</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 МЦРИАП, НАО "ГК "Правительство для граждан" (по согласованию)</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Площадь земель, охваченных аэросъемкой</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га</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 РГП "ГИСХАГИ" (по согласованию)</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4 869</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4 869</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7 752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2 113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20 189</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Площадь земель, охваченных дешифрированием сельскохозяйственных контуров и объектов на аэроснимках и фотопланах</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га</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 РГП "ГИСХАГИ" (по согласованию)</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3 724</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9 137</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17 873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5 801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85 84,5</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Площадь земель, охваченных цифровыми сельскохозяйственными картами территории Республики Казахстан с фотоизображением местности на основе аэросъемки</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га</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 РГП "ГИСХАГИ" (по согласованию)</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5 859</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5 859</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5 182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17 873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5 801</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Площадь водообеспеченных земель регулярного орошения</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га</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МЭГПР, МСХ, акиматы областей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1 415</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1 480</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1 791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2 010</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Площадь водообеспеченных земель лиманного орошения</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га</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МЭГПР, МСХ, акиматы областей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597</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Мероприятия</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почвенного обследования сельскохозяйственных угодий</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тенге</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дело, включающее очерк, почвенную карту, картограмму категорий и классов земель</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 2017 – 2021 годов</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 МЦРИАП, НАО "ГК "Правительство для граждан" (по согласованию)</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1 397</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2 325</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2 624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2 715</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11 561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259/100</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геоботанического обследования сельскохозяйственных угодий</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тенге</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дело, включающее очерк, карту типов кормовых угодий, картограмму культур технического состояния</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 2017 – 2021 годов</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 МЦРИАП, НАО "ГК "Правительство для граждан" (по согласованию)</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669</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709</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758</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3 194</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259/100</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Определение бонитета почв на сельскохозяйственных угодиях</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тенге</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дело, включающее пояснительную записку, картограмму категорий и классов земель</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 2017 – 2021 годов</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 МЦРИАП, НАО "ГК "Правительство для граждан" (по согласованию)</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1 084</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1 578</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2 254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3 182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3 293</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11 391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259/100</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Создание электронных земельно-кадастровых карт учетных кварталов на землях городов и сельских населенных пунктов</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тенге</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карта, ведомость координат в электронном виде</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 2017 – 2021 годов</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 МЦРИАП, НАО "ГК "Правительство для граждан" (по согласованию)</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2 015</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259/100</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Создание почвенных карт в электронном виде</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тенге</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цифровая почвенная карта, легенда к почвенной карте</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 2017 – 2021 годов</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 МЦРИАП, НАО "ГК "Правительство для граждан" (по согласованию)</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837</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259/100</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Создание геоботанических карт в электронном виде</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тенге</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цифровая геоботаническая карта, легенда к геоботанической карте</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 2017 – 2021 годов</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 МЦРИАП, НАО "ГК "Правительство для граждан" (по согласованию)</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259/100</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о проведении мониторинга плодородия и химического состава почв</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в МСХ</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ежегодно до 15 марта года, следующего за отчетным</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ГУ "РНМЦАС" (по согласованию)</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требуются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аэросъемки</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тенге</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аэроснимки</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 2019 – 2021 годов</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 РГП "ГИСХАГИ" (по согласованию)</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259/100</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дешифрирования сельскохозяйственных контуров и объектов на аэроснимках и фотопланах</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тенге</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материалы дешифрирования сельскохозяйственных контуров и объектов на аэроснимках и фотопланах</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 2019 – 2021 годов</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 РГП "ГИСХАГИ" (по согласованию)</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1 768</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259/100</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Создание цифровых сельскохозяйственных карт территории Республики Казахстан с фотоизображением местности на основе аэросъемки</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тенге</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цифровая сельскохозяйственная карта</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 2019 – 2021 годов</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 РГП "ГИСХАГИ" (по согласованию)</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709</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1 373</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259/100</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торгов (конкурсов, аукционов) по продаже земельных участков или права аренды земельных участков в электронном виде</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МСХ</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 2018 – 2021 годов</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акиматы областей, городов Нур-Султана, Алматы и Шымкента МСХ, МФ</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требуются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Применение экономических мер к землепользователям и собственникам за неиспользование сельскохозяйственных земель</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МСХ</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 2018 – 2021 годов</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акиматы областей, городов Нур-Султана, Алматы и Шымкента МСХ, МФ</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требуются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Реконструкция и модернизация гидромелиоративных систем востребованных орошаемых земель, из них:</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тенге</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акты приемки объекта в эксплуатацию</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 2017 – 2021 годов</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МЭГПР, МФ, МНЭ, акиматы областей, городов Нур-Султана, Алматы и Шымкента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займа МФО</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тенге</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36 198</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50 994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69 419</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85 211</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241 823</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МФО</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софинансирование из РБ</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тенге</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4 037</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6 311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7 977</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10 225</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29 089</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 (пополнение уставного капитала), в том числе:</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тенге</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1 383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7 548</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8 649</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17 579</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регулярного орошения, из них:</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тенге</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займа МФО</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тенге</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36 198</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50 994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69 419</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85 211</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241 823</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МФО</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софинансирование из РБ</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тенге</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4 037</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6 311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7 977</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10 225</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29 089</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лиманного орошения, из них:</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тенге</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займа МФО</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тенге</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МФО</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софинансирование из РБ</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тенге</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 (пополнение уставного капитала)</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тенге</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1 383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7 548</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8 649</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17 579</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r>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Задача</w:t>
            </w:r>
            <w:r>
              <w:rPr>
                <w:rFonts w:ascii="Times New Roman"/>
                <w:b w:val="false"/>
                <w:i w:val="false"/>
                <w:color w:val="000000"/>
                <w:sz w:val="20"/>
              </w:rPr>
              <w:t xml:space="preserve"> </w:t>
            </w:r>
            <w:r>
              <w:rPr>
                <w:rFonts w:ascii="Times New Roman"/>
                <w:b/>
                <w:i w:val="false"/>
                <w:color w:val="000000"/>
                <w:sz w:val="20"/>
              </w:rPr>
              <w:t>4:</w:t>
            </w:r>
            <w:r>
              <w:rPr>
                <w:rFonts w:ascii="Times New Roman"/>
                <w:b w:val="false"/>
                <w:i w:val="false"/>
                <w:color w:val="000000"/>
                <w:sz w:val="20"/>
              </w:rPr>
              <w:t xml:space="preserve"> </w:t>
            </w:r>
            <w:r>
              <w:rPr>
                <w:rFonts w:ascii="Times New Roman"/>
                <w:b/>
                <w:i w:val="false"/>
                <w:color w:val="000000"/>
                <w:sz w:val="20"/>
              </w:rPr>
              <w:t>Повышение</w:t>
            </w:r>
            <w:r>
              <w:rPr>
                <w:rFonts w:ascii="Times New Roman"/>
                <w:b w:val="false"/>
                <w:i w:val="false"/>
                <w:color w:val="000000"/>
                <w:sz w:val="20"/>
              </w:rPr>
              <w:t xml:space="preserve"> </w:t>
            </w:r>
            <w:r>
              <w:rPr>
                <w:rFonts w:ascii="Times New Roman"/>
                <w:b/>
                <w:i w:val="false"/>
                <w:color w:val="000000"/>
                <w:sz w:val="20"/>
              </w:rPr>
              <w:t>эффективности</w:t>
            </w:r>
            <w:r>
              <w:rPr>
                <w:rFonts w:ascii="Times New Roman"/>
                <w:b w:val="false"/>
                <w:i w:val="false"/>
                <w:color w:val="000000"/>
                <w:sz w:val="20"/>
              </w:rPr>
              <w:t xml:space="preserve"> </w:t>
            </w:r>
            <w:r>
              <w:rPr>
                <w:rFonts w:ascii="Times New Roman"/>
                <w:b/>
                <w:i w:val="false"/>
                <w:color w:val="000000"/>
                <w:sz w:val="20"/>
              </w:rPr>
              <w:t>использования</w:t>
            </w:r>
            <w:r>
              <w:rPr>
                <w:rFonts w:ascii="Times New Roman"/>
                <w:b w:val="false"/>
                <w:i w:val="false"/>
                <w:color w:val="000000"/>
                <w:sz w:val="20"/>
              </w:rPr>
              <w:t xml:space="preserve"> </w:t>
            </w:r>
            <w:r>
              <w:rPr>
                <w:rFonts w:ascii="Times New Roman"/>
                <w:b/>
                <w:i w:val="false"/>
                <w:color w:val="000000"/>
                <w:sz w:val="20"/>
              </w:rPr>
              <w:t>водных</w:t>
            </w:r>
            <w:r>
              <w:rPr>
                <w:rFonts w:ascii="Times New Roman"/>
                <w:b w:val="false"/>
                <w:i w:val="false"/>
                <w:color w:val="000000"/>
                <w:sz w:val="20"/>
              </w:rPr>
              <w:t xml:space="preserve"> </w:t>
            </w:r>
            <w:r>
              <w:rPr>
                <w:rFonts w:ascii="Times New Roman"/>
                <w:b/>
                <w:i w:val="false"/>
                <w:color w:val="000000"/>
                <w:sz w:val="20"/>
              </w:rPr>
              <w:t>ресурсов</w:t>
            </w:r>
          </w:p>
        </w:tc>
      </w:tr>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Показатели</w:t>
            </w:r>
            <w:r>
              <w:rPr>
                <w:rFonts w:ascii="Times New Roman"/>
                <w:b w:val="false"/>
                <w:i w:val="false"/>
                <w:color w:val="000000"/>
                <w:sz w:val="20"/>
              </w:rPr>
              <w:t xml:space="preserve"> </w:t>
            </w:r>
            <w:r>
              <w:rPr>
                <w:rFonts w:ascii="Times New Roman"/>
                <w:b/>
                <w:i w:val="false"/>
                <w:color w:val="000000"/>
                <w:sz w:val="20"/>
              </w:rPr>
              <w:t>результатов</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забора поверхностных водных ресурсов для нужд сельского хозяйства при регулярном орошении</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куб. км</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МЭГПР, акиматы областей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12,18</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12,17</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14,77</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забора поверхностных водных ресурсов для нужд сельского хозяйства при лиманном орошении</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куб. км</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МГЭПР, акиматы областей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Площадь орошаемых земель, на которых используются водосберегающие технологии (капельное орошение, дождевание)</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га</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 акиматы областей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потерь при транспортировке поверхностных водных ресурсов для нужд сельского хозяйства</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куб. км</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МЭГПР, акиматы областей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Площади, засеянные под кормовые культуры</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га</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 акиматы областей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3 897,5</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4 026,8</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4 161,9</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4339,1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4443,4</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Мероприятия</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Передача гидромелиоративных систем в республиканскую собственность</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приказ КГИП МФ</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течение 2017 – 2021 годов</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акиматы областей, городов Нур-Султана, Алматы и Шымкента, МЭГПР</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требуются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 и экспертиза декларации безопасности плотины</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тенге</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приказ об утверждении декларации безопасности плотин</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течение 2017 – 2020 годов</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собственники ГТС (по согласованию)</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средства хозяйствующих субъектов</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Внесение изменений в </w:t>
            </w:r>
            <w:r>
              <w:rPr>
                <w:rFonts w:ascii="Times New Roman"/>
                <w:b w:val="false"/>
                <w:i w:val="false"/>
                <w:color w:val="000000"/>
                <w:sz w:val="20"/>
              </w:rPr>
              <w:t>приказ</w:t>
            </w:r>
            <w:r>
              <w:rPr>
                <w:rFonts w:ascii="Times New Roman"/>
                <w:b w:val="false"/>
                <w:i w:val="false"/>
                <w:color w:val="000000"/>
                <w:sz w:val="20"/>
              </w:rPr>
              <w:t xml:space="preserve"> Министра сельского хозяйства Республики Казахстан от 30 июня 2015 года № 6-3/597 "Об утверждении Правил субсидирования стоимости услуг по подаче воды сельскохозяйственным товаропроизводителям"</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приказ МСХ</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июль 2018 года</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МСХ, МНЭ, акиматы областей, городов Астаны, Алматы и Шымкента, НПП "Атамекен" (по согласованию)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требуются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Реконструкция, восстановление и капитальный ремонт коллекторной сети на орошаемых землях для отвода дренажных вод, из них:</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тенге</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 приемки объекта в эксплуатацию</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ежегодно, декабрь 2017 – 2021 годов</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МЭГПР, МФ, МНЭ, акиматы областей, городов Нур-Султана, Алматы и Шымкента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займа МФО</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тенге</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5 315</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8 433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5 222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18 971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МФО</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софинансирование из РБ</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тенге</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2 277</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2307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 (пополнение уставного капитала)</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тенге</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проекта "Усовершенствование ирригационных и дренажных систем, 2-фаза" (ПУИД-2)</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тенге</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 приемки объекта в эксплуатацию</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ежегодно, декабрь 2017 – 2021 годов</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МЭГПР, МФ, МНЭ, акиматы Алматинской, Жамбылской, Кызылординской, Туркестанской областей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займа МФО</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тенге</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МФО</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268-004</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софинансирование из РБ</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тенге</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1 328</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1 587</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268-016</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корректировки ТЭО проекта "Усовершенствование ирригационных и дренажных систем, 2-фаза" (ПУИД-2)</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скорректированное ТЭО</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 2019 годы</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МЭГПР</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требуются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 ТЭО проекта "Усовершенствование ирригационных и дренажных систем, 3-фаза" (ПУИД-3)</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тенге</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утвержденное ТЭО</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 2020 года</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МЭГПР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проекта "Усовершенствование ирригационных и дренажных систем, 3-фаза" (ПУИД-3)</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тенге</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 приемки объекта в эксплуатацию</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 2021 года</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МЭГПР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152-017</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Реконструкция аварийных водохозяйственных систем, находящихся в республиканской собственности, в том числе:</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тенге</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 приемки объекта в эксплуатацию</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ежегодно, декабрь 2017 – 2021 годов</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МЭГПР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7 675</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5 914</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6 555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22 881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6 825</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49 850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67.1</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Реконструкция гидроузла на реке Тышкан с магистральным каналом в Панфиловском районе Алматинской области</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тенге</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 приемки объекта в эксплуатацию</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 2017 года</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67.2</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Реконструкция и ремонтно-восстановительные работы водохранилищной плотины, водозаборного гидроузла и магистрального канала на реке Кызылагаш в Алматинской области</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тенге</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 приемки объекта в эксплуатацию</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 2018 года</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1 826</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3 812</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5 637</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67.3</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Реконструкция Саздинского водохранилища на реке Сазды в Актюбинской области</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тенге</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 приемки объекта в эксплуатацию</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 2017 года</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67.4</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Реконструкция сооружений Чарского водохранилища с гидроузлом и магистральным каналом "Центральный" Жарминского района Восточно-Казахстанской области</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тенге</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 приемки объекта в эксплуатацию</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 2018 года</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1 040</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1 549</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67.5</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Реконструкция Уйденинского водохранилища Зайсанского района Восточно-Казахстанской области</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тенге</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 приемки объекта в эксплуатацию</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 2018 года</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67.6</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Реконструкция Уйденинского головного водозабора Зайсанского района Восточно-Казахстанской области</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тенге</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 приемки объекта в эксплуатацию</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 2018 года</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1 488</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2 103</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67.7</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Реконструкция гидроузла на реке Кокпектинка с магистральным каналом "Ворошиловский" Кокпектинского района Восточно-Казахстанской области</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тенге</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 приемки объекта в эксплуатацию</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 2018 года</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938</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67.8</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Реконструкция гидроузла на реке Малая Буконь с магистральным каналом "Малобуконьский" Кокпектинского района Восточно-Казахстанской области</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тенге</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 приемки объекта в эксплуатацию</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 2018 года</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67.9</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Реконструкция гидроузла на реке Большая Буконь с магистральным каналом "Актоган" Кокпектинского района Восточно-Казахстанской области</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тенге</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 приемки объекта в эксплуатацию</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 2018 года</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675</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67.10</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Реконструкция плотинного водозабора на реке Каргыба Тарбагатайского района Восточно-Казахстанской области</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тенге</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 приемки объекта в эксплуатацию</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 2018 года</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67.11</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Реконструкция головного водозаборного узла со строительством магистрального канала Какпатас Кордайского района Жамбылской области (в составе)</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тенге</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 приемки объекта в эксплуатацию</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 2017 года</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67.12</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Модернизация и устройство автоматизированного водоучета на береговых насосных станциях с капитальным ремонтом старого гидроузла Самаркандского водохранилища Карагандинской области</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тенге</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 приемки объекта в эксплуатацию</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 2017 года</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67.13</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Реконструкция и модернизация Бесарыкского водохранилища с внедрением систем автоматизированной подачи воды в Жанакорганском районе Кызылординской области</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тенге</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 приемки объекта в эксплуатацию</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 2017 года</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67.14</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Реконструкция Тогусского водохранилища Туркестанской области</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тенге</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 приемки объекта в эксплуатацию</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 2017 года</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67.15</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Реконструкция головного водозаборного сооружения водохранилища Сасык булак с плотиной на реке Жанакорганозек в Туркестанском районе Туркестанской области</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тенге</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 приемки объекта в эксплуатацию</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 2017 года</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67.16</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Реконструкция и повышение сейсмоустойчивости плотины Бартогайского водохранилища Алматинской области</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тенге</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 приемки объекта в эксплуатацию</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 2021 года</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МЭГПР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617</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1 408</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67.17</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Реконструкция Актюбинского водохранилища на реке Илек</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тенге</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 приемки объекта в эксплуатацию</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 2020 года</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МЭГПР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67.18</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Реконструкция и модернизация сооружений Астанинского водохранилища на реке Ишим с внедрением систем автоматизации водоучета и водораспределения в Акмолинской области</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тенге</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 приемки объекта в эксплуатацию</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 2021 года</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МЭГПР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1 636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2 260</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3 896</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67.19</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Реконструкция гидросооружений Подлесенского водохранилища на реке Терис Бутак и водовода</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тенге</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 приемки объекта в эксплуатацию</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 2020 года</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МЭГПР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993</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67.20</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Реконструкция и модернизация Кояндинского водохранилища на реке Коянды</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тенге</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 приемки объекта в эксплуатацию</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 2020 года</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МЭГПР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67.21</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Реконструкция сооружений Караколского водохранилища на реке Каракол, включая третью очередь</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тенге</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 приемки объекта в эксплуатацию</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 2021 года</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МЭГПР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1 350</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2 750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67.22</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Реконструкция Кандысуйского водохранилища на реке Кандысу</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тенге</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 приемки объекта в эксплуатацию</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 2020 года</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МЭГПР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67.23</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Реконструкция водохранилища "Алебастр" на реке Уланка</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тенге</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 приемки объекта в эксплуатацию</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 2020 года</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МЭГПР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67.24</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Реконструкция водохранилища на реке Орта-Теректы</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тенге</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 приемки объекта в эксплуатацию</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 2020 года</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МЭГПР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67.25</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Реконструкция плотинного гидроузла на реке Карабута Урджарского района Восточно-Казахстанской области</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тенге</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 приемки объекта в эксплуатацию</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 2020 года</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МЭГПР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67.26</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Реконструкция плотинного гидроузла на реке Кандысу Тарбагатайского района Восточно-Казахстанской области</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тенге</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 приемки объекта в эксплуатацию</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 2020 года</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МЭГПР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67.27</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Реконструкция плотинного гидроузла на реке Коктерек Урджарского района Восточно-Казахстанской области</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тенге</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 приемки объекта в эксплуатацию</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 2020 года</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МЭГПР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67.28</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Реконструкция сооружений водохранилища на реке Каракол Урджарского района (2-очередь) Восточно-Казахстанской области</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тенге</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 приемки объекта в эксплуатацию</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 2021 года</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МЭГПР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864</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67.29</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Реконструкция и техническое перевооружение сооружений Ынталинского водохранилища на реке Шабакты Сарысуйского района Жамбылской области</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тенге</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 приемки объекта в эксплуатацию</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 2020 года</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МЭГПР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598</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598</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67.30</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Реконструкция Караконызского водохранилища в Кордайском районе Жамбылской области с увеличением объема емкости водохранилища с 8,5 до 18,5 млн.м</w:t>
            </w:r>
            <w:r>
              <w:rPr>
                <w:rFonts w:ascii="Times New Roman"/>
                <w:b w:val="false"/>
                <w:i w:val="false"/>
                <w:color w:val="000000"/>
                <w:vertAlign w:val="superscript"/>
              </w:rPr>
              <w:t>3</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тенге</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 приемки объекта в эксплуатацию</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 2020 года</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МЭГПР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67.31</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Реконструкция 2-й очереди с повышением сейсмоустойчивости плотины Тасоткельского водохранилища в Шуйском районе Жамбылской области с увеличением объема емкости водохранилища до 800,0 млн.м</w:t>
            </w:r>
            <w:r>
              <w:rPr>
                <w:rFonts w:ascii="Times New Roman"/>
                <w:b w:val="false"/>
                <w:i w:val="false"/>
                <w:color w:val="000000"/>
                <w:vertAlign w:val="superscript"/>
              </w:rPr>
              <w:t>3</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тенге</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 приемки объекта в эксплуатацию</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 2020 года</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МЭГПР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1 835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1 835</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67.32</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Реконструкция Кировского водохранилища на реке Кушум Западно-Казахстанской области</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тенге</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 приемки объекта в эксплуатацию</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 2020 года</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МЭГПР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67.33</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Реконструкция и техническое перевооружение гидроузла Самаркандского водохранилища на реке Нура Карагандинской области</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тенге</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 приемки объекта в эксплуатацию</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 2021 года</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МЭГПР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1 140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1 560</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2 700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67.34</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Реконструкция плотины № 87 гидроузла № 4 канала имени Каныша Сатбаева</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тенге</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 приемки объекта в эксплуатацию</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 2020 года</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МЭГПР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1 486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4 714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6 200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67.35</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Реконструкция и модернизация Жиделинского водохранилища на реке Жидели с внедрением систем автоматизированной подачи воды в Жанакорганском районе Кызылординской области</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тенге</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 приемки объекта в эксплуатацию</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 2020 года</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МЭГПР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67.36</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Реконструкция Амангельдинского водохранилища на реке Тобол Костанайской области и повышение безопасности эксплуатации</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тенге</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 приемки объекта в эксплуатацию</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 2019 года</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МЭГПР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67.37</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Реконструкция Шарыкского гидроузла в районе им. Г. Мусрепова Северо-Казахстанской области</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тенге</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 приемки объекта в эксплуатацию</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 2020 года</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МЭГПР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67.38</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Реконструкция и повышение сейсмоустойчивости плотины Шардаринского водохранилища на реке Сырдарья Туркестанской области</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тенге</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 приемки объекта в эксплуатацию</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 2020 года</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МЭГПР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4 066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4 066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8 133</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67.39</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Реконструкция водохранилища Таушага Созакского района Туркестанской области</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тенге</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 приемки объекта в эксплуатацию</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 2019 года</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МЭГПР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67.40</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Реконструкция водохранилища Досан-Карабас в Байдибекском районе Туркестанской области</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тенге</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 приемки объекта в эксплуатацию</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 2019 года</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МЭГПР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67.41</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Реконструкция дренажной системы Бугуньского водохранилища в Ордабасинском районе Туркестанской области</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тенге</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 приемки объекта в эксплуатацию</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 2020 года</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МЭГПР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Реконструкция гидротехнических сооружений, находящихся в республиканской собственности</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тенге</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акты приемки объекта в эксплуатацию</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ежегодно, декабрь 2017 – 2021 годов</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МЭГПР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10 077</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5 762</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1 327</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10 076</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29 346</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254-113</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Капитальный ремонт аварийных водохозяйственных систем</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тенге</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акты приемки объекта в эксплуатацию</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 2017 – 2019 годов</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МЭГПР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646</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1 305</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254-112</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 ТЭО по строительству новых водохранилищ</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тенге</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утвержденное ТЭО</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 2018 – 2019 годов</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МЭГПР, МНЭ, МФ, акиматы областей, городов Нур-Султана, Алматы и Шымкента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967</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 ПСД по строительству новых водохранилищ</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тенге</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утвержденная ПСД</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 2019 – 2020 годов</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МЭГПР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799</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1 659</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новых водохранилищ</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тенге</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заключение договоров на проведение строительно-монтажных работ</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 2021 года</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МЭГПР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254-113</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подпорно-перегораживающих сооружений на реке Иле</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тенге</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 приемки объекта в эксплуатацию</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 2019 – 2020 годов</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МЭГПР, акимат Алматинской области</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3 703</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254-113</w:t>
            </w:r>
          </w:p>
        </w:tc>
      </w:tr>
      <w:tr>
        <w:trPr>
          <w:trHeight w:val="30" w:hRule="atLeast"/>
        </w:trPr>
        <w:tc>
          <w:tcPr>
            <w:tcW w:w="7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Строительство катастрофического водосброса из Шардаринского водохранилища, в том числе: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тенге</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МЭГПР, акимат Туркестанской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8 467</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8 782</w:t>
            </w:r>
          </w:p>
        </w:tc>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14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254-113</w:t>
            </w:r>
          </w:p>
        </w:tc>
      </w:tr>
      <w:tr>
        <w:trPr>
          <w:trHeight w:val="30" w:hRule="atLeast"/>
        </w:trPr>
        <w:tc>
          <w:tcPr>
            <w:tcW w:w="0" w:type="auto"/>
            <w:vMerge/>
            <w:tcBorders>
              <w:top w:val="nil"/>
              <w:left w:val="single" w:color="cfcfcf" w:sz="5"/>
              <w:bottom w:val="single" w:color="cfcfcf" w:sz="5"/>
              <w:right w:val="single" w:color="cfcfcf" w:sz="5"/>
            </w:tcBorders>
          </w:tcP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 ТЭО по реализации проекта катастрофического водосброса из Шардаринского водохранилища</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тенге</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утвержденные ТЭО и ПСД</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 2019 года</w:t>
            </w:r>
          </w:p>
        </w:tc>
        <w:tc>
          <w:tcPr>
            <w:tcW w:w="0" w:type="auto"/>
            <w:vMerge/>
            <w:tcBorders>
              <w:top w:val="nil"/>
              <w:left w:val="single" w:color="cfcfcf" w:sz="5"/>
              <w:bottom w:val="single" w:color="cfcfcf" w:sz="5"/>
              <w:right w:val="single" w:color="cfcfcf" w:sz="5"/>
            </w:tcBorders>
          </w:tcP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 ПСД</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тенге</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 2020 года</w:t>
            </w:r>
          </w:p>
        </w:tc>
        <w:tc>
          <w:tcPr>
            <w:tcW w:w="0" w:type="auto"/>
            <w:vMerge/>
            <w:tcBorders>
              <w:top w:val="nil"/>
              <w:left w:val="single" w:color="cfcfcf" w:sz="5"/>
              <w:bottom w:val="single" w:color="cfcfcf" w:sz="5"/>
              <w:right w:val="single" w:color="cfcfcf" w:sz="5"/>
            </w:tcBorders>
          </w:tcP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проекта катастрофического водосброса из Шардаринского водохранилища</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тенге</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заключение договоров на проведение строительно-монтажных работ</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 2021 года</w:t>
            </w:r>
          </w:p>
        </w:tc>
        <w:tc>
          <w:tcPr>
            <w:tcW w:w="0" w:type="auto"/>
            <w:vMerge/>
            <w:tcBorders>
              <w:top w:val="nil"/>
              <w:left w:val="single" w:color="cfcfcf" w:sz="5"/>
              <w:bottom w:val="single" w:color="cfcfcf" w:sz="5"/>
              <w:right w:val="single" w:color="cfcfcf" w:sz="5"/>
            </w:tcBorders>
          </w:tcP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8 467</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8 467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Обновление машинно-тракторного парка и оснащение техническими средствами, строительство опорных баз по обслуживанию технологического автотранспорта и приобретение служебных помещений путем увеличения уставного капитала РГП "Казводхоз" КВР МСХ, эксплуатирующего водохозяйственные объекты</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тенге</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акты приемки на баланс</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 2021 года</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МЭГПР, МНЭ, МФ, МИИР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многофакторного обследования водохозяйственных объектов республиканской собственности</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тенге</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акты приемки обследования</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 2017 – 2021 годов</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МЭГПР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677</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677</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1 693</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организационно-технических мероприятий по защите населения и экономики от талых и паводковых вод путем оснащения системами оповещения ГТС республиканской собственности – 77 единиц</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тенге</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акты приемки на баланс</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 2020 – 2021 годов</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МЭГПР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759</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984</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1 744</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254-101</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инженерно-технической укрепленности водохозяйственных объектов</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тенге</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акты приемки на баланс</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 2020 – 2021 годов</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МЭГПР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3 204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3 204</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6 408</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254-101</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 рабочих проектов лесокультурных работ в бассейне реки Ертис</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тенге</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утвержденные проекты лесокультурных работ</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 2020 года</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акимат ВКО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ЦТ из РБ*</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лесокультурных работ в бассейне реки Ертис посадочным материалом</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тенге</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акты выполненных работ</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 2021 года</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акимат ВКО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ЦТ из РБ*</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 рабочих проектов лесокультурных работ в бассейне реки Сырдарья</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тенге</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утвержденные проекты лесокультурных работ</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 2020 года</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акимат Кызылординской области</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ЦТ из РБ*</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лесокультурных работ в бассейне реки Сырдарья посадочным материалом</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тенге</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акты выполненных работ</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 2021 года</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акимат Кызылординской области</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ЦТ из РБ*</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лесокультурных работ по увеличению лесистости бассейнов рек техникой и оборудованием</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тенге</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акты приема-передачи</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 2021 года</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акиматы Восточно-Казахстанской и Кызылординской областей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ЦТ из РБ*</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Обновление генеральной и бассейновых схем комплексного использования и охраны водных ресурсов</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тенге</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акты выполненных работ</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 2017 – 2021 годов</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МЭГПР, МФ</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254-103</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исследовательских работ по регулированию и использованию водных ресурсов</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тенге</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акты выполненных работ</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 2017 – 2021 годов</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МЭГПР, МФ</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598</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1 986</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254-103</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Проработка вопроса реализации проекта "Регулирование русла реки Сырдарья и сохранение северной части Аральского моря. Фаза II" (РРССАМ-2) с привлечением займов МФО</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соглашение о займе</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 2017 года</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 МИД, МФ, акимат Кызылординской области</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требуются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Создание гидрологических постов (приобретение приборов и оборудования)</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тенге</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акты приемки объекта в эксплуатацию</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 2020 года</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МЭГПР, МФ, МНЭ</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037-104</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Очистка и санация водоемов на особо охраняемых природных территориях и других водных объектов ("Очистка и санация водоемов (озера Щучье, Боровое, Карасу) Щучинско-Боровской курортной зоны")</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тенге</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акты приемки объекта в эксплуатацию</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 2017 годов</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037-104</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Расчистка водотоков, находящихся в пойме, намывов во входы стариц, протоков в отдельных местах основного русла по всей протяженности поймы реки Ертис в пределах Павлодарской области</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тенге</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 приемки объекта в эксплуатацию</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 2020 – 2021 годов</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акимат Павлодарской области, МЭГПР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2 709</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3 964</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6 673</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ЦТ из РБ*</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7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Реконструкция протоки реки Тюлька на участке от истока до села Алга Актогайского района Павлодарской области</w:t>
            </w:r>
          </w:p>
        </w:tc>
        <w:tc>
          <w:tcPr>
            <w:tcW w:w="3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тенге</w:t>
            </w:r>
          </w:p>
        </w:tc>
        <w:tc>
          <w:tcPr>
            <w:tcW w:w="7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 приемки объекта в эксплуатацию</w:t>
            </w:r>
          </w:p>
        </w:tc>
        <w:tc>
          <w:tcPr>
            <w:tcW w:w="7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 2017 – 2018 годов</w:t>
            </w:r>
          </w:p>
        </w:tc>
        <w:tc>
          <w:tcPr>
            <w:tcW w:w="14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акимат Павлодарской области, МСХ</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735</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1 139</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ЦТ из РБ</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254-115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Установка средств учета воды и автоматизация водовыделов сельхозтоваропроизводителей</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тенге</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МСХ</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 2017 – 2021 годов</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акиматы областей, городов Нур-Султана, Алматы и Шымкента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1 280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1 920</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3 936</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средства хозяйствующих субъектов</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и эксплуатация водохозяйственных объектов, не связанных с подачей воды</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тенге</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в МСХ</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ежегодно март года, следующего за отчетным</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РГП "Казводхоз" КВР МЭГПР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10 518</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10 518</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254-101</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международного сотрудничества по вопросам управления водными ресурсами</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тенге</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МНЭ</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ежегодно 10 марта 2018 – 2022 годов</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МЭГПР, МИД, МИИР, МНЭ</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923</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Мониторинг подземных вод</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тенге</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МСХ</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 2017 года</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 МФ, МНЭ</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Ведение государственного водного кадастра (подземные воды) и банка данных государственного водного кадастра</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тенге</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МСХ</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 2017 года</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 МФ, МНЭ</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природоохранных попусков в объеме 100 млн. м</w:t>
            </w:r>
            <w:r>
              <w:rPr>
                <w:rFonts w:ascii="Times New Roman"/>
                <w:b w:val="false"/>
                <w:i w:val="false"/>
                <w:color w:val="000000"/>
                <w:vertAlign w:val="superscript"/>
              </w:rPr>
              <w:t>3</w:t>
            </w:r>
            <w:r>
              <w:rPr>
                <w:rFonts w:ascii="Times New Roman"/>
                <w:b w:val="false"/>
                <w:i w:val="false"/>
                <w:color w:val="000000"/>
                <w:sz w:val="20"/>
              </w:rPr>
              <w:t xml:space="preserve"> в пойму реки Шидерты</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тенге</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МНЭ</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марта 2018 – 2021 годов</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МЭГПР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1 817</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1 817</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254-102</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природоохранных попусков в объеме 40 млн. м</w:t>
            </w:r>
            <w:r>
              <w:rPr>
                <w:rFonts w:ascii="Times New Roman"/>
                <w:b w:val="false"/>
                <w:i w:val="false"/>
                <w:color w:val="000000"/>
                <w:vertAlign w:val="superscript"/>
              </w:rPr>
              <w:t>3</w:t>
            </w:r>
            <w:r>
              <w:rPr>
                <w:rFonts w:ascii="Times New Roman"/>
                <w:b w:val="false"/>
                <w:i w:val="false"/>
                <w:color w:val="000000"/>
                <w:sz w:val="20"/>
              </w:rPr>
              <w:t xml:space="preserve"> в Тенгиз-Коргалжинскую систему озер Коргалжинского государственного заповедника</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тенге</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МНЭ</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марта 2018 – 2021 годов</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МЭГПР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1 458</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1 458</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254-102</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природоохранных попусков в объеме 1200 млн.м</w:t>
            </w:r>
            <w:r>
              <w:rPr>
                <w:rFonts w:ascii="Times New Roman"/>
                <w:b w:val="false"/>
                <w:i w:val="false"/>
                <w:color w:val="000000"/>
                <w:vertAlign w:val="superscript"/>
              </w:rPr>
              <w:t>3</w:t>
            </w:r>
            <w:r>
              <w:rPr>
                <w:rFonts w:ascii="Times New Roman"/>
                <w:b w:val="false"/>
                <w:i w:val="false"/>
                <w:color w:val="000000"/>
                <w:sz w:val="20"/>
              </w:rPr>
              <w:t xml:space="preserve"> в озерные системы Кызылординской области</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тенге</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МНЭ</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марта 2018 – 2021 годов</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МЭГПР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254-102</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природоохранных попусков в реку Илек Актюбинской области для восстановления естественного состояния и улучшения экологического состояния</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тенге</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МНЭ</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марта 2018 – 2021 годов</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МЭГПР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254-102</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природоохранных попусков в реку Тузды Карагандинской области для восстановления естественного состояния и улучшения экологического состояния</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тенге</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МНЭ</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марта 2018 – 2021 годов</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МЭГПР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254-102</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Выработка предложений по обеспечению возвратности инвестиций в отрасль водного хозяйства</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предложения в Правительство Республики Казахстан</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 2017 года</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 МНЭ, РГП "Казводхоз" КВР МСХ (по согласованию)</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требуются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Информирование промышленных предприятий о доступных водосберегающих технологиях и системах оборотного водоснабжения с последующим внедрением в производство</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МНЭ</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ежегодно 10 марта года, следующего за отчетным</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МЭГПР</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требуются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Задача</w:t>
            </w:r>
            <w:r>
              <w:rPr>
                <w:rFonts w:ascii="Times New Roman"/>
                <w:b w:val="false"/>
                <w:i w:val="false"/>
                <w:color w:val="000000"/>
                <w:sz w:val="20"/>
              </w:rPr>
              <w:t xml:space="preserve"> </w:t>
            </w:r>
            <w:r>
              <w:rPr>
                <w:rFonts w:ascii="Times New Roman"/>
                <w:b/>
                <w:i w:val="false"/>
                <w:color w:val="000000"/>
                <w:sz w:val="20"/>
              </w:rPr>
              <w:t>5:</w:t>
            </w:r>
            <w:r>
              <w:rPr>
                <w:rFonts w:ascii="Times New Roman"/>
                <w:b w:val="false"/>
                <w:i w:val="false"/>
                <w:color w:val="000000"/>
                <w:sz w:val="20"/>
              </w:rPr>
              <w:t xml:space="preserve"> </w:t>
            </w:r>
            <w:r>
              <w:rPr>
                <w:rFonts w:ascii="Times New Roman"/>
                <w:b/>
                <w:i w:val="false"/>
                <w:color w:val="000000"/>
                <w:sz w:val="20"/>
              </w:rPr>
              <w:t>Обеспечение</w:t>
            </w:r>
            <w:r>
              <w:rPr>
                <w:rFonts w:ascii="Times New Roman"/>
                <w:b w:val="false"/>
                <w:i w:val="false"/>
                <w:color w:val="000000"/>
                <w:sz w:val="20"/>
              </w:rPr>
              <w:t xml:space="preserve"> </w:t>
            </w:r>
            <w:r>
              <w:rPr>
                <w:rFonts w:ascii="Times New Roman"/>
                <w:b/>
                <w:i w:val="false"/>
                <w:color w:val="000000"/>
                <w:sz w:val="20"/>
              </w:rPr>
              <w:t>доступности</w:t>
            </w:r>
            <w:r>
              <w:rPr>
                <w:rFonts w:ascii="Times New Roman"/>
                <w:b w:val="false"/>
                <w:i w:val="false"/>
                <w:color w:val="000000"/>
                <w:sz w:val="20"/>
              </w:rPr>
              <w:t xml:space="preserve"> </w:t>
            </w:r>
            <w:r>
              <w:rPr>
                <w:rFonts w:ascii="Times New Roman"/>
                <w:b/>
                <w:i w:val="false"/>
                <w:color w:val="000000"/>
                <w:sz w:val="20"/>
              </w:rPr>
              <w:t>рынков</w:t>
            </w:r>
            <w:r>
              <w:rPr>
                <w:rFonts w:ascii="Times New Roman"/>
                <w:b w:val="false"/>
                <w:i w:val="false"/>
                <w:color w:val="000000"/>
                <w:sz w:val="20"/>
              </w:rPr>
              <w:t xml:space="preserve"> </w:t>
            </w:r>
            <w:r>
              <w:rPr>
                <w:rFonts w:ascii="Times New Roman"/>
                <w:b/>
                <w:i w:val="false"/>
                <w:color w:val="000000"/>
                <w:sz w:val="20"/>
              </w:rPr>
              <w:t>сбыта</w:t>
            </w:r>
            <w:r>
              <w:rPr>
                <w:rFonts w:ascii="Times New Roman"/>
                <w:b w:val="false"/>
                <w:i w:val="false"/>
                <w:color w:val="000000"/>
                <w:sz w:val="20"/>
              </w:rPr>
              <w:t xml:space="preserve"> </w:t>
            </w:r>
            <w:r>
              <w:rPr>
                <w:rFonts w:ascii="Times New Roman"/>
                <w:b/>
                <w:i w:val="false"/>
                <w:color w:val="000000"/>
                <w:sz w:val="20"/>
              </w:rPr>
              <w:t>и</w:t>
            </w:r>
            <w:r>
              <w:rPr>
                <w:rFonts w:ascii="Times New Roman"/>
                <w:b w:val="false"/>
                <w:i w:val="false"/>
                <w:color w:val="000000"/>
                <w:sz w:val="20"/>
              </w:rPr>
              <w:t xml:space="preserve"> </w:t>
            </w:r>
            <w:r>
              <w:rPr>
                <w:rFonts w:ascii="Times New Roman"/>
                <w:b/>
                <w:i w:val="false"/>
                <w:color w:val="000000"/>
                <w:sz w:val="20"/>
              </w:rPr>
              <w:t>развитие</w:t>
            </w:r>
            <w:r>
              <w:rPr>
                <w:rFonts w:ascii="Times New Roman"/>
                <w:b w:val="false"/>
                <w:i w:val="false"/>
                <w:color w:val="000000"/>
                <w:sz w:val="20"/>
              </w:rPr>
              <w:t xml:space="preserve"> </w:t>
            </w:r>
            <w:r>
              <w:rPr>
                <w:rFonts w:ascii="Times New Roman"/>
                <w:b/>
                <w:i w:val="false"/>
                <w:color w:val="000000"/>
                <w:sz w:val="20"/>
              </w:rPr>
              <w:t>экспорта</w:t>
            </w:r>
            <w:r>
              <w:rPr>
                <w:rFonts w:ascii="Times New Roman"/>
                <w:b w:val="false"/>
                <w:i w:val="false"/>
                <w:color w:val="000000"/>
                <w:sz w:val="20"/>
              </w:rPr>
              <w:t xml:space="preserve"> </w:t>
            </w:r>
            <w:r>
              <w:rPr>
                <w:rFonts w:ascii="Times New Roman"/>
                <w:b/>
                <w:i w:val="false"/>
                <w:color w:val="000000"/>
                <w:sz w:val="20"/>
              </w:rPr>
              <w:t>продукции</w:t>
            </w:r>
          </w:p>
        </w:tc>
      </w:tr>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Показатели</w:t>
            </w:r>
            <w:r>
              <w:rPr>
                <w:rFonts w:ascii="Times New Roman"/>
                <w:b w:val="false"/>
                <w:i w:val="false"/>
                <w:color w:val="000000"/>
                <w:sz w:val="20"/>
              </w:rPr>
              <w:t xml:space="preserve"> </w:t>
            </w:r>
            <w:r>
              <w:rPr>
                <w:rFonts w:ascii="Times New Roman"/>
                <w:b/>
                <w:i w:val="false"/>
                <w:color w:val="000000"/>
                <w:sz w:val="20"/>
              </w:rPr>
              <w:t>результатов</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экспорта продукции агропромышленного комплекса</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долл.США</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 МНЭ, акиматы областей, городов Нур-Султана, Алматы и Шымкента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2 388, 5</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2 450, 1</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2 650, 1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3 135,3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3 900</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экспортной выручки предприятий АПК получивших поддержку с использованием финансовых инструментов АО "Экспортная страховая компания ""Kazakh Export""</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долл. США</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 МТИ, АО "Экспортная страховая компания ""Kazakh Export" (по согласованию),</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маточного поголовья КРС, охваченного породным преобразованием</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Мероприятия</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2" w:id="204"/>
          <w:p>
            <w:pPr>
              <w:spacing w:after="20"/>
              <w:ind w:left="20"/>
              <w:jc w:val="both"/>
            </w:pPr>
            <w:r>
              <w:rPr>
                <w:rFonts w:ascii="Times New Roman"/>
                <w:b w:val="false"/>
                <w:i w:val="false"/>
                <w:color w:val="000000"/>
                <w:sz w:val="20"/>
              </w:rPr>
              <w:t>
Принятие дорожных карт развития органического сельского хозяйства, а также производства пищевой "халал" продукции, которыми предполагается решение таких вопросов как:</w:t>
            </w:r>
            <w:r>
              <w:br/>
            </w:r>
            <w:r>
              <w:rPr>
                <w:rFonts w:ascii="Times New Roman"/>
                <w:b w:val="false"/>
                <w:i w:val="false"/>
                <w:color w:val="000000"/>
                <w:sz w:val="20"/>
              </w:rPr>
              <w:t>
</w:t>
            </w:r>
            <w:r>
              <w:rPr>
                <w:rFonts w:ascii="Times New Roman"/>
                <w:b w:val="false"/>
                <w:i w:val="false"/>
                <w:color w:val="000000"/>
                <w:sz w:val="20"/>
              </w:rPr>
              <w:t>изучение требований и условий доступа на рынок приоритетных стран;</w:t>
            </w:r>
            <w:r>
              <w:br/>
            </w:r>
            <w:r>
              <w:rPr>
                <w:rFonts w:ascii="Times New Roman"/>
                <w:b w:val="false"/>
                <w:i w:val="false"/>
                <w:color w:val="000000"/>
                <w:sz w:val="20"/>
              </w:rPr>
              <w:t>
</w:t>
            </w:r>
            <w:r>
              <w:rPr>
                <w:rFonts w:ascii="Times New Roman"/>
                <w:b w:val="false"/>
                <w:i w:val="false"/>
                <w:color w:val="000000"/>
                <w:sz w:val="20"/>
              </w:rPr>
              <w:t>выстраивание системы аккредитации и сертификации в соответствии с требованиями приоритетных рынков сбыта;</w:t>
            </w:r>
            <w:r>
              <w:br/>
            </w:r>
            <w:r>
              <w:rPr>
                <w:rFonts w:ascii="Times New Roman"/>
                <w:b w:val="false"/>
                <w:i w:val="false"/>
                <w:color w:val="000000"/>
                <w:sz w:val="20"/>
              </w:rPr>
              <w:t>
</w:t>
            </w:r>
            <w:r>
              <w:rPr>
                <w:rFonts w:ascii="Times New Roman"/>
                <w:b w:val="false"/>
                <w:i w:val="false"/>
                <w:color w:val="000000"/>
                <w:sz w:val="20"/>
              </w:rPr>
              <w:t>координация деятельности государственных органов по вопросам халал-индустрии;</w:t>
            </w:r>
            <w:r>
              <w:br/>
            </w:r>
            <w:r>
              <w:rPr>
                <w:rFonts w:ascii="Times New Roman"/>
                <w:b w:val="false"/>
                <w:i w:val="false"/>
                <w:color w:val="000000"/>
                <w:sz w:val="20"/>
              </w:rPr>
              <w:t>
</w:t>
            </w:r>
            <w:r>
              <w:rPr>
                <w:rFonts w:ascii="Times New Roman"/>
                <w:b w:val="false"/>
                <w:i w:val="false"/>
                <w:color w:val="000000"/>
                <w:sz w:val="20"/>
              </w:rPr>
              <w:t>разработка системных документов по созданию и регулированию производства и оборота пищевой "халал" продукции;</w:t>
            </w:r>
            <w:r>
              <w:br/>
            </w:r>
            <w:r>
              <w:rPr>
                <w:rFonts w:ascii="Times New Roman"/>
                <w:b w:val="false"/>
                <w:i w:val="false"/>
                <w:color w:val="000000"/>
                <w:sz w:val="20"/>
              </w:rPr>
              <w:t>
</w:t>
            </w:r>
            <w:r>
              <w:rPr>
                <w:rFonts w:ascii="Times New Roman"/>
                <w:b w:val="false"/>
                <w:i w:val="false"/>
                <w:color w:val="000000"/>
                <w:sz w:val="20"/>
              </w:rPr>
              <w:t>совершенствование действующей нормативно-правовой базы по вопросам органической продукции,</w:t>
            </w:r>
            <w:r>
              <w:br/>
            </w:r>
            <w:r>
              <w:rPr>
                <w:rFonts w:ascii="Times New Roman"/>
                <w:b w:val="false"/>
                <w:i w:val="false"/>
                <w:color w:val="000000"/>
                <w:sz w:val="20"/>
              </w:rPr>
              <w:t>
</w:t>
            </w:r>
            <w:r>
              <w:rPr>
                <w:rFonts w:ascii="Times New Roman"/>
                <w:b w:val="false"/>
                <w:i w:val="false"/>
                <w:color w:val="000000"/>
                <w:sz w:val="20"/>
              </w:rPr>
              <w:t>оказание мер государственной поддержки;</w:t>
            </w:r>
            <w:r>
              <w:br/>
            </w:r>
            <w:r>
              <w:rPr>
                <w:rFonts w:ascii="Times New Roman"/>
                <w:b w:val="false"/>
                <w:i w:val="false"/>
                <w:color w:val="000000"/>
                <w:sz w:val="20"/>
              </w:rPr>
              <w:t>
</w:t>
            </w:r>
            <w:r>
              <w:rPr>
                <w:rFonts w:ascii="Times New Roman"/>
                <w:b w:val="false"/>
                <w:i w:val="false"/>
                <w:color w:val="000000"/>
                <w:sz w:val="20"/>
              </w:rPr>
              <w:t>подготовка и повышение образовательного уровня кадров и специалистов, субъектов АПК и населения;</w:t>
            </w:r>
            <w:r>
              <w:br/>
            </w:r>
            <w:r>
              <w:rPr>
                <w:rFonts w:ascii="Times New Roman"/>
                <w:b w:val="false"/>
                <w:i w:val="false"/>
                <w:color w:val="000000"/>
                <w:sz w:val="20"/>
              </w:rPr>
              <w:t>
</w:t>
            </w:r>
            <w:r>
              <w:rPr>
                <w:rFonts w:ascii="Times New Roman"/>
                <w:b w:val="false"/>
                <w:i w:val="false"/>
                <w:color w:val="000000"/>
                <w:sz w:val="20"/>
              </w:rPr>
              <w:t>взаимное признание с приоритетными странами-импортерами систем аккредитации и сертификации и документов об оценке соответствия;</w:t>
            </w:r>
            <w:r>
              <w:br/>
            </w:r>
            <w:r>
              <w:rPr>
                <w:rFonts w:ascii="Times New Roman"/>
                <w:b w:val="false"/>
                <w:i w:val="false"/>
                <w:color w:val="000000"/>
                <w:sz w:val="20"/>
              </w:rPr>
              <w:t>
</w:t>
            </w:r>
            <w:r>
              <w:rPr>
                <w:rFonts w:ascii="Times New Roman"/>
                <w:b w:val="false"/>
                <w:i w:val="false"/>
                <w:color w:val="000000"/>
                <w:sz w:val="20"/>
              </w:rPr>
              <w:t>международное сотрудничество и продвижение на внешние рынки;</w:t>
            </w:r>
            <w:r>
              <w:br/>
            </w:r>
            <w:r>
              <w:rPr>
                <w:rFonts w:ascii="Times New Roman"/>
                <w:b w:val="false"/>
                <w:i w:val="false"/>
                <w:color w:val="000000"/>
                <w:sz w:val="20"/>
              </w:rPr>
              <w:t>
</w:t>
            </w:r>
            <w:r>
              <w:rPr>
                <w:rFonts w:ascii="Times New Roman"/>
                <w:b w:val="false"/>
                <w:i w:val="false"/>
                <w:color w:val="000000"/>
                <w:sz w:val="20"/>
              </w:rPr>
              <w:t>научные исследования и сопровождение производства органической продукции;</w:t>
            </w:r>
            <w:r>
              <w:br/>
            </w:r>
            <w:r>
              <w:rPr>
                <w:rFonts w:ascii="Times New Roman"/>
                <w:b w:val="false"/>
                <w:i w:val="false"/>
                <w:color w:val="000000"/>
                <w:sz w:val="20"/>
              </w:rPr>
              <w:t>
информационное сопровождение</w:t>
            </w:r>
          </w:p>
          <w:bookmarkEnd w:id="204"/>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дорожные карты по соответствующим направлениям</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 2020 годы</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 МТИ, заинтересованные ГО,  акиматы областей, городов Нур-Султана, Алматы и Шымкента</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требуются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Принятие мер по снятию барьеров и открытию внешних рынков, а также привлечению ТНК и якорных инвесторов для продвижения отечественной продукции АПК</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Правительство Республики Казахстан</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март, года следующего за отчетным</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требуются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 технических регламентов Евразийского экономического союза в сфере АПК, предусмотренных Планом разработки технических регламентов Евразийского экономического союза, и внесение изменений в технические регламенты Таможенного союза, утвержденные Решением Совета Евразийской экономической комиссии от 1 октября 2014 года № 79</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технические регламенты Евразийского экономического союза</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ежегодно, 2017 – 2021 годы</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 МНЭ, МТИ, НПП "Атамекен" (по согласованию)</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требуются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Оказание содействия в проведении отраслевых выставок внутри Казахстана</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МНЭ</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ежегодно 10 марта года, следующего за отчетным</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 НПП "Атамекен" (по согласованию)</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требуются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Предоставление открытых отраслевых данных по рынкам сбыта на сайтах МСХ, АО "НУХ "КазАгро", подведомственных организаций МСХ</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МНЭ</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марта 2018 года</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требуются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Содействие заготовительным организациям в заключении договоров с торговыми пунктами и площадками для реализации закупленной продукции</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МСХ</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ежегодно 15 февраля и 1 июля года, следующего за отчетным</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акиматы областей, городов Нур-Султана, Алматы и Шымкента</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требуются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Изучение структуры рынков по приоритетным видам продукции, имеющим экспортный потенциал в рамках инвестиционных программ (на системной основе)</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размещение на сайте</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20 января года, следующего за отчетным</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 МИД, МТИ, НПП "Атамекен" (по согласованию), АО "НУХ "КазАгро" (по согласованию), АО "Экспортная страховая компания "Kazakh Export" (по согласованию)</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требуются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Подписание ветеринарных соглашений на экспорт КРС, МРС, лошадей, верблюдов, говядины, баранины, конины и субпродуктов, шкур, шерсти и иной продукции со странами-импортерами данной продукции</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ветеринарные соглашения</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 2019 годы</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требуются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Оказание консультационных услуг СХТП по экспорту продукции, в том числе сопровождению контрактов</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МСХ</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ежегодно 15 февраля года, следующего за отчетным</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НПП "Атамекен" (по согласованию), МСХ, МИД, МТИ</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требуются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Предоставление страхования и гарантирования экспортных контрактов СХТП</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МСХ</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ежегодно, 15 февраля 2019 – 2022 годов</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"Экспортная страховая компания "Kazakh Export" (по согласованию)</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требуются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диагностических исследований заболеваний животных на особо опасные инфекции</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тенге</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МНЭ</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ежегодно 10 марта года, следующего за отчетным</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12 191</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12 191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249-100</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референтных исследований по ветеринарии</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тенге</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МНЭ</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ежегодно 10 марта года, следующего за отчетным</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249-102</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изделий (средств) для идентификации сельскохозяйственных животных</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тенге</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МНЭ</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ежегодно 10 марта года, следующего за отчетным</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 акиматы областей, городов Нур-Султана, Алматы и Шымкента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1 670</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1 670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249-101</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своевременного выявления, локализации и оздоровления очагов инфекции по особо опасным заболеваниям животных</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тенге</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МНЭ</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ежегодно 10 марта года, следующего за отчетным</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1 641</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1 641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249-101</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ветеринарными препаратами против особо опасных болезней животных</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тенге</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МНЭ</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ежегодно 10 марта года, следующего за отчетным</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5 373</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5 373</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249-101</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Мониторинг пищевой продукции, подконтрольной государственному ветеринарно-санитарному контролю и надзору</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тенге</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МНЭ</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ежегодно 10 марта года, следующего за отчетным</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249-103</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Материально-техническое оснащение подведомственных ветеринарных учреждений</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тенге</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МНЭ</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ежегодно 10 марта года, следующего за отчетным</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249-111</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Создание ветеринарных контрольных постов на приграничных территориях между зонами благополучия, а также материально-техническое оснащение действующих и вновь созданных ветеринарных контрольных постов и государственных ветеринарно-санитарных инспекторов</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тенге</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МНЭ</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ежегодно 10 марта года, следующего за отчетным</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001-100/111</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Модернизация ветеринарной лаборатории РГП на ПХВ "Национальный референтный центр в ветеринарии" МСХ</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тенге</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МНЭ</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ежегодно 10 марта года, следующего за отчетным</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новая</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Совершенствование законодательства Республики Казахстан в области ветеринарии</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МНЭ</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ежегодно 10 марта года, следующего за отчетным</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требуются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мероприятий против особо опасных вредных организмов и карантинных объектов</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тенге</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МНЭ</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ежегодно до 31 декабря включительно</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4 842</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3 577</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8 419</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255-107</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мероприятий против стадных видов саранчовых, отдельных видов карантинных объектов</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тенге</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МНЭ</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ежегодно до 31 декабря включительно</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2 576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2 309</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2 139</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7 023</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255-107</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Доведение материально-технического оснащения карантинных лабораторий до уровня международных требований</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тенге</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МСХ</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ежегодно до 31 декабря включительно</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1 206</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255-111</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Создание фитосанитарных контрольных постов на приграничных территориях, а также доведение материально-технического оснащения действующих фитосанитарных контрольных постов и государственных инспекторов по карантину растений до уровня международных требований</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тенге</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МСХ</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ежегодно до 31 декабря включительно</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597</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2 093</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001-100/111</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анализа национальных, межгосударственных, международных стандартов в сфере АПК для включения в единые перечни стандартов, необходимых для выполнения требований технических регламентов Евразийского экономического союза</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МНЭ</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ежегодно 10 марта года, следующего за отчетным</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 МНЭ, МТИ, НПП "Атамекен" (по согласованию)</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требуются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Проработка вопроса по внесению изменений в действующее законодательство РК в области торговли в части введения определения оптово-распределительных центров и регулирования их деятельности</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предложения в Правительство Республики Казахстан</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 2018 года</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МСХ, МНЭ, акиматы областей, городов Астаны, Алматы и Шымкента, НПП "Атамекен" (по согласованию)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требуются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Разработка Концепции создания сети оптово-распределительных центров с привлечением международных экспертов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Правительство</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 2018 года</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 МНЭ, акиматы областей, городов Астаны, Алматы и Шымкента, НПП "Атамекен" (по согласованию)</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требуются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Принятие мер по развитию сахарной промышленности</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Правительство</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ежегодно, декабрь 2020 – 2021 годы</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 акиматы Алматинской, Жамбылской, Павлодарской, Северо-Казахстанской областей</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требуются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Задача</w:t>
            </w:r>
            <w:r>
              <w:rPr>
                <w:rFonts w:ascii="Times New Roman"/>
                <w:b w:val="false"/>
                <w:i w:val="false"/>
                <w:color w:val="000000"/>
                <w:sz w:val="20"/>
              </w:rPr>
              <w:t xml:space="preserve"> </w:t>
            </w:r>
            <w:r>
              <w:rPr>
                <w:rFonts w:ascii="Times New Roman"/>
                <w:b/>
                <w:i w:val="false"/>
                <w:color w:val="000000"/>
                <w:sz w:val="20"/>
              </w:rPr>
              <w:t>6:</w:t>
            </w:r>
            <w:r>
              <w:rPr>
                <w:rFonts w:ascii="Times New Roman"/>
                <w:b w:val="false"/>
                <w:i w:val="false"/>
                <w:color w:val="000000"/>
                <w:sz w:val="20"/>
              </w:rPr>
              <w:t xml:space="preserve"> </w:t>
            </w:r>
            <w:r>
              <w:rPr>
                <w:rFonts w:ascii="Times New Roman"/>
                <w:b/>
                <w:i w:val="false"/>
                <w:color w:val="000000"/>
                <w:sz w:val="20"/>
              </w:rPr>
              <w:t>Обеспечение</w:t>
            </w:r>
            <w:r>
              <w:rPr>
                <w:rFonts w:ascii="Times New Roman"/>
                <w:b w:val="false"/>
                <w:i w:val="false"/>
                <w:color w:val="000000"/>
                <w:sz w:val="20"/>
              </w:rPr>
              <w:t xml:space="preserve"> </w:t>
            </w:r>
            <w:r>
              <w:rPr>
                <w:rFonts w:ascii="Times New Roman"/>
                <w:b/>
                <w:i w:val="false"/>
                <w:color w:val="000000"/>
                <w:sz w:val="20"/>
              </w:rPr>
              <w:t>развития</w:t>
            </w:r>
            <w:r>
              <w:rPr>
                <w:rFonts w:ascii="Times New Roman"/>
                <w:b w:val="false"/>
                <w:i w:val="false"/>
                <w:color w:val="000000"/>
                <w:sz w:val="20"/>
              </w:rPr>
              <w:t xml:space="preserve"> </w:t>
            </w:r>
            <w:r>
              <w:rPr>
                <w:rFonts w:ascii="Times New Roman"/>
                <w:b/>
                <w:i w:val="false"/>
                <w:color w:val="000000"/>
                <w:sz w:val="20"/>
              </w:rPr>
              <w:t>аграрной</w:t>
            </w:r>
            <w:r>
              <w:rPr>
                <w:rFonts w:ascii="Times New Roman"/>
                <w:b w:val="false"/>
                <w:i w:val="false"/>
                <w:color w:val="000000"/>
                <w:sz w:val="20"/>
              </w:rPr>
              <w:t xml:space="preserve"> </w:t>
            </w:r>
            <w:r>
              <w:rPr>
                <w:rFonts w:ascii="Times New Roman"/>
                <w:b/>
                <w:i w:val="false"/>
                <w:color w:val="000000"/>
                <w:sz w:val="20"/>
              </w:rPr>
              <w:t>науки,</w:t>
            </w:r>
            <w:r>
              <w:rPr>
                <w:rFonts w:ascii="Times New Roman"/>
                <w:b w:val="false"/>
                <w:i w:val="false"/>
                <w:color w:val="000000"/>
                <w:sz w:val="20"/>
              </w:rPr>
              <w:t xml:space="preserve"> </w:t>
            </w:r>
            <w:r>
              <w:rPr>
                <w:rFonts w:ascii="Times New Roman"/>
                <w:b/>
                <w:i w:val="false"/>
                <w:color w:val="000000"/>
                <w:sz w:val="20"/>
              </w:rPr>
              <w:t>трансферта</w:t>
            </w:r>
            <w:r>
              <w:rPr>
                <w:rFonts w:ascii="Times New Roman"/>
                <w:b w:val="false"/>
                <w:i w:val="false"/>
                <w:color w:val="000000"/>
                <w:sz w:val="20"/>
              </w:rPr>
              <w:t xml:space="preserve"> </w:t>
            </w:r>
            <w:r>
              <w:rPr>
                <w:rFonts w:ascii="Times New Roman"/>
                <w:b/>
                <w:i w:val="false"/>
                <w:color w:val="000000"/>
                <w:sz w:val="20"/>
              </w:rPr>
              <w:t>технологий</w:t>
            </w:r>
            <w:r>
              <w:rPr>
                <w:rFonts w:ascii="Times New Roman"/>
                <w:b w:val="false"/>
                <w:i w:val="false"/>
                <w:color w:val="000000"/>
                <w:sz w:val="20"/>
              </w:rPr>
              <w:t xml:space="preserve"> </w:t>
            </w:r>
            <w:r>
              <w:rPr>
                <w:rFonts w:ascii="Times New Roman"/>
                <w:b/>
                <w:i w:val="false"/>
                <w:color w:val="000000"/>
                <w:sz w:val="20"/>
              </w:rPr>
              <w:t>и</w:t>
            </w:r>
            <w:r>
              <w:rPr>
                <w:rFonts w:ascii="Times New Roman"/>
                <w:b w:val="false"/>
                <w:i w:val="false"/>
                <w:color w:val="000000"/>
                <w:sz w:val="20"/>
              </w:rPr>
              <w:t xml:space="preserve"> </w:t>
            </w:r>
            <w:r>
              <w:rPr>
                <w:rFonts w:ascii="Times New Roman"/>
                <w:b/>
                <w:i w:val="false"/>
                <w:color w:val="000000"/>
                <w:sz w:val="20"/>
              </w:rPr>
              <w:t>уровня</w:t>
            </w:r>
            <w:r>
              <w:rPr>
                <w:rFonts w:ascii="Times New Roman"/>
                <w:b w:val="false"/>
                <w:i w:val="false"/>
                <w:color w:val="000000"/>
                <w:sz w:val="20"/>
              </w:rPr>
              <w:t xml:space="preserve"> </w:t>
            </w:r>
            <w:r>
              <w:rPr>
                <w:rFonts w:ascii="Times New Roman"/>
                <w:b/>
                <w:i w:val="false"/>
                <w:color w:val="000000"/>
                <w:sz w:val="20"/>
              </w:rPr>
              <w:t>компетенций</w:t>
            </w:r>
            <w:r>
              <w:rPr>
                <w:rFonts w:ascii="Times New Roman"/>
                <w:b w:val="false"/>
                <w:i w:val="false"/>
                <w:color w:val="000000"/>
                <w:sz w:val="20"/>
              </w:rPr>
              <w:t xml:space="preserve"> </w:t>
            </w:r>
            <w:r>
              <w:rPr>
                <w:rFonts w:ascii="Times New Roman"/>
                <w:b/>
                <w:i w:val="false"/>
                <w:color w:val="000000"/>
                <w:sz w:val="20"/>
              </w:rPr>
              <w:t>субъектов</w:t>
            </w:r>
            <w:r>
              <w:rPr>
                <w:rFonts w:ascii="Times New Roman"/>
                <w:b w:val="false"/>
                <w:i w:val="false"/>
                <w:color w:val="000000"/>
                <w:sz w:val="20"/>
              </w:rPr>
              <w:t xml:space="preserve"> </w:t>
            </w:r>
            <w:r>
              <w:rPr>
                <w:rFonts w:ascii="Times New Roman"/>
                <w:b/>
                <w:i w:val="false"/>
                <w:color w:val="000000"/>
                <w:sz w:val="20"/>
              </w:rPr>
              <w:t>АПК</w:t>
            </w:r>
          </w:p>
        </w:tc>
      </w:tr>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Показатели</w:t>
            </w:r>
            <w:r>
              <w:rPr>
                <w:rFonts w:ascii="Times New Roman"/>
                <w:b w:val="false"/>
                <w:i w:val="false"/>
                <w:color w:val="000000"/>
                <w:sz w:val="20"/>
              </w:rPr>
              <w:t xml:space="preserve"> </w:t>
            </w:r>
            <w:r>
              <w:rPr>
                <w:rFonts w:ascii="Times New Roman"/>
                <w:b/>
                <w:i w:val="false"/>
                <w:color w:val="000000"/>
                <w:sz w:val="20"/>
              </w:rPr>
              <w:t>результатов:</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частного финансирования к общему объему финансирования научных исследований и внедрения новых технологий</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 акиматы областей, городов Нур-Султана, Алматы и Шымкента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софинансирования бизнесом программ и проектов научно-исследовательских и опытно-конструкторских работ (далее – НИОКР) от общего объема финансирования</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 акиматы областей, городов Нур-Султана, Алматы и Шымкента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Охват субъектов АПК услугами системы распространения знаний</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 акиматы областей, городов Нур-Султана, Алматы и Шымкента, НПП "Атамекен" (по согласованию)</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действующих лицензионных договоров по коммерциализации и трансферту аграрных технологий</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 акиматы областей, городов Нур-Султана, Алматы и Шымкента, НАО НАНОЦ (по согласованию), НПП "Атамекен" (по согласованию)</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разработанных типовых технологических проектов</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Мероприятия</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Поиск оптимальных решений, сопровождение проектов по трансферту оптимальных технологических решений путем организации переговоров, привлечения инвесторов и других методов</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тенге</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Правительство Республики Казахстан</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 2020 – 2021 годов</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 НАО "НАНОЦ" (по согласованию), ЦТКА (по согласованию)</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новая</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Анализ технологического развития подотраслей и выявление проблем</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тенге</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аналитический отчет</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 2020 – 2021 годов</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 НАО "НАНОЦ" (по согласованию), ЦТКА (по согласованию)</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новая</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Информационное обеспечение субъектов АПК на безвозмездной основе</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тенге</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в МСХ</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 2021 годы</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 НПП "Атамекен" (по согласованию)</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674</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758</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3 331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267-100</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 Правил субсидирования затрат бизнеса на проведение и внедрение научных разработок</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приказ МСХ</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 2019 года</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 НАО "НАНОЦ" (по согласованию), МОН, НПП "Атамекен" (по согласованию)</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требуются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 технических требований к составлению технических спецификаций на формирование и реализацию НИОКР</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техническая спецификация</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 2017 – 2021 годов</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 МОН</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требуются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Формирование и реализация научно-технических программ</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решение ВНТК</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 2017 – 2021 годов</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 НАО "НАНОЦ" (по согласованию), НИО (по согласованию), МОН, НПП "Атамекен" (по согласованию), акиматы областей, городов Нур-Султана, Алматы и Шымкента</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требуются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Осуществление научного обеспечения АПК (программно-целевое финансирование)</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тенге</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в МОН</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 2021 годы</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7 600</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7 980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8 259</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8 548</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32 386</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267-101</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Модернизация научных организаций НАО "НАНОЦ"</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заключение МНЭ на ФЭО</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 2021 годы</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 НАО "НАНОЦ" (по согласованию)</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требуются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Выработка предложений по увеличению государственного заказа на аграрные специальности высшего и послевузовского образования</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предложения в МОН</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 2021 годы</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 акиматы областей, городов Нур-Султана, Алматы и Шымкента, НПП "Атамекен" (по согласованию)</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требуются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Трансформация КазНАУ в исследовательский университет</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постановление Правительства Республики Казахстан</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 2019 годы</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 НАО "НАНОЦ" (по согласованию)</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требуются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Трансформация КазАТУ им С. Сейфуллина в исследовательский университет</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постановление Правительства Республики Казахстан</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 2019 годы</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 НАО "НАНОЦ" (по согласованию)</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требуются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 ФЭО по оснащению техникой и оборудованием Казахстанско-Белорусского центра по подготовке специалистов для АПК на базе КазНАУ</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заключение МНЭ на ФЭО</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 2018 года</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 НАО "НАНОЦ" (по согласованию)</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требуются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 ФЭО по оснащению оборудованием трех исследовательских лабораторий по подготовке специалистов для АПК на базе КазНАУ</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заключение МНЭ на ФЭО</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 2018 года</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 НАО "НАНОЦ" (по согласованию)</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требуются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Переориентация части деятельности филиалов АО "Аграрная кредитная корпорация" в формат центров поддержки агробизнеса</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в МСХ</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 2019 года</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"НУХ "КазАгро" (по согласованию)</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требуются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Задача</w:t>
            </w:r>
            <w:r>
              <w:rPr>
                <w:rFonts w:ascii="Times New Roman"/>
                <w:b w:val="false"/>
                <w:i w:val="false"/>
                <w:color w:val="000000"/>
                <w:sz w:val="20"/>
              </w:rPr>
              <w:t xml:space="preserve"> </w:t>
            </w:r>
            <w:r>
              <w:rPr>
                <w:rFonts w:ascii="Times New Roman"/>
                <w:b/>
                <w:i w:val="false"/>
                <w:color w:val="000000"/>
                <w:sz w:val="20"/>
              </w:rPr>
              <w:t>7:</w:t>
            </w:r>
            <w:r>
              <w:rPr>
                <w:rFonts w:ascii="Times New Roman"/>
                <w:b w:val="false"/>
                <w:i w:val="false"/>
                <w:color w:val="000000"/>
                <w:sz w:val="20"/>
              </w:rPr>
              <w:t xml:space="preserve"> </w:t>
            </w:r>
            <w:r>
              <w:rPr>
                <w:rFonts w:ascii="Times New Roman"/>
                <w:b/>
                <w:i w:val="false"/>
                <w:color w:val="000000"/>
                <w:sz w:val="20"/>
              </w:rPr>
              <w:t>Повышение</w:t>
            </w:r>
            <w:r>
              <w:rPr>
                <w:rFonts w:ascii="Times New Roman"/>
                <w:b w:val="false"/>
                <w:i w:val="false"/>
                <w:color w:val="000000"/>
                <w:sz w:val="20"/>
              </w:rPr>
              <w:t xml:space="preserve"> </w:t>
            </w:r>
            <w:r>
              <w:rPr>
                <w:rFonts w:ascii="Times New Roman"/>
                <w:b/>
                <w:i w:val="false"/>
                <w:color w:val="000000"/>
                <w:sz w:val="20"/>
              </w:rPr>
              <w:t>уровня</w:t>
            </w:r>
            <w:r>
              <w:rPr>
                <w:rFonts w:ascii="Times New Roman"/>
                <w:b w:val="false"/>
                <w:i w:val="false"/>
                <w:color w:val="000000"/>
                <w:sz w:val="20"/>
              </w:rPr>
              <w:t xml:space="preserve"> </w:t>
            </w:r>
            <w:r>
              <w:rPr>
                <w:rFonts w:ascii="Times New Roman"/>
                <w:b/>
                <w:i w:val="false"/>
                <w:color w:val="000000"/>
                <w:sz w:val="20"/>
              </w:rPr>
              <w:t>технической</w:t>
            </w:r>
            <w:r>
              <w:rPr>
                <w:rFonts w:ascii="Times New Roman"/>
                <w:b w:val="false"/>
                <w:i w:val="false"/>
                <w:color w:val="000000"/>
                <w:sz w:val="20"/>
              </w:rPr>
              <w:t xml:space="preserve"> </w:t>
            </w:r>
            <w:r>
              <w:rPr>
                <w:rFonts w:ascii="Times New Roman"/>
                <w:b/>
                <w:i w:val="false"/>
                <w:color w:val="000000"/>
                <w:sz w:val="20"/>
              </w:rPr>
              <w:t>оснащенности</w:t>
            </w:r>
            <w:r>
              <w:rPr>
                <w:rFonts w:ascii="Times New Roman"/>
                <w:b w:val="false"/>
                <w:i w:val="false"/>
                <w:color w:val="000000"/>
                <w:sz w:val="20"/>
              </w:rPr>
              <w:t xml:space="preserve"> </w:t>
            </w:r>
            <w:r>
              <w:rPr>
                <w:rFonts w:ascii="Times New Roman"/>
                <w:b/>
                <w:i w:val="false"/>
                <w:color w:val="000000"/>
                <w:sz w:val="20"/>
              </w:rPr>
              <w:t>и</w:t>
            </w:r>
            <w:r>
              <w:rPr>
                <w:rFonts w:ascii="Times New Roman"/>
                <w:b w:val="false"/>
                <w:i w:val="false"/>
                <w:color w:val="000000"/>
                <w:sz w:val="20"/>
              </w:rPr>
              <w:t xml:space="preserve"> </w:t>
            </w:r>
            <w:r>
              <w:rPr>
                <w:rFonts w:ascii="Times New Roman"/>
                <w:b/>
                <w:i w:val="false"/>
                <w:color w:val="000000"/>
                <w:sz w:val="20"/>
              </w:rPr>
              <w:t>интенсификации</w:t>
            </w:r>
            <w:r>
              <w:rPr>
                <w:rFonts w:ascii="Times New Roman"/>
                <w:b w:val="false"/>
                <w:i w:val="false"/>
                <w:color w:val="000000"/>
                <w:sz w:val="20"/>
              </w:rPr>
              <w:t xml:space="preserve"> </w:t>
            </w:r>
            <w:r>
              <w:rPr>
                <w:rFonts w:ascii="Times New Roman"/>
                <w:b/>
                <w:i w:val="false"/>
                <w:color w:val="000000"/>
                <w:sz w:val="20"/>
              </w:rPr>
              <w:t>производства</w:t>
            </w:r>
            <w:r>
              <w:rPr>
                <w:rFonts w:ascii="Times New Roman"/>
                <w:b w:val="false"/>
                <w:i w:val="false"/>
                <w:color w:val="000000"/>
                <w:sz w:val="20"/>
              </w:rPr>
              <w:t xml:space="preserve"> </w:t>
            </w:r>
            <w:r>
              <w:rPr>
                <w:rFonts w:ascii="Times New Roman"/>
                <w:b/>
                <w:i w:val="false"/>
                <w:color w:val="000000"/>
                <w:sz w:val="20"/>
              </w:rPr>
              <w:t>в</w:t>
            </w:r>
            <w:r>
              <w:rPr>
                <w:rFonts w:ascii="Times New Roman"/>
                <w:b w:val="false"/>
                <w:i w:val="false"/>
                <w:color w:val="000000"/>
                <w:sz w:val="20"/>
              </w:rPr>
              <w:t xml:space="preserve"> </w:t>
            </w:r>
            <w:r>
              <w:rPr>
                <w:rFonts w:ascii="Times New Roman"/>
                <w:b/>
                <w:i w:val="false"/>
                <w:color w:val="000000"/>
                <w:sz w:val="20"/>
              </w:rPr>
              <w:t>АПК</w:t>
            </w:r>
          </w:p>
        </w:tc>
      </w:tr>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Показатели</w:t>
            </w:r>
            <w:r>
              <w:rPr>
                <w:rFonts w:ascii="Times New Roman"/>
                <w:b w:val="false"/>
                <w:i w:val="false"/>
                <w:color w:val="000000"/>
                <w:sz w:val="20"/>
              </w:rPr>
              <w:t xml:space="preserve"> </w:t>
            </w:r>
            <w:r>
              <w:rPr>
                <w:rFonts w:ascii="Times New Roman"/>
                <w:b/>
                <w:i w:val="false"/>
                <w:color w:val="000000"/>
                <w:sz w:val="20"/>
              </w:rPr>
              <w:t>результатов</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Уровень обновления продуктивной техники (с учетом приобретения с 2008 года)</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 МИИР, акиматы областей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производства сельскохозяйственной техники (тракторы, комбайны, навесное оборудование)</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 МСХ, акиматы областей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4 200</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4 830</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5 413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6 613</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Уровень локализации по производству сельскохозяйственной техники (тракторы, комбайны)</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 НПП "Атамекен" (по согласованию)</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производства азотных удобрений</w:t>
            </w:r>
          </w:p>
        </w:tc>
        <w:tc>
          <w:tcPr>
            <w:tcW w:w="3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тонн</w:t>
            </w:r>
          </w:p>
        </w:tc>
        <w:tc>
          <w:tcPr>
            <w:tcW w:w="7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 МСХ, акиматы областей, городов Нур-Султана, Алматы и Шымкента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323,4</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производства фосфорных удобрений</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производства сложных удобрений</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Мероприятия</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Оказание содействия производителям удобрений в части предоставления льгот на затраты производственного характера (энергоносители, транспортные расходы, реализация произведенной продукции)</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МСХ</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ежегодно 15 февраля года, следующего за отчетным</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 акиматы областей</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требуются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Оказание содействия по созданию и функционированию складов хранения удобрений в регионах и обеспечению железнодорожным транспортом для доставки субсидированных минеральных удобрений сельхозтоваропроизводителям</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МСХ</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ежегодно 15 февраля года, следующего за отчетным</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 акиматы областей</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требуются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проекта "Строительство и эксплуатация завода по выпуску минеральных удобрений"</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МСХ</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 2020 – 2021 годов</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требуются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Задача</w:t>
            </w:r>
            <w:r>
              <w:rPr>
                <w:rFonts w:ascii="Times New Roman"/>
                <w:b w:val="false"/>
                <w:i w:val="false"/>
                <w:color w:val="000000"/>
                <w:sz w:val="20"/>
              </w:rPr>
              <w:t xml:space="preserve"> </w:t>
            </w:r>
            <w:r>
              <w:rPr>
                <w:rFonts w:ascii="Times New Roman"/>
                <w:b/>
                <w:i w:val="false"/>
                <w:color w:val="000000"/>
                <w:sz w:val="20"/>
              </w:rPr>
              <w:t>8:</w:t>
            </w:r>
            <w:r>
              <w:rPr>
                <w:rFonts w:ascii="Times New Roman"/>
                <w:b w:val="false"/>
                <w:i w:val="false"/>
                <w:color w:val="000000"/>
                <w:sz w:val="20"/>
              </w:rPr>
              <w:t xml:space="preserve"> </w:t>
            </w:r>
            <w:r>
              <w:rPr>
                <w:rFonts w:ascii="Times New Roman"/>
                <w:b/>
                <w:i w:val="false"/>
                <w:color w:val="000000"/>
                <w:sz w:val="20"/>
              </w:rPr>
              <w:t>Повышение</w:t>
            </w:r>
            <w:r>
              <w:rPr>
                <w:rFonts w:ascii="Times New Roman"/>
                <w:b w:val="false"/>
                <w:i w:val="false"/>
                <w:color w:val="000000"/>
                <w:sz w:val="20"/>
              </w:rPr>
              <w:t xml:space="preserve"> </w:t>
            </w:r>
            <w:r>
              <w:rPr>
                <w:rFonts w:ascii="Times New Roman"/>
                <w:b/>
                <w:i w:val="false"/>
                <w:color w:val="000000"/>
                <w:sz w:val="20"/>
              </w:rPr>
              <w:t>качества</w:t>
            </w:r>
            <w:r>
              <w:rPr>
                <w:rFonts w:ascii="Times New Roman"/>
                <w:b w:val="false"/>
                <w:i w:val="false"/>
                <w:color w:val="000000"/>
                <w:sz w:val="20"/>
              </w:rPr>
              <w:t xml:space="preserve"> </w:t>
            </w:r>
            <w:r>
              <w:rPr>
                <w:rFonts w:ascii="Times New Roman"/>
                <w:b/>
                <w:i w:val="false"/>
                <w:color w:val="000000"/>
                <w:sz w:val="20"/>
              </w:rPr>
              <w:t>государственных</w:t>
            </w:r>
            <w:r>
              <w:rPr>
                <w:rFonts w:ascii="Times New Roman"/>
                <w:b w:val="false"/>
                <w:i w:val="false"/>
                <w:color w:val="000000"/>
                <w:sz w:val="20"/>
              </w:rPr>
              <w:t xml:space="preserve"> </w:t>
            </w:r>
            <w:r>
              <w:rPr>
                <w:rFonts w:ascii="Times New Roman"/>
                <w:b/>
                <w:i w:val="false"/>
                <w:color w:val="000000"/>
                <w:sz w:val="20"/>
              </w:rPr>
              <w:t>услуг</w:t>
            </w:r>
            <w:r>
              <w:rPr>
                <w:rFonts w:ascii="Times New Roman"/>
                <w:b w:val="false"/>
                <w:i w:val="false"/>
                <w:color w:val="000000"/>
                <w:sz w:val="20"/>
              </w:rPr>
              <w:t xml:space="preserve"> </w:t>
            </w:r>
            <w:r>
              <w:rPr>
                <w:rFonts w:ascii="Times New Roman"/>
                <w:b/>
                <w:i w:val="false"/>
                <w:color w:val="000000"/>
                <w:sz w:val="20"/>
              </w:rPr>
              <w:t>и</w:t>
            </w:r>
            <w:r>
              <w:rPr>
                <w:rFonts w:ascii="Times New Roman"/>
                <w:b w:val="false"/>
                <w:i w:val="false"/>
                <w:color w:val="000000"/>
                <w:sz w:val="20"/>
              </w:rPr>
              <w:t xml:space="preserve"> </w:t>
            </w:r>
            <w:r>
              <w:rPr>
                <w:rFonts w:ascii="Times New Roman"/>
                <w:b/>
                <w:i w:val="false"/>
                <w:color w:val="000000"/>
                <w:sz w:val="20"/>
              </w:rPr>
              <w:t>обеспечение</w:t>
            </w:r>
            <w:r>
              <w:rPr>
                <w:rFonts w:ascii="Times New Roman"/>
                <w:b w:val="false"/>
                <w:i w:val="false"/>
                <w:color w:val="000000"/>
                <w:sz w:val="20"/>
              </w:rPr>
              <w:t xml:space="preserve"> </w:t>
            </w:r>
            <w:r>
              <w:rPr>
                <w:rFonts w:ascii="Times New Roman"/>
                <w:b/>
                <w:i w:val="false"/>
                <w:color w:val="000000"/>
                <w:sz w:val="20"/>
              </w:rPr>
              <w:t>внедрения</w:t>
            </w:r>
            <w:r>
              <w:rPr>
                <w:rFonts w:ascii="Times New Roman"/>
                <w:b w:val="false"/>
                <w:i w:val="false"/>
                <w:color w:val="000000"/>
                <w:sz w:val="20"/>
              </w:rPr>
              <w:t xml:space="preserve"> </w:t>
            </w:r>
            <w:r>
              <w:rPr>
                <w:rFonts w:ascii="Times New Roman"/>
                <w:b/>
                <w:i w:val="false"/>
                <w:color w:val="000000"/>
                <w:sz w:val="20"/>
              </w:rPr>
              <w:t>цифровых</w:t>
            </w:r>
            <w:r>
              <w:rPr>
                <w:rFonts w:ascii="Times New Roman"/>
                <w:b w:val="false"/>
                <w:i w:val="false"/>
                <w:color w:val="000000"/>
                <w:sz w:val="20"/>
              </w:rPr>
              <w:t xml:space="preserve"> </w:t>
            </w:r>
            <w:r>
              <w:rPr>
                <w:rFonts w:ascii="Times New Roman"/>
                <w:b/>
                <w:i w:val="false"/>
                <w:color w:val="000000"/>
                <w:sz w:val="20"/>
              </w:rPr>
              <w:t>технологий</w:t>
            </w:r>
            <w:r>
              <w:rPr>
                <w:rFonts w:ascii="Times New Roman"/>
                <w:b w:val="false"/>
                <w:i w:val="false"/>
                <w:color w:val="000000"/>
                <w:sz w:val="20"/>
              </w:rPr>
              <w:t xml:space="preserve"> </w:t>
            </w:r>
            <w:r>
              <w:rPr>
                <w:rFonts w:ascii="Times New Roman"/>
                <w:b/>
                <w:i w:val="false"/>
                <w:color w:val="000000"/>
                <w:sz w:val="20"/>
              </w:rPr>
              <w:t>в</w:t>
            </w:r>
            <w:r>
              <w:rPr>
                <w:rFonts w:ascii="Times New Roman"/>
                <w:b w:val="false"/>
                <w:i w:val="false"/>
                <w:color w:val="000000"/>
                <w:sz w:val="20"/>
              </w:rPr>
              <w:t xml:space="preserve"> </w:t>
            </w:r>
            <w:r>
              <w:rPr>
                <w:rFonts w:ascii="Times New Roman"/>
                <w:b/>
                <w:i w:val="false"/>
                <w:color w:val="000000"/>
                <w:sz w:val="20"/>
              </w:rPr>
              <w:t>АПК</w:t>
            </w:r>
          </w:p>
        </w:tc>
      </w:tr>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Показатели</w:t>
            </w:r>
            <w:r>
              <w:rPr>
                <w:rFonts w:ascii="Times New Roman"/>
                <w:b w:val="false"/>
                <w:i w:val="false"/>
                <w:color w:val="000000"/>
                <w:sz w:val="20"/>
              </w:rPr>
              <w:t xml:space="preserve"> </w:t>
            </w:r>
            <w:r>
              <w:rPr>
                <w:rFonts w:ascii="Times New Roman"/>
                <w:b/>
                <w:i w:val="false"/>
                <w:color w:val="000000"/>
                <w:sz w:val="20"/>
              </w:rPr>
              <w:t>результатов</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автоматизированных государственных услуг</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 МЦРИАП, НАО "ГК "Правительство для граждан" (по согласованию)</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Мероприятия</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проектов по автоматизации процессов оказания государственных услуг; субсидированию и другим мерам государственной поддержки; прослеживаемости, учету производства и переработки животноводческой и растениеводческой продукции; мониторингу за оборотом рыбы и рыбной продукции; управлению, мониторингу и учету водных ресурсов; регистрации сельскохозяйственной техники, залога, выдачи водительских удостоверений с использованием портального решения; мониторингу и управлению земельными ресурсами</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тенге</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 ввода в эксплуатацию</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квартал 2018 – 2020 годов</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 МНЭ МЦРИАП, МИИР, МВД, МЭГПР, акиматы областей, городов Нур-Султана, Алматы и Шымкента, НПП "Атамекен" (по согласованию), НАО "ГК "Правительство для граждан" (по согласованию)</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результатам разработки концепции ГЧП или проведения процедур по сервисной модели информатизации</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Задача</w:t>
            </w:r>
            <w:r>
              <w:rPr>
                <w:rFonts w:ascii="Times New Roman"/>
                <w:b w:val="false"/>
                <w:i w:val="false"/>
                <w:color w:val="000000"/>
                <w:sz w:val="20"/>
              </w:rPr>
              <w:t xml:space="preserve"> </w:t>
            </w:r>
            <w:r>
              <w:rPr>
                <w:rFonts w:ascii="Times New Roman"/>
                <w:b/>
                <w:i w:val="false"/>
                <w:color w:val="000000"/>
                <w:sz w:val="20"/>
              </w:rPr>
              <w:t>9:</w:t>
            </w:r>
            <w:r>
              <w:rPr>
                <w:rFonts w:ascii="Times New Roman"/>
                <w:b w:val="false"/>
                <w:i w:val="false"/>
                <w:color w:val="000000"/>
                <w:sz w:val="20"/>
              </w:rPr>
              <w:t xml:space="preserve"> </w:t>
            </w:r>
            <w:r>
              <w:rPr>
                <w:rFonts w:ascii="Times New Roman"/>
                <w:b/>
                <w:i w:val="false"/>
                <w:color w:val="000000"/>
                <w:sz w:val="20"/>
              </w:rPr>
              <w:t>Повышение</w:t>
            </w:r>
            <w:r>
              <w:rPr>
                <w:rFonts w:ascii="Times New Roman"/>
                <w:b w:val="false"/>
                <w:i w:val="false"/>
                <w:color w:val="000000"/>
                <w:sz w:val="20"/>
              </w:rPr>
              <w:t xml:space="preserve"> </w:t>
            </w:r>
            <w:r>
              <w:rPr>
                <w:rFonts w:ascii="Times New Roman"/>
                <w:b/>
                <w:i w:val="false"/>
                <w:color w:val="000000"/>
                <w:sz w:val="20"/>
              </w:rPr>
              <w:t>уровня</w:t>
            </w:r>
            <w:r>
              <w:rPr>
                <w:rFonts w:ascii="Times New Roman"/>
                <w:b w:val="false"/>
                <w:i w:val="false"/>
                <w:color w:val="000000"/>
                <w:sz w:val="20"/>
              </w:rPr>
              <w:t xml:space="preserve"> </w:t>
            </w:r>
            <w:r>
              <w:rPr>
                <w:rFonts w:ascii="Times New Roman"/>
                <w:b/>
                <w:i w:val="false"/>
                <w:color w:val="000000"/>
                <w:sz w:val="20"/>
              </w:rPr>
              <w:t>удовлетворенности</w:t>
            </w:r>
            <w:r>
              <w:rPr>
                <w:rFonts w:ascii="Times New Roman"/>
                <w:b w:val="false"/>
                <w:i w:val="false"/>
                <w:color w:val="000000"/>
                <w:sz w:val="20"/>
              </w:rPr>
              <w:t xml:space="preserve"> </w:t>
            </w:r>
            <w:r>
              <w:rPr>
                <w:rFonts w:ascii="Times New Roman"/>
                <w:b/>
                <w:i w:val="false"/>
                <w:color w:val="000000"/>
                <w:sz w:val="20"/>
              </w:rPr>
              <w:t>условиями</w:t>
            </w:r>
            <w:r>
              <w:rPr>
                <w:rFonts w:ascii="Times New Roman"/>
                <w:b w:val="false"/>
                <w:i w:val="false"/>
                <w:color w:val="000000"/>
                <w:sz w:val="20"/>
              </w:rPr>
              <w:t xml:space="preserve"> </w:t>
            </w:r>
            <w:r>
              <w:rPr>
                <w:rFonts w:ascii="Times New Roman"/>
                <w:b/>
                <w:i w:val="false"/>
                <w:color w:val="000000"/>
                <w:sz w:val="20"/>
              </w:rPr>
              <w:t>жизни</w:t>
            </w:r>
            <w:r>
              <w:rPr>
                <w:rFonts w:ascii="Times New Roman"/>
                <w:b w:val="false"/>
                <w:i w:val="false"/>
                <w:color w:val="000000"/>
                <w:sz w:val="20"/>
              </w:rPr>
              <w:t xml:space="preserve"> </w:t>
            </w:r>
            <w:r>
              <w:rPr>
                <w:rFonts w:ascii="Times New Roman"/>
                <w:b/>
                <w:i w:val="false"/>
                <w:color w:val="000000"/>
                <w:sz w:val="20"/>
              </w:rPr>
              <w:t>населения,</w:t>
            </w:r>
            <w:r>
              <w:rPr>
                <w:rFonts w:ascii="Times New Roman"/>
                <w:b w:val="false"/>
                <w:i w:val="false"/>
                <w:color w:val="000000"/>
                <w:sz w:val="20"/>
              </w:rPr>
              <w:t xml:space="preserve"> </w:t>
            </w:r>
            <w:r>
              <w:rPr>
                <w:rFonts w:ascii="Times New Roman"/>
                <w:b/>
                <w:i w:val="false"/>
                <w:color w:val="000000"/>
                <w:sz w:val="20"/>
              </w:rPr>
              <w:t>проживающего</w:t>
            </w:r>
            <w:r>
              <w:rPr>
                <w:rFonts w:ascii="Times New Roman"/>
                <w:b w:val="false"/>
                <w:i w:val="false"/>
                <w:color w:val="000000"/>
                <w:sz w:val="20"/>
              </w:rPr>
              <w:t xml:space="preserve"> </w:t>
            </w:r>
            <w:r>
              <w:rPr>
                <w:rFonts w:ascii="Times New Roman"/>
                <w:b/>
                <w:i w:val="false"/>
                <w:color w:val="000000"/>
                <w:sz w:val="20"/>
              </w:rPr>
              <w:t>в</w:t>
            </w:r>
            <w:r>
              <w:rPr>
                <w:rFonts w:ascii="Times New Roman"/>
                <w:b w:val="false"/>
                <w:i w:val="false"/>
                <w:color w:val="000000"/>
                <w:sz w:val="20"/>
              </w:rPr>
              <w:t xml:space="preserve"> </w:t>
            </w:r>
            <w:r>
              <w:rPr>
                <w:rFonts w:ascii="Times New Roman"/>
                <w:b/>
                <w:i w:val="false"/>
                <w:color w:val="000000"/>
                <w:sz w:val="20"/>
              </w:rPr>
              <w:t>сельской</w:t>
            </w:r>
            <w:r>
              <w:rPr>
                <w:rFonts w:ascii="Times New Roman"/>
                <w:b w:val="false"/>
                <w:i w:val="false"/>
                <w:color w:val="000000"/>
                <w:sz w:val="20"/>
              </w:rPr>
              <w:t xml:space="preserve"> </w:t>
            </w:r>
            <w:r>
              <w:rPr>
                <w:rFonts w:ascii="Times New Roman"/>
                <w:b/>
                <w:i w:val="false"/>
                <w:color w:val="000000"/>
                <w:sz w:val="20"/>
              </w:rPr>
              <w:t>местности</w:t>
            </w:r>
          </w:p>
        </w:tc>
      </w:tr>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Показатели</w:t>
            </w:r>
            <w:r>
              <w:rPr>
                <w:rFonts w:ascii="Times New Roman"/>
                <w:b w:val="false"/>
                <w:i w:val="false"/>
                <w:color w:val="000000"/>
                <w:sz w:val="20"/>
              </w:rPr>
              <w:t xml:space="preserve"> </w:t>
            </w:r>
            <w:r>
              <w:rPr>
                <w:rFonts w:ascii="Times New Roman"/>
                <w:b/>
                <w:i w:val="false"/>
                <w:color w:val="000000"/>
                <w:sz w:val="20"/>
              </w:rPr>
              <w:t>результатов</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Уровень удовлетворенности условиями жизни населения, проживающего в сельской местности</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акиматы областей, МСХ, МНЭ, МИИР, МЭГПР, МЗ, МОН, МКС, МИОР, МЦРИАП</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59,2</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созданных рабочих мест</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 акиматы областей, городов Нур-Султана, Алматы и Шымкент</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11 000</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Мероприятия</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 подпрограмм отраслей, смежных с АПК, инвестиционных программ, программ развития АПК в регионах</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утвержденные подпрограммы, программы</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решению Управляющего Совета</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 заинтересованные ГО, акиматы областей, городов Нур-Султана, Алматы и Шымкента, НПП "Атамекен" (по согласованию)</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требуются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7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Утверждение состава и положения Управляющего совета Государственной программы</w:t>
            </w:r>
          </w:p>
        </w:tc>
        <w:tc>
          <w:tcPr>
            <w:tcW w:w="3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распоряжение Премьер-Министра Республики Казахстан</w:t>
            </w:r>
          </w:p>
        </w:tc>
        <w:tc>
          <w:tcPr>
            <w:tcW w:w="7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сентябрь 2018 года</w:t>
            </w:r>
          </w:p>
        </w:tc>
        <w:tc>
          <w:tcPr>
            <w:tcW w:w="14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 заинтересованные ГО, НПП "Атамекен" (по согласованию)</w:t>
            </w:r>
          </w:p>
        </w:tc>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требуются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232 492</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261 938</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290 621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468 433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576 006</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1 750 297</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140 277</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150 134</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156 743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200 596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202 113</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849 863</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42 367</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60 266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76 530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88 631</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267 794</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МФО и средства хозяйствующих субъектов</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372 770</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454 439</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507 630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745 559</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866 750</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2 947 148</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 ГО</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13" w:id="205"/>
    <w:p>
      <w:pPr>
        <w:spacing w:after="0"/>
        <w:ind w:left="0"/>
        <w:jc w:val="both"/>
      </w:pPr>
      <w:r>
        <w:rPr>
          <w:rFonts w:ascii="Times New Roman"/>
          <w:b w:val="false"/>
          <w:i w:val="false"/>
          <w:color w:val="000000"/>
          <w:sz w:val="28"/>
        </w:rPr>
        <w:t>
      Примечание: расшифровка аббревиатур и сокращений</w:t>
      </w:r>
    </w:p>
    <w:bookmarkEnd w:id="205"/>
    <w:tbl>
      <w:tblPr>
        <w:tblW w:w="0" w:type="auto"/>
        <w:tblCellSpacing w:w="0" w:type="auto"/>
        <w:tblBorders>
          <w:top w:val="none"/>
          <w:left w:val="none"/>
          <w:bottom w:val="none"/>
          <w:right w:val="none"/>
          <w:insideH w:val="none"/>
          <w:insideV w:val="none"/>
        </w:tblBorders>
      </w:tblPr>
      <w:tblGrid>
        <w:gridCol w:w="4429"/>
        <w:gridCol w:w="1460"/>
        <w:gridCol w:w="6411"/>
      </w:tblGrid>
      <w:tr>
        <w:trPr>
          <w:trHeight w:val="30" w:hRule="atLeast"/>
        </w:trPr>
        <w:tc>
          <w:tcPr>
            <w:tcW w:w="442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МИОР</w:t>
            </w:r>
          </w:p>
        </w:tc>
        <w:tc>
          <w:tcPr>
            <w:tcW w:w="1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41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информации и общественного развития Республики Казахстан</w:t>
            </w:r>
          </w:p>
        </w:tc>
      </w:tr>
      <w:tr>
        <w:trPr>
          <w:trHeight w:val="30" w:hRule="atLeast"/>
        </w:trPr>
        <w:tc>
          <w:tcPr>
            <w:tcW w:w="442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США</w:t>
            </w:r>
          </w:p>
        </w:tc>
        <w:tc>
          <w:tcPr>
            <w:tcW w:w="1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41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Соединенные Штаты Америки</w:t>
            </w:r>
          </w:p>
        </w:tc>
      </w:tr>
      <w:tr>
        <w:trPr>
          <w:trHeight w:val="30" w:hRule="atLeast"/>
        </w:trPr>
        <w:tc>
          <w:tcPr>
            <w:tcW w:w="442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АПК</w:t>
            </w:r>
          </w:p>
        </w:tc>
        <w:tc>
          <w:tcPr>
            <w:tcW w:w="1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41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агропромышленный комплекс</w:t>
            </w:r>
          </w:p>
        </w:tc>
      </w:tr>
      <w:tr>
        <w:trPr>
          <w:trHeight w:val="30" w:hRule="atLeast"/>
        </w:trPr>
        <w:tc>
          <w:tcPr>
            <w:tcW w:w="442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НПП "Атамекен"</w:t>
            </w:r>
          </w:p>
        </w:tc>
        <w:tc>
          <w:tcPr>
            <w:tcW w:w="1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41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Национальная палата предпринимателей Республики Казахстан "Атамекен"</w:t>
            </w:r>
          </w:p>
        </w:tc>
      </w:tr>
      <w:tr>
        <w:trPr>
          <w:trHeight w:val="30" w:hRule="atLeast"/>
        </w:trPr>
        <w:tc>
          <w:tcPr>
            <w:tcW w:w="442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w:t>
            </w:r>
          </w:p>
        </w:tc>
        <w:tc>
          <w:tcPr>
            <w:tcW w:w="1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41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сельского хозяйства Республики Казахстан</w:t>
            </w:r>
          </w:p>
        </w:tc>
      </w:tr>
      <w:tr>
        <w:trPr>
          <w:trHeight w:val="30" w:hRule="atLeast"/>
        </w:trPr>
        <w:tc>
          <w:tcPr>
            <w:tcW w:w="442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СХТП</w:t>
            </w:r>
          </w:p>
        </w:tc>
        <w:tc>
          <w:tcPr>
            <w:tcW w:w="1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41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сельхозтоваропроизводители</w:t>
            </w:r>
          </w:p>
        </w:tc>
      </w:tr>
      <w:tr>
        <w:trPr>
          <w:trHeight w:val="30" w:hRule="atLeast"/>
        </w:trPr>
        <w:tc>
          <w:tcPr>
            <w:tcW w:w="442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w:t>
            </w:r>
          </w:p>
        </w:tc>
        <w:tc>
          <w:tcPr>
            <w:tcW w:w="1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41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образования и науки Республики Казахстан</w:t>
            </w:r>
          </w:p>
        </w:tc>
      </w:tr>
      <w:tr>
        <w:trPr>
          <w:trHeight w:val="30" w:hRule="atLeast"/>
        </w:trPr>
        <w:tc>
          <w:tcPr>
            <w:tcW w:w="442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ЕЗН</w:t>
            </w:r>
          </w:p>
        </w:tc>
        <w:tc>
          <w:tcPr>
            <w:tcW w:w="1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41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единый земельный налог</w:t>
            </w:r>
          </w:p>
        </w:tc>
      </w:tr>
      <w:tr>
        <w:trPr>
          <w:trHeight w:val="30" w:hRule="atLeast"/>
        </w:trPr>
        <w:tc>
          <w:tcPr>
            <w:tcW w:w="442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НИИ</w:t>
            </w:r>
          </w:p>
        </w:tc>
        <w:tc>
          <w:tcPr>
            <w:tcW w:w="1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41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научно-исследовательские институты</w:t>
            </w:r>
          </w:p>
        </w:tc>
      </w:tr>
      <w:tr>
        <w:trPr>
          <w:trHeight w:val="30" w:hRule="atLeast"/>
        </w:trPr>
        <w:tc>
          <w:tcPr>
            <w:tcW w:w="442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НИОКР</w:t>
            </w:r>
          </w:p>
        </w:tc>
        <w:tc>
          <w:tcPr>
            <w:tcW w:w="1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41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научно-исследовательские и опытно-конструкторские работы</w:t>
            </w:r>
          </w:p>
        </w:tc>
      </w:tr>
      <w:tr>
        <w:trPr>
          <w:trHeight w:val="30" w:hRule="atLeast"/>
        </w:trPr>
        <w:tc>
          <w:tcPr>
            <w:tcW w:w="442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АОО</w:t>
            </w:r>
          </w:p>
        </w:tc>
        <w:tc>
          <w:tcPr>
            <w:tcW w:w="1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41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автономная организация образования</w:t>
            </w:r>
          </w:p>
        </w:tc>
      </w:tr>
      <w:tr>
        <w:trPr>
          <w:trHeight w:val="30" w:hRule="atLeast"/>
        </w:trPr>
        <w:tc>
          <w:tcPr>
            <w:tcW w:w="442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ВТО</w:t>
            </w:r>
          </w:p>
        </w:tc>
        <w:tc>
          <w:tcPr>
            <w:tcW w:w="1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41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Всемирная торговая организация</w:t>
            </w:r>
          </w:p>
        </w:tc>
      </w:tr>
      <w:tr>
        <w:trPr>
          <w:trHeight w:val="30" w:hRule="atLeast"/>
        </w:trPr>
        <w:tc>
          <w:tcPr>
            <w:tcW w:w="442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w:t>
            </w:r>
          </w:p>
        </w:tc>
        <w:tc>
          <w:tcPr>
            <w:tcW w:w="1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41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w:t>
            </w:r>
          </w:p>
        </w:tc>
      </w:tr>
      <w:tr>
        <w:trPr>
          <w:trHeight w:val="30" w:hRule="atLeast"/>
        </w:trPr>
        <w:tc>
          <w:tcPr>
            <w:tcW w:w="442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ВВП</w:t>
            </w:r>
          </w:p>
        </w:tc>
        <w:tc>
          <w:tcPr>
            <w:tcW w:w="1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41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валовой внутренний продукт </w:t>
            </w:r>
          </w:p>
        </w:tc>
      </w:tr>
      <w:tr>
        <w:trPr>
          <w:trHeight w:val="30" w:hRule="atLeast"/>
        </w:trPr>
        <w:tc>
          <w:tcPr>
            <w:tcW w:w="442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1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41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индустрии и инфраструктурного развития Республики Казахстан</w:t>
            </w:r>
          </w:p>
        </w:tc>
      </w:tr>
      <w:tr>
        <w:trPr>
          <w:trHeight w:val="30" w:hRule="atLeast"/>
        </w:trPr>
        <w:tc>
          <w:tcPr>
            <w:tcW w:w="442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НАО</w:t>
            </w:r>
          </w:p>
        </w:tc>
        <w:tc>
          <w:tcPr>
            <w:tcW w:w="1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41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некоммерческое акционерное общество</w:t>
            </w:r>
          </w:p>
        </w:tc>
      </w:tr>
      <w:tr>
        <w:trPr>
          <w:trHeight w:val="30" w:hRule="atLeast"/>
        </w:trPr>
        <w:tc>
          <w:tcPr>
            <w:tcW w:w="442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"НУХ "КазАгро"</w:t>
            </w:r>
          </w:p>
        </w:tc>
        <w:tc>
          <w:tcPr>
            <w:tcW w:w="1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41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акционерное общество "Национальный управляющий холдинг "КазАгро"</w:t>
            </w:r>
          </w:p>
        </w:tc>
      </w:tr>
      <w:tr>
        <w:trPr>
          <w:trHeight w:val="30" w:hRule="atLeast"/>
        </w:trPr>
        <w:tc>
          <w:tcPr>
            <w:tcW w:w="442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w:t>
            </w:r>
          </w:p>
        </w:tc>
        <w:tc>
          <w:tcPr>
            <w:tcW w:w="1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41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Казахстан</w:t>
            </w:r>
          </w:p>
        </w:tc>
      </w:tr>
      <w:tr>
        <w:trPr>
          <w:trHeight w:val="30" w:hRule="atLeast"/>
        </w:trPr>
        <w:tc>
          <w:tcPr>
            <w:tcW w:w="442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НБ РК</w:t>
            </w:r>
          </w:p>
        </w:tc>
        <w:tc>
          <w:tcPr>
            <w:tcW w:w="1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41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Национальный Банк Республики Казахстан</w:t>
            </w:r>
          </w:p>
        </w:tc>
      </w:tr>
      <w:tr>
        <w:trPr>
          <w:trHeight w:val="30" w:hRule="atLeast"/>
        </w:trPr>
        <w:tc>
          <w:tcPr>
            <w:tcW w:w="442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1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41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республиканский бюджет</w:t>
            </w:r>
          </w:p>
        </w:tc>
      </w:tr>
      <w:tr>
        <w:trPr>
          <w:trHeight w:val="30" w:hRule="atLeast"/>
        </w:trPr>
        <w:tc>
          <w:tcPr>
            <w:tcW w:w="442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МТИ</w:t>
            </w:r>
          </w:p>
        </w:tc>
        <w:tc>
          <w:tcPr>
            <w:tcW w:w="146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торговли и интеграции Республики Казахстан</w:t>
            </w:r>
          </w:p>
        </w:tc>
      </w:tr>
      <w:tr>
        <w:trPr>
          <w:trHeight w:val="30" w:hRule="atLeast"/>
        </w:trPr>
        <w:tc>
          <w:tcPr>
            <w:tcW w:w="442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СКО</w:t>
            </w:r>
          </w:p>
        </w:tc>
        <w:tc>
          <w:tcPr>
            <w:tcW w:w="1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41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Северо-Казахстанская область</w:t>
            </w:r>
          </w:p>
        </w:tc>
      </w:tr>
      <w:tr>
        <w:trPr>
          <w:trHeight w:val="30" w:hRule="atLeast"/>
        </w:trPr>
        <w:tc>
          <w:tcPr>
            <w:tcW w:w="442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w:t>
            </w:r>
          </w:p>
        </w:tc>
        <w:tc>
          <w:tcPr>
            <w:tcW w:w="1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41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технический регламент </w:t>
            </w:r>
          </w:p>
        </w:tc>
      </w:tr>
      <w:tr>
        <w:trPr>
          <w:trHeight w:val="30" w:hRule="atLeast"/>
        </w:trPr>
        <w:tc>
          <w:tcPr>
            <w:tcW w:w="442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НАО "НАНОЦ"</w:t>
            </w:r>
          </w:p>
        </w:tc>
        <w:tc>
          <w:tcPr>
            <w:tcW w:w="1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41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некоммерческое акционерное общество "Национальный аграрный научно-образовательный центр"</w:t>
            </w:r>
          </w:p>
        </w:tc>
      </w:tr>
      <w:tr>
        <w:trPr>
          <w:trHeight w:val="30" w:hRule="atLeast"/>
        </w:trPr>
        <w:tc>
          <w:tcPr>
            <w:tcW w:w="442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НК</w:t>
            </w:r>
          </w:p>
        </w:tc>
        <w:tc>
          <w:tcPr>
            <w:tcW w:w="1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41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национальная компания</w:t>
            </w:r>
          </w:p>
        </w:tc>
      </w:tr>
      <w:tr>
        <w:trPr>
          <w:trHeight w:val="30" w:hRule="atLeast"/>
        </w:trPr>
        <w:tc>
          <w:tcPr>
            <w:tcW w:w="442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МНЭ</w:t>
            </w:r>
          </w:p>
        </w:tc>
        <w:tc>
          <w:tcPr>
            <w:tcW w:w="1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41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национальной экономики Республики Казахстан</w:t>
            </w:r>
          </w:p>
        </w:tc>
      </w:tr>
      <w:tr>
        <w:trPr>
          <w:trHeight w:val="30" w:hRule="atLeast"/>
        </w:trPr>
        <w:tc>
          <w:tcPr>
            <w:tcW w:w="442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РГП на ПХВ</w:t>
            </w:r>
          </w:p>
        </w:tc>
        <w:tc>
          <w:tcPr>
            <w:tcW w:w="1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41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республиканское государственное предприятие на праве хозяйственного ведения</w:t>
            </w:r>
          </w:p>
        </w:tc>
      </w:tr>
      <w:tr>
        <w:trPr>
          <w:trHeight w:val="30" w:hRule="atLeast"/>
        </w:trPr>
        <w:tc>
          <w:tcPr>
            <w:tcW w:w="442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ВКО</w:t>
            </w:r>
          </w:p>
        </w:tc>
        <w:tc>
          <w:tcPr>
            <w:tcW w:w="1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41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Восточно-Казахстанская область</w:t>
            </w:r>
          </w:p>
        </w:tc>
      </w:tr>
      <w:tr>
        <w:trPr>
          <w:trHeight w:val="30" w:hRule="atLeast"/>
        </w:trPr>
        <w:tc>
          <w:tcPr>
            <w:tcW w:w="442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МФО</w:t>
            </w:r>
          </w:p>
        </w:tc>
        <w:tc>
          <w:tcPr>
            <w:tcW w:w="1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41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микрофинансовая организация</w:t>
            </w:r>
          </w:p>
        </w:tc>
      </w:tr>
      <w:tr>
        <w:trPr>
          <w:trHeight w:val="30" w:hRule="atLeast"/>
        </w:trPr>
        <w:tc>
          <w:tcPr>
            <w:tcW w:w="442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КРС</w:t>
            </w:r>
          </w:p>
        </w:tc>
        <w:tc>
          <w:tcPr>
            <w:tcW w:w="1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41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крупный рогатый скот</w:t>
            </w:r>
          </w:p>
        </w:tc>
      </w:tr>
      <w:tr>
        <w:trPr>
          <w:trHeight w:val="30" w:hRule="atLeast"/>
        </w:trPr>
        <w:tc>
          <w:tcPr>
            <w:tcW w:w="442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МЭГПР</w:t>
            </w:r>
          </w:p>
        </w:tc>
        <w:tc>
          <w:tcPr>
            <w:tcW w:w="1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41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экологии, геологии и природных ресурсов Республики Казахстан</w:t>
            </w:r>
          </w:p>
        </w:tc>
      </w:tr>
      <w:tr>
        <w:trPr>
          <w:trHeight w:val="30" w:hRule="atLeast"/>
        </w:trPr>
        <w:tc>
          <w:tcPr>
            <w:tcW w:w="442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w:t>
            </w:r>
          </w:p>
        </w:tc>
        <w:tc>
          <w:tcPr>
            <w:tcW w:w="1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41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энергетики Республики Казахстан</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постановлению</w:t>
            </w:r>
            <w:r>
              <w:br/>
            </w:r>
            <w:r>
              <w:rPr>
                <w:rFonts w:ascii="Times New Roman"/>
                <w:b w:val="false"/>
                <w:i w:val="false"/>
                <w:color w:val="000000"/>
                <w:sz w:val="20"/>
              </w:rPr>
              <w:t>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"5" января 2020 года № 1</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32</w:t>
            </w:r>
            <w:r>
              <w:br/>
            </w:r>
            <w:r>
              <w:rPr>
                <w:rFonts w:ascii="Times New Roman"/>
                <w:b w:val="false"/>
                <w:i w:val="false"/>
                <w:color w:val="000000"/>
                <w:sz w:val="20"/>
              </w:rPr>
              <w:t>к Государственной программе</w:t>
            </w:r>
            <w:r>
              <w:br/>
            </w:r>
            <w:r>
              <w:rPr>
                <w:rFonts w:ascii="Times New Roman"/>
                <w:b w:val="false"/>
                <w:i w:val="false"/>
                <w:color w:val="000000"/>
                <w:sz w:val="20"/>
              </w:rPr>
              <w:t>развития агропромышленного</w:t>
            </w:r>
            <w:r>
              <w:br/>
            </w:r>
            <w:r>
              <w:rPr>
                <w:rFonts w:ascii="Times New Roman"/>
                <w:b w:val="false"/>
                <w:i w:val="false"/>
                <w:color w:val="000000"/>
                <w:sz w:val="20"/>
              </w:rPr>
              <w:t>комплекса</w:t>
            </w:r>
            <w:r>
              <w:br/>
            </w:r>
            <w:r>
              <w:rPr>
                <w:rFonts w:ascii="Times New Roman"/>
                <w:b w:val="false"/>
                <w:i w:val="false"/>
                <w:color w:val="000000"/>
                <w:sz w:val="20"/>
              </w:rPr>
              <w:t>Республики Казахстан</w:t>
            </w:r>
            <w:r>
              <w:br/>
            </w:r>
            <w:r>
              <w:rPr>
                <w:rFonts w:ascii="Times New Roman"/>
                <w:b w:val="false"/>
                <w:i w:val="false"/>
                <w:color w:val="000000"/>
                <w:sz w:val="20"/>
              </w:rPr>
              <w:t>на 2017 – 2021 годы</w:t>
            </w:r>
          </w:p>
        </w:tc>
      </w:tr>
    </w:tbl>
    <w:bookmarkStart w:name="z316" w:id="206"/>
    <w:p>
      <w:pPr>
        <w:spacing w:after="0"/>
        <w:ind w:left="0"/>
        <w:jc w:val="left"/>
      </w:pPr>
      <w:r>
        <w:rPr>
          <w:rFonts w:ascii="Times New Roman"/>
          <w:b/>
          <w:i w:val="false"/>
          <w:color w:val="000000"/>
        </w:rPr>
        <w:t xml:space="preserve"> Индикативные параметры по производительности труда в сельском хозяйстве</w:t>
      </w:r>
    </w:p>
    <w:bookmarkEnd w:id="20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63"/>
        <w:gridCol w:w="1926"/>
        <w:gridCol w:w="1926"/>
        <w:gridCol w:w="1926"/>
        <w:gridCol w:w="2329"/>
        <w:gridCol w:w="2330"/>
      </w:tblGrid>
      <w:tr>
        <w:trPr>
          <w:trHeight w:val="30" w:hRule="atLeast"/>
        </w:trPr>
        <w:tc>
          <w:tcPr>
            <w:tcW w:w="18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Регионы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Производительность труда (на 1 занятого в с/х, тыс. тенге)</w:t>
            </w:r>
          </w:p>
        </w:tc>
      </w:tr>
      <w:tr>
        <w:trPr>
          <w:trHeight w:val="30" w:hRule="atLeast"/>
        </w:trPr>
        <w:tc>
          <w:tcPr>
            <w:tcW w:w="0" w:type="auto"/>
            <w:vMerge/>
            <w:tcBorders>
              <w:top w:val="nil"/>
              <w:left w:val="single" w:color="cfcfcf" w:sz="5"/>
              <w:bottom w:val="single" w:color="cfcfcf" w:sz="5"/>
              <w:right w:val="single" w:color="cfcfcf" w:sz="5"/>
            </w:tcBorders>
          </w:tcP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r>
      <w:tr>
        <w:trPr>
          <w:trHeight w:val="30" w:hRule="atLeast"/>
        </w:trPr>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Казахстан</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1785</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2216</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2684</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3138</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3688</w:t>
            </w:r>
          </w:p>
        </w:tc>
      </w:tr>
      <w:tr>
        <w:trPr>
          <w:trHeight w:val="30" w:hRule="atLeast"/>
        </w:trPr>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Акмолинская</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1559</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2440</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2853</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3352</w:t>
            </w:r>
          </w:p>
        </w:tc>
      </w:tr>
      <w:tr>
        <w:trPr>
          <w:trHeight w:val="30" w:hRule="atLeast"/>
        </w:trPr>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Актюбинская</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2528</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3184</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3857</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4510</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5300</w:t>
            </w:r>
          </w:p>
        </w:tc>
      </w:tr>
      <w:tr>
        <w:trPr>
          <w:trHeight w:val="30" w:hRule="atLeast"/>
        </w:trPr>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Алматинская</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1366</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1576</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1915</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2410</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2832</w:t>
            </w:r>
          </w:p>
        </w:tc>
      </w:tr>
      <w:tr>
        <w:trPr>
          <w:trHeight w:val="30" w:hRule="atLeast"/>
        </w:trPr>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Атырауская</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6125</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8081</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9789</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11445</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13450</w:t>
            </w:r>
          </w:p>
        </w:tc>
      </w:tr>
      <w:tr>
        <w:trPr>
          <w:trHeight w:val="30" w:hRule="atLeast"/>
        </w:trPr>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Западно-Казахстанская</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1042</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1322</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1601</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1873</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2201</w:t>
            </w:r>
          </w:p>
        </w:tc>
      </w:tr>
      <w:tr>
        <w:trPr>
          <w:trHeight w:val="30" w:hRule="atLeast"/>
        </w:trPr>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Жамбылская</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1121</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1357</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1587</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1865</w:t>
            </w:r>
          </w:p>
        </w:tc>
      </w:tr>
      <w:tr>
        <w:trPr>
          <w:trHeight w:val="30" w:hRule="atLeast"/>
        </w:trPr>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2938</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3757</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4551</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5321</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6253</w:t>
            </w:r>
          </w:p>
        </w:tc>
      </w:tr>
      <w:tr>
        <w:trPr>
          <w:trHeight w:val="30" w:hRule="atLeast"/>
        </w:trPr>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Костанайская</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1357</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1714</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2075</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2427</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2878</w:t>
            </w:r>
          </w:p>
        </w:tc>
      </w:tr>
      <w:tr>
        <w:trPr>
          <w:trHeight w:val="30" w:hRule="atLeast"/>
        </w:trPr>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Кызылординская</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1580</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1981</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2399</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2806</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3298</w:t>
            </w:r>
          </w:p>
        </w:tc>
      </w:tr>
      <w:tr>
        <w:trPr>
          <w:trHeight w:val="30" w:hRule="atLeast"/>
        </w:trPr>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Мангистауская</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6298</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7791</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9437</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11034</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12967</w:t>
            </w:r>
          </w:p>
        </w:tc>
      </w:tr>
      <w:tr>
        <w:trPr>
          <w:trHeight w:val="30" w:hRule="atLeast"/>
        </w:trPr>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Туркестанская (в т.ч.город Шымкент)</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1460</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1693</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2050</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2397</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2817</w:t>
            </w:r>
          </w:p>
        </w:tc>
      </w:tr>
      <w:tr>
        <w:trPr>
          <w:trHeight w:val="30" w:hRule="atLeast"/>
        </w:trPr>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Павлодарская</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1404</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1826</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2212</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2587</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3040</w:t>
            </w:r>
          </w:p>
        </w:tc>
      </w:tr>
      <w:tr>
        <w:trPr>
          <w:trHeight w:val="30" w:hRule="atLeast"/>
        </w:trPr>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Северо-Казахстанская</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2459</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2958</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3583</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4189</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4923</w:t>
            </w:r>
          </w:p>
        </w:tc>
      </w:tr>
      <w:tr>
        <w:trPr>
          <w:trHeight w:val="30" w:hRule="atLeast"/>
        </w:trPr>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Восточно-Казахстанская</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2408</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2943</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3565</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4168</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4898</w:t>
            </w:r>
          </w:p>
        </w:tc>
      </w:tr>
    </w:tbl>
    <w:bookmarkStart w:name="z317" w:id="207"/>
    <w:p>
      <w:pPr>
        <w:spacing w:after="0"/>
        <w:ind w:left="0"/>
        <w:jc w:val="left"/>
      </w:pPr>
      <w:r>
        <w:rPr>
          <w:rFonts w:ascii="Times New Roman"/>
          <w:b/>
          <w:i w:val="false"/>
          <w:color w:val="000000"/>
        </w:rPr>
        <w:t xml:space="preserve"> Показатели по эффективному использованию водных ресурсов</w:t>
      </w:r>
    </w:p>
    <w:bookmarkEnd w:id="20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56"/>
        <w:gridCol w:w="941"/>
        <w:gridCol w:w="1960"/>
        <w:gridCol w:w="1960"/>
        <w:gridCol w:w="1961"/>
        <w:gridCol w:w="1961"/>
        <w:gridCol w:w="1961"/>
      </w:tblGrid>
      <w:tr>
        <w:trPr>
          <w:trHeight w:val="30" w:hRule="atLeast"/>
        </w:trPr>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Параметры</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 изм.</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r>
      <w:tr>
        <w:trPr>
          <w:trHeight w:val="30" w:hRule="atLeast"/>
        </w:trPr>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реконструированных аварийных водохранилищ и гидротехнических сооружений</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Протяженность восстановленных каналов</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2341</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6726</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5226</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6855</w:t>
            </w:r>
          </w:p>
        </w:tc>
      </w:tr>
      <w:tr>
        <w:trPr>
          <w:trHeight w:val="30" w:hRule="atLeast"/>
        </w:trPr>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Протяженность восстановленной коллекторно-дренажной сети</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восстановленных скважин вертикального дренажа</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