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2073" w14:textId="7662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марта 2014 года № 181 "Об утверждении Правил проведения Национального конкурса "Мерейлі отбасы"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2020 года № 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181 "Об утверждении Правил проведения Национального конкурса "Мерейлі отбасы" (САПП Республики Казахстан, 2014 г., № 15, ст. 126)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Национального конкурса "Мерейлі отбасы",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"Конкурс проводится при содействии Министерства информации и общественного развития Республики Казахстан и местных исполнительных органов.";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Комиссия по присуждению звания после коллегиального рассмотрения предложений областных (городов республиканского значения, столицы) комиссий в течение 10 рабочих дней направляет материалы на государственный телеканал для подготовки цикла программ об отборе, а также семьях-претендентах по присуждению звания лауреата.".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