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22e7c" w14:textId="9e22e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Протокола о внесении изменений в Соглашение о порядке транзита через территории государств – участников Содружества Независимых Государств от 4 июня 1999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февраля 2020 года № 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30 мая 2005 года "О международных договорах Республики Казахстан"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Соглашение о порядке транзита через территории государств - участников Содружества Независимых Государств от 4 июня 1999 года, совершенный в Ашхабаде 31 мая 2019 года.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февраля 2020 года № 52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о внесении изменений в Соглашение о порядке транзита через территории государств - участников Содружества Независимых Государств от 4 июня 1999 года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государств-участников Соглашения о порядке транзита через территории государств-участников Содружества Независимых Государств от 4 июня 1999 года (далее - Соглашение), именуемые в дальнейшем Сторонами, в соответствии со статьей 10 Соглашения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 Соглашение следующие изменения: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Абзац второй преамбулы изложить в следующей редакции: "принимая во внимание положения Договора о создании Экономического союза от 24 сентября 1993 года, Основ таможенных законодательств государств - участников Содружества Независимых Государств, принятых Решением Совета глав государств Содружества от 10 февраля 1995 года, Соглашения о создании зоны свободной торговли от 15 апреля 1994 года, Протокола об изменениях и дополнениях к нему от 2 апреля 1999 года, Соглашения о сотрудничестве и взаимной помощи в таможенных делах от 15 апреля 1994 года и Договора о зоне свободной торговли от 18 октября 2011 года".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Абзац пятый статьи 3 дополнить словами ", за исключением случаев, установленных статьей 4 настоящего Соглашения".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Пункт "в" статьи 7 исключить.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с даты получения депозитарием третьего уведомления о выполнении Сторонами внутригосударственных процедур, необходимых для его вступления в силу.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внутригосударственные процедуры позднее, настоящий Протокол вступает в силу с даты сдачи соответствующих документов депозитарию.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Ашхабад 31 мая 2019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настоящий Протокол, его заверенную копию.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Азербайджанской Республики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Российской Федерации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Армения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Таджикистан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Беларусь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Туркменистана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Узбекистан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Кыргызской Республики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Украины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Молдова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