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5e9c" w14:textId="6015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2020 года № 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(САПП Республики Казахстан, 2019 г., № 28, ст. 243)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центрального аппарата: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74-1)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"74-1) разработка и утверждение требований к оптово-распределительным центрам по согласованию с уполномоченным органом в области развития агропромышленного комплекса;".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