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0af0" w14:textId="64e0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29 мая 2019 года № 342 "Об определении лиц, у которых будут приобретаться работы и услуги в рамках строительства города Туркестана"</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2020 года № 63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мая 2019 года № 342 "Об определении лиц, у которых будут приобретаться работы и услуги в рамках строительства города Туркестана"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2020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2019 года № 342</w:t>
            </w:r>
          </w:p>
        </w:tc>
      </w:tr>
    </w:tbl>
    <w:bookmarkStart w:name="z10" w:id="3"/>
    <w:p>
      <w:pPr>
        <w:spacing w:after="0"/>
        <w:ind w:left="0"/>
        <w:jc w:val="left"/>
      </w:pPr>
      <w:r>
        <w:rPr>
          <w:rFonts w:ascii="Times New Roman"/>
          <w:b/>
          <w:i w:val="false"/>
          <w:color w:val="000000"/>
        </w:rPr>
        <w:t xml:space="preserve"> Лица, у которых будут приобретаться работы и услуги в рамках строительства города Туркестана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4939"/>
        <w:gridCol w:w="510"/>
        <w:gridCol w:w="4523"/>
        <w:gridCol w:w="1709"/>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объекта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услуг/работ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поставщика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Бизнес-идентификационный номер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с аттракционами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"ENVICON-A" (ЭНВИКОН-А)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"Алатау" по развитию Алматинской области</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111240015713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Драматический театр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"Авангард-ОК"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050140009977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"Сапалы Құрылыс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Construction Тurkestan"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"Ұлы дала елі"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"Данайхан Стройтех"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"Engіneеring Serviсеs"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130440013597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Construction Тurkestan"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здания детского дома Казахского-Турецкого университета под Визит центр историко-культурного заповедника "Әзірет Сұлтан"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"City Engineering" (Сити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070140001211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"КазСтрои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"КДСМ"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школа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"Grand Project com"</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051140015409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"Мир-Строй и Компания"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"А.Р.Т.-Құрылыс"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Дворец бракосочетания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"IT Engineering SA" (ИТ Инжиниринг СА)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050541012627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"Юрстройконсалтинг"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071240014498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Астанинский филиал компании "B &amp; A Сontractors SA" (Би &amp; Эй Контракторс СА)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100541016496</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"Deluxe Design"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071240018480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"Бинас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010640000429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"АА-Стройинжиниринг"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050240001458</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обслуживания населения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"Промпроект ТИСАР"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081240012542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"Управление капитальным строительством – ПВ"</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070340002940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"ТаразҚұрылысИнвест"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060940001596</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школа олимпийского резерва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"Промпроект ТИСАР"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081240012542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"СТРОИН"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010240005079</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научно-универсальная библиотека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"Проектный институт "Базис"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000540001174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"КазСтрои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центр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"Данайхан Стройтех"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"Engіneеring Serviсеs"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130440013597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Urban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050440003532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r>
              <w:br/>
            </w:r>
            <w:r>
              <w:rPr>
                <w:rFonts w:ascii="Times New Roman"/>
                <w:b w:val="false"/>
                <w:i w:val="false"/>
                <w:color w:val="000000"/>
                <w:sz w:val="20"/>
              </w:rPr>
              <w:t>"Нур-Султан"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"Данайхан Стройтех"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Urban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050440003532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фонтаны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"OST-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021240006824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"Спектр Строй-А"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171040033221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"МК-Corporation"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170540024088</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баня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980840005389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"Ақмешіт Элит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130740016403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"Бақ-Береке 2030"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060640008295</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акимат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"Данайхан Стройтех"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Construction Тurkestan"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управлений</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"Данайхан Стройтех"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Construction Тurkestan"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департаментов</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"Данайхан Стройтех"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 Эксперт"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Construction Тurkestan"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 Объекты инженерной инфраструктуры</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детальной планировки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"НИПИ "Астанагенплан", АО "Институт "КазНИПИЭнергопром"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910840000078</w:t>
            </w:r>
          </w:p>
          <w:bookmarkEnd w:id="4"/>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схем теплоснабжения, газоснабжения и электроснабжения города Туркестана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"КазНИПИЭнергопром", ТОО "НИПИ "Астанагенплан"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910840000078</w:t>
            </w:r>
            <w:r>
              <w:br/>
            </w:r>
            <w:r>
              <w:rPr>
                <w:rFonts w:ascii="Times New Roman"/>
                <w:b w:val="false"/>
                <w:i w:val="false"/>
                <w:color w:val="000000"/>
                <w:sz w:val="20"/>
              </w:rPr>
              <w:t>
070140000898</w:t>
            </w:r>
          </w:p>
          <w:bookmarkEnd w:id="5"/>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магистрального теплоснабжения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"КазНИПИЭнерго пром"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910840000078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новому микрорайону города Туркестана (зона регулирования застройки – 98 га, улицы и благоустройство)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ТОО "НИПИ "Астанагенплан",</w:t>
            </w:r>
            <w:r>
              <w:br/>
            </w:r>
            <w:r>
              <w:rPr>
                <w:rFonts w:ascii="Times New Roman"/>
                <w:b w:val="false"/>
                <w:i w:val="false"/>
                <w:color w:val="000000"/>
                <w:sz w:val="20"/>
              </w:rPr>
              <w:t>
ТОО "ENVICON-A"</w:t>
            </w:r>
          </w:p>
          <w:bookmarkEnd w:id="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bookmarkEnd w:id="7"/>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новому микрорайону города Туркестана (зона регулирования застройки – 98 га, улица Арбат)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ТОО "НИПИ</w:t>
            </w:r>
            <w:r>
              <w:br/>
            </w:r>
            <w:r>
              <w:rPr>
                <w:rFonts w:ascii="Times New Roman"/>
                <w:b w:val="false"/>
                <w:i w:val="false"/>
                <w:color w:val="000000"/>
                <w:sz w:val="20"/>
              </w:rPr>
              <w:t>
</w:t>
            </w:r>
            <w:r>
              <w:rPr>
                <w:rFonts w:ascii="Times New Roman"/>
                <w:b w:val="false"/>
                <w:i w:val="false"/>
                <w:color w:val="000000"/>
                <w:sz w:val="20"/>
              </w:rPr>
              <w:t>"Астанагенплан",</w:t>
            </w:r>
            <w:r>
              <w:br/>
            </w:r>
            <w:r>
              <w:rPr>
                <w:rFonts w:ascii="Times New Roman"/>
                <w:b w:val="false"/>
                <w:i w:val="false"/>
                <w:color w:val="000000"/>
                <w:sz w:val="20"/>
              </w:rPr>
              <w:t>
ТОО "ENVICON-A"</w:t>
            </w:r>
          </w:p>
          <w:bookmarkEnd w:id="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bookmarkEnd w:id="9"/>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внутриплощадочных инженерных сетей Культурно-духовного центра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ТОО "НИПИ "Астанагенплан",</w:t>
            </w:r>
            <w:r>
              <w:br/>
            </w:r>
            <w:r>
              <w:rPr>
                <w:rFonts w:ascii="Times New Roman"/>
                <w:b w:val="false"/>
                <w:i w:val="false"/>
                <w:color w:val="000000"/>
                <w:sz w:val="20"/>
              </w:rPr>
              <w:t>
ТОО "ENVICON-A"</w:t>
            </w:r>
          </w:p>
          <w:bookmarkEnd w:id="1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bookmarkEnd w:id="1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"Сапалы Құрылыс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"Сити-Строй", ТОО "ДЖИЛ"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070340006408</w:t>
            </w:r>
            <w:r>
              <w:br/>
            </w:r>
            <w:r>
              <w:rPr>
                <w:rFonts w:ascii="Times New Roman"/>
                <w:b w:val="false"/>
                <w:i w:val="false"/>
                <w:color w:val="000000"/>
                <w:sz w:val="20"/>
              </w:rPr>
              <w:t>
090540007764</w:t>
            </w:r>
          </w:p>
          <w:bookmarkEnd w:id="12"/>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к туристско-рекреационной зоне Шошкаколь в Туркестанской области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"ТУР Проект 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"Оңтүстік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121140010611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ТОО "Строй сервис-7",</w:t>
            </w:r>
            <w:r>
              <w:br/>
            </w:r>
            <w:r>
              <w:rPr>
                <w:rFonts w:ascii="Times New Roman"/>
                <w:b w:val="false"/>
                <w:i w:val="false"/>
                <w:color w:val="000000"/>
                <w:sz w:val="20"/>
              </w:rPr>
              <w:t>
ТОО "А.Р.Т.-Құрылыс"</w:t>
            </w:r>
          </w:p>
          <w:bookmarkEnd w:id="13"/>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050140006259</w:t>
            </w:r>
          </w:p>
          <w:bookmarkEnd w:id="14"/>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областного акимата, здания учреждений областного акимата и здания территориальных органов и казначейства в городе Туркестане (энергоцентр, тригенерационная установка)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"ЮжКазЭксперт"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ТОО "Рыс-Қанағат",</w:t>
            </w:r>
            <w:r>
              <w:br/>
            </w:r>
            <w:r>
              <w:rPr>
                <w:rFonts w:ascii="Times New Roman"/>
                <w:b w:val="false"/>
                <w:i w:val="false"/>
                <w:color w:val="000000"/>
                <w:sz w:val="20"/>
              </w:rPr>
              <w:t>
ТОО "РБЕ-ОЙЛ"</w:t>
            </w:r>
          </w:p>
          <w:bookmarkEnd w:id="15"/>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000240002885</w:t>
            </w:r>
            <w:r>
              <w:br/>
            </w:r>
            <w:r>
              <w:rPr>
                <w:rFonts w:ascii="Times New Roman"/>
                <w:b w:val="false"/>
                <w:i w:val="false"/>
                <w:color w:val="000000"/>
                <w:sz w:val="20"/>
              </w:rPr>
              <w:t>
011240000596</w:t>
            </w:r>
          </w:p>
          <w:bookmarkEnd w:id="16"/>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к специальной экономической зоне "Turkestan"</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Корган Эксперт"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ТОО "СТ-СЕРВИС",</w:t>
            </w:r>
            <w:r>
              <w:br/>
            </w:r>
            <w:r>
              <w:rPr>
                <w:rFonts w:ascii="Times New Roman"/>
                <w:b w:val="false"/>
                <w:i w:val="false"/>
                <w:color w:val="000000"/>
                <w:sz w:val="20"/>
              </w:rPr>
              <w:t>
</w:t>
            </w:r>
            <w:r>
              <w:rPr>
                <w:rFonts w:ascii="Times New Roman"/>
                <w:b w:val="false"/>
                <w:i w:val="false"/>
                <w:color w:val="000000"/>
                <w:sz w:val="20"/>
              </w:rPr>
              <w:t>ТОО "Баянды</w:t>
            </w:r>
            <w:r>
              <w:br/>
            </w:r>
            <w:r>
              <w:rPr>
                <w:rFonts w:ascii="Times New Roman"/>
                <w:b w:val="false"/>
                <w:i w:val="false"/>
                <w:color w:val="000000"/>
                <w:sz w:val="20"/>
              </w:rPr>
              <w:t>
</w:t>
            </w:r>
            <w:r>
              <w:rPr>
                <w:rFonts w:ascii="Times New Roman"/>
                <w:b w:val="false"/>
                <w:i w:val="false"/>
                <w:color w:val="000000"/>
                <w:sz w:val="20"/>
              </w:rPr>
              <w:t>құрылыс",</w:t>
            </w:r>
            <w:r>
              <w:br/>
            </w:r>
            <w:r>
              <w:rPr>
                <w:rFonts w:ascii="Times New Roman"/>
                <w:b w:val="false"/>
                <w:i w:val="false"/>
                <w:color w:val="000000"/>
                <w:sz w:val="20"/>
              </w:rPr>
              <w:t>
ТОО "Capital Construction Projects Kazakhstan"</w:t>
            </w:r>
          </w:p>
          <w:bookmarkEnd w:id="17"/>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990540001248</w:t>
            </w:r>
            <w:r>
              <w:br/>
            </w:r>
            <w:r>
              <w:rPr>
                <w:rFonts w:ascii="Times New Roman"/>
                <w:b w:val="false"/>
                <w:i w:val="false"/>
                <w:color w:val="000000"/>
                <w:sz w:val="20"/>
              </w:rPr>
              <w:t>
</w:t>
            </w:r>
            <w:r>
              <w:rPr>
                <w:rFonts w:ascii="Times New Roman"/>
                <w:b w:val="false"/>
                <w:i w:val="false"/>
                <w:color w:val="000000"/>
                <w:sz w:val="20"/>
              </w:rPr>
              <w:t>090840001934</w:t>
            </w:r>
            <w:r>
              <w:br/>
            </w:r>
            <w:r>
              <w:rPr>
                <w:rFonts w:ascii="Times New Roman"/>
                <w:b w:val="false"/>
                <w:i w:val="false"/>
                <w:color w:val="000000"/>
                <w:sz w:val="20"/>
              </w:rPr>
              <w:t>
061140006273</w:t>
            </w:r>
          </w:p>
          <w:bookmarkEnd w:id="18"/>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в административно-деловом центре города Туркестана (25 га, электроснабжение 3-очередь)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Корган Эксперт"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"Alageum electric"</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030540001130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инфраструктур к 5-ти этажным 20 домам в микрорайоне Отырар города Туркестана (благоустройство, наружное водоснабжение, канализация и сети связи, наружный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ТОО "Мир-Строй и Компания",</w:t>
            </w:r>
            <w:r>
              <w:br/>
            </w:r>
            <w:r>
              <w:rPr>
                <w:rFonts w:ascii="Times New Roman"/>
                <w:b w:val="false"/>
                <w:i w:val="false"/>
                <w:color w:val="000000"/>
                <w:sz w:val="20"/>
              </w:rPr>
              <w:t>
ТОО "Сапалы Құрылыс Инжиниринг"</w:t>
            </w:r>
          </w:p>
          <w:bookmarkEnd w:id="19"/>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091240003496</w:t>
            </w:r>
            <w:r>
              <w:br/>
            </w:r>
            <w:r>
              <w:rPr>
                <w:rFonts w:ascii="Times New Roman"/>
                <w:b w:val="false"/>
                <w:i w:val="false"/>
                <w:color w:val="000000"/>
                <w:sz w:val="20"/>
              </w:rPr>
              <w:t>
130240015655</w:t>
            </w:r>
          </w:p>
          <w:bookmarkEnd w:id="2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"ЕРНУР" СТРОЙ И 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060240014532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территории, прилегающей к жилому комплексу из многоквартирных жилых домов в районе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"ЗКА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"Кокше Строй плюс"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070140016061</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благоустройство территории на 50 га приграничной зоны (восточный базар) историко-культурного центра города Туркестана (благоустройство, наружные сети водоснабжения, канализации, связь, газ, электричество, теплоснабжения и дороги)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ТОО "СК Корган Эксперт",</w:t>
            </w:r>
            <w:r>
              <w:br/>
            </w:r>
            <w:r>
              <w:rPr>
                <w:rFonts w:ascii="Times New Roman"/>
                <w:b w:val="false"/>
                <w:i w:val="false"/>
                <w:color w:val="000000"/>
                <w:sz w:val="20"/>
              </w:rPr>
              <w:t>
</w:t>
            </w:r>
            <w:r>
              <w:rPr>
                <w:rFonts w:ascii="Times New Roman"/>
                <w:b w:val="false"/>
                <w:i w:val="false"/>
                <w:color w:val="000000"/>
                <w:sz w:val="20"/>
              </w:rPr>
              <w:t>ТОО "Стройконсал</w:t>
            </w:r>
            <w:r>
              <w:br/>
            </w:r>
            <w:r>
              <w:rPr>
                <w:rFonts w:ascii="Times New Roman"/>
                <w:b w:val="false"/>
                <w:i w:val="false"/>
                <w:color w:val="000000"/>
                <w:sz w:val="20"/>
              </w:rPr>
              <w:t>
тинг LTD"</w:t>
            </w:r>
          </w:p>
          <w:bookmarkEnd w:id="21"/>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181140003184</w:t>
            </w:r>
            <w:r>
              <w:br/>
            </w:r>
            <w:r>
              <w:rPr>
                <w:rFonts w:ascii="Times New Roman"/>
                <w:b w:val="false"/>
                <w:i w:val="false"/>
                <w:color w:val="000000"/>
                <w:sz w:val="20"/>
              </w:rPr>
              <w:t>
010840008441</w:t>
            </w:r>
          </w:p>
          <w:bookmarkEnd w:id="2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ТОО "А.Т.Е.-ЖОЛ",</w:t>
            </w:r>
            <w:r>
              <w:br/>
            </w:r>
            <w:r>
              <w:rPr>
                <w:rFonts w:ascii="Times New Roman"/>
                <w:b w:val="false"/>
                <w:i w:val="false"/>
                <w:color w:val="000000"/>
                <w:sz w:val="20"/>
              </w:rPr>
              <w:t>
</w:t>
            </w:r>
            <w:r>
              <w:rPr>
                <w:rFonts w:ascii="Times New Roman"/>
                <w:b w:val="false"/>
                <w:i w:val="false"/>
                <w:color w:val="000000"/>
                <w:sz w:val="20"/>
              </w:rPr>
              <w:t>ТОО "ЮжКазЭнерго</w:t>
            </w:r>
            <w:r>
              <w:br/>
            </w:r>
            <w:r>
              <w:rPr>
                <w:rFonts w:ascii="Times New Roman"/>
                <w:b w:val="false"/>
                <w:i w:val="false"/>
                <w:color w:val="000000"/>
                <w:sz w:val="20"/>
              </w:rPr>
              <w:t>
</w:t>
            </w:r>
            <w:r>
              <w:rPr>
                <w:rFonts w:ascii="Times New Roman"/>
                <w:b w:val="false"/>
                <w:i w:val="false"/>
                <w:color w:val="000000"/>
                <w:sz w:val="20"/>
              </w:rPr>
              <w:t>ремонт Со.LTD",</w:t>
            </w:r>
            <w:r>
              <w:br/>
            </w:r>
            <w:r>
              <w:rPr>
                <w:rFonts w:ascii="Times New Roman"/>
                <w:b w:val="false"/>
                <w:i w:val="false"/>
                <w:color w:val="000000"/>
                <w:sz w:val="20"/>
              </w:rPr>
              <w:t>
ТОО "Capital Construction Projects Kazakhstan"</w:t>
            </w:r>
          </w:p>
          <w:bookmarkEnd w:id="23"/>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020240011104</w:t>
            </w:r>
            <w:r>
              <w:br/>
            </w:r>
            <w:r>
              <w:rPr>
                <w:rFonts w:ascii="Times New Roman"/>
                <w:b w:val="false"/>
                <w:i w:val="false"/>
                <w:color w:val="000000"/>
                <w:sz w:val="20"/>
              </w:rPr>
              <w:t>
</w:t>
            </w:r>
            <w:r>
              <w:rPr>
                <w:rFonts w:ascii="Times New Roman"/>
                <w:b w:val="false"/>
                <w:i w:val="false"/>
                <w:color w:val="000000"/>
                <w:sz w:val="20"/>
              </w:rPr>
              <w:t>041040003251</w:t>
            </w:r>
            <w:r>
              <w:br/>
            </w:r>
            <w:r>
              <w:rPr>
                <w:rFonts w:ascii="Times New Roman"/>
                <w:b w:val="false"/>
                <w:i w:val="false"/>
                <w:color w:val="000000"/>
                <w:sz w:val="20"/>
              </w:rPr>
              <w:t>
061140006273</w:t>
            </w:r>
          </w:p>
          <w:bookmarkEnd w:id="24"/>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5-ти этажных 4 жилых домов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ТОО "ТУР Проект Сервис",</w:t>
            </w:r>
            <w:r>
              <w:br/>
            </w:r>
            <w:r>
              <w:rPr>
                <w:rFonts w:ascii="Times New Roman"/>
                <w:b w:val="false"/>
                <w:i w:val="false"/>
                <w:color w:val="000000"/>
                <w:sz w:val="20"/>
              </w:rPr>
              <w:t>
ТОО "МПК-ПРОЕКТ"</w:t>
            </w:r>
          </w:p>
          <w:bookmarkEnd w:id="25"/>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110440020338</w:t>
            </w:r>
            <w:r>
              <w:br/>
            </w:r>
            <w:r>
              <w:rPr>
                <w:rFonts w:ascii="Times New Roman"/>
                <w:b w:val="false"/>
                <w:i w:val="false"/>
                <w:color w:val="000000"/>
                <w:sz w:val="20"/>
              </w:rPr>
              <w:t>
050140010009</w:t>
            </w:r>
          </w:p>
          <w:bookmarkEnd w:id="2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ТОО "СК Корган Эксперт",</w:t>
            </w:r>
            <w:r>
              <w:br/>
            </w:r>
            <w:r>
              <w:rPr>
                <w:rFonts w:ascii="Times New Roman"/>
                <w:b w:val="false"/>
                <w:i w:val="false"/>
                <w:color w:val="000000"/>
                <w:sz w:val="20"/>
              </w:rPr>
              <w:t>
ТОО "АЗИЗ-ПРОЕКТ"</w:t>
            </w:r>
          </w:p>
          <w:bookmarkEnd w:id="27"/>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181140003184</w:t>
            </w:r>
            <w:r>
              <w:br/>
            </w:r>
            <w:r>
              <w:rPr>
                <w:rFonts w:ascii="Times New Roman"/>
                <w:b w:val="false"/>
                <w:i w:val="false"/>
                <w:color w:val="000000"/>
                <w:sz w:val="20"/>
              </w:rPr>
              <w:t>
111240001991</w:t>
            </w:r>
          </w:p>
          <w:bookmarkEnd w:id="2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ТОО "МТС-Төлеген",</w:t>
            </w:r>
            <w:r>
              <w:br/>
            </w:r>
            <w:r>
              <w:rPr>
                <w:rFonts w:ascii="Times New Roman"/>
                <w:b w:val="false"/>
                <w:i w:val="false"/>
                <w:color w:val="000000"/>
                <w:sz w:val="20"/>
              </w:rPr>
              <w:t>
</w:t>
            </w:r>
            <w:r>
              <w:rPr>
                <w:rFonts w:ascii="Times New Roman"/>
                <w:b w:val="false"/>
                <w:i w:val="false"/>
                <w:color w:val="000000"/>
                <w:sz w:val="20"/>
              </w:rPr>
              <w:t xml:space="preserve">ТОО </w:t>
            </w:r>
            <w:r>
              <w:br/>
            </w:r>
            <w:r>
              <w:rPr>
                <w:rFonts w:ascii="Times New Roman"/>
                <w:b w:val="false"/>
                <w:i w:val="false"/>
                <w:color w:val="000000"/>
                <w:sz w:val="20"/>
              </w:rPr>
              <w:t>
"Люкс Строй Sity"</w:t>
            </w:r>
          </w:p>
          <w:bookmarkEnd w:id="29"/>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040240006042</w:t>
            </w:r>
            <w:r>
              <w:br/>
            </w:r>
            <w:r>
              <w:rPr>
                <w:rFonts w:ascii="Times New Roman"/>
                <w:b w:val="false"/>
                <w:i w:val="false"/>
                <w:color w:val="000000"/>
                <w:sz w:val="20"/>
              </w:rPr>
              <w:t>
000240008854</w:t>
            </w:r>
          </w:p>
          <w:bookmarkEnd w:id="30"/>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5-ти этажных 2 жилых домов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"ТУР Проект 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ТОО "Бадам-</w:t>
            </w:r>
            <w:r>
              <w:br/>
            </w:r>
            <w:r>
              <w:rPr>
                <w:rFonts w:ascii="Times New Roman"/>
                <w:b w:val="false"/>
                <w:i w:val="false"/>
                <w:color w:val="000000"/>
                <w:sz w:val="20"/>
              </w:rPr>
              <w:t>
</w:t>
            </w:r>
            <w:r>
              <w:rPr>
                <w:rFonts w:ascii="Times New Roman"/>
                <w:b w:val="false"/>
                <w:i w:val="false"/>
                <w:color w:val="000000"/>
                <w:sz w:val="20"/>
              </w:rPr>
              <w:t>тасстрой",</w:t>
            </w:r>
            <w:r>
              <w:br/>
            </w:r>
            <w:r>
              <w:rPr>
                <w:rFonts w:ascii="Times New Roman"/>
                <w:b w:val="false"/>
                <w:i w:val="false"/>
                <w:color w:val="000000"/>
                <w:sz w:val="20"/>
              </w:rPr>
              <w:t>
ТОО "РБЕ-ОЙЛ"</w:t>
            </w:r>
          </w:p>
          <w:bookmarkEnd w:id="31"/>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021140000069</w:t>
            </w:r>
            <w:r>
              <w:br/>
            </w:r>
            <w:r>
              <w:rPr>
                <w:rFonts w:ascii="Times New Roman"/>
                <w:b w:val="false"/>
                <w:i w:val="false"/>
                <w:color w:val="000000"/>
                <w:sz w:val="20"/>
              </w:rPr>
              <w:t>
011240000596</w:t>
            </w:r>
          </w:p>
          <w:bookmarkEnd w:id="32"/>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5-ти этажных 4 жилых домов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"ТУР Проект 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ТОО "KazStroy</w:t>
            </w:r>
            <w:r>
              <w:br/>
            </w:r>
            <w:r>
              <w:rPr>
                <w:rFonts w:ascii="Times New Roman"/>
                <w:b w:val="false"/>
                <w:i w:val="false"/>
                <w:color w:val="000000"/>
                <w:sz w:val="20"/>
              </w:rPr>
              <w:t>
Magnat"</w:t>
            </w:r>
          </w:p>
          <w:bookmarkEnd w:id="33"/>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180340026861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"БМС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040640013941</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7-этажных жилых домов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ТОО "Корпорация "Jana-Alem",</w:t>
            </w:r>
            <w:r>
              <w:br/>
            </w:r>
            <w:r>
              <w:rPr>
                <w:rFonts w:ascii="Times New Roman"/>
                <w:b w:val="false"/>
                <w:i w:val="false"/>
                <w:color w:val="000000"/>
                <w:sz w:val="20"/>
              </w:rPr>
              <w:t>
</w:t>
            </w:r>
            <w:r>
              <w:rPr>
                <w:rFonts w:ascii="Times New Roman"/>
                <w:b w:val="false"/>
                <w:i w:val="false"/>
                <w:color w:val="000000"/>
                <w:sz w:val="20"/>
              </w:rPr>
              <w:t>ТОО "KazStroy</w:t>
            </w:r>
            <w:r>
              <w:br/>
            </w:r>
            <w:r>
              <w:rPr>
                <w:rFonts w:ascii="Times New Roman"/>
                <w:b w:val="false"/>
                <w:i w:val="false"/>
                <w:color w:val="000000"/>
                <w:sz w:val="20"/>
              </w:rPr>
              <w:t>
</w:t>
            </w:r>
            <w:r>
              <w:rPr>
                <w:rFonts w:ascii="Times New Roman"/>
                <w:b w:val="false"/>
                <w:i w:val="false"/>
                <w:color w:val="000000"/>
                <w:sz w:val="20"/>
              </w:rPr>
              <w:t xml:space="preserve">Magnat", </w:t>
            </w:r>
            <w:r>
              <w:br/>
            </w:r>
            <w:r>
              <w:rPr>
                <w:rFonts w:ascii="Times New Roman"/>
                <w:b w:val="false"/>
                <w:i w:val="false"/>
                <w:color w:val="000000"/>
                <w:sz w:val="20"/>
              </w:rPr>
              <w:t>
</w:t>
            </w:r>
            <w:r>
              <w:rPr>
                <w:rFonts w:ascii="Times New Roman"/>
                <w:b w:val="false"/>
                <w:i w:val="false"/>
                <w:color w:val="000000"/>
                <w:sz w:val="20"/>
              </w:rPr>
              <w:t>ТОО "Сапалы Құрылыс Инжиниринг",</w:t>
            </w:r>
            <w:r>
              <w:br/>
            </w:r>
            <w:r>
              <w:rPr>
                <w:rFonts w:ascii="Times New Roman"/>
                <w:b w:val="false"/>
                <w:i w:val="false"/>
                <w:color w:val="000000"/>
                <w:sz w:val="20"/>
              </w:rPr>
              <w:t>
ТОО "Технологиялық көмек құрылыс"</w:t>
            </w:r>
          </w:p>
          <w:bookmarkEnd w:id="3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180440035021</w:t>
            </w:r>
            <w:r>
              <w:br/>
            </w:r>
            <w:r>
              <w:rPr>
                <w:rFonts w:ascii="Times New Roman"/>
                <w:b w:val="false"/>
                <w:i w:val="false"/>
                <w:color w:val="000000"/>
                <w:sz w:val="20"/>
              </w:rPr>
              <w:t>
</w:t>
            </w:r>
            <w:r>
              <w:rPr>
                <w:rFonts w:ascii="Times New Roman"/>
                <w:b w:val="false"/>
                <w:i w:val="false"/>
                <w:color w:val="000000"/>
                <w:sz w:val="20"/>
              </w:rPr>
              <w:t>180340026861</w:t>
            </w:r>
            <w:r>
              <w:br/>
            </w:r>
            <w:r>
              <w:rPr>
                <w:rFonts w:ascii="Times New Roman"/>
                <w:b w:val="false"/>
                <w:i w:val="false"/>
                <w:color w:val="000000"/>
                <w:sz w:val="20"/>
              </w:rPr>
              <w:t>
</w:t>
            </w:r>
            <w:r>
              <w:rPr>
                <w:rFonts w:ascii="Times New Roman"/>
                <w:b w:val="false"/>
                <w:i w:val="false"/>
                <w:color w:val="000000"/>
                <w:sz w:val="20"/>
              </w:rPr>
              <w:t>130240015655</w:t>
            </w:r>
            <w:r>
              <w:br/>
            </w:r>
            <w:r>
              <w:rPr>
                <w:rFonts w:ascii="Times New Roman"/>
                <w:b w:val="false"/>
                <w:i w:val="false"/>
                <w:color w:val="000000"/>
                <w:sz w:val="20"/>
              </w:rPr>
              <w:t>
080640009356</w:t>
            </w:r>
          </w:p>
          <w:bookmarkEnd w:id="3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ТОО "АлемТранс</w:t>
            </w:r>
            <w:r>
              <w:br/>
            </w:r>
            <w:r>
              <w:rPr>
                <w:rFonts w:ascii="Times New Roman"/>
                <w:b w:val="false"/>
                <w:i w:val="false"/>
                <w:color w:val="000000"/>
                <w:sz w:val="20"/>
              </w:rPr>
              <w:t>
</w:t>
            </w:r>
            <w:r>
              <w:rPr>
                <w:rFonts w:ascii="Times New Roman"/>
                <w:b w:val="false"/>
                <w:i w:val="false"/>
                <w:color w:val="000000"/>
                <w:sz w:val="20"/>
              </w:rPr>
              <w:t>Жол",</w:t>
            </w:r>
            <w:r>
              <w:br/>
            </w:r>
            <w:r>
              <w:rPr>
                <w:rFonts w:ascii="Times New Roman"/>
                <w:b w:val="false"/>
                <w:i w:val="false"/>
                <w:color w:val="000000"/>
                <w:sz w:val="20"/>
              </w:rPr>
              <w:t>
ТОО "Avangard story LTD"</w:t>
            </w:r>
          </w:p>
          <w:bookmarkEnd w:id="3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161140010173</w:t>
            </w:r>
          </w:p>
          <w:bookmarkEnd w:id="37"/>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9-ти этажных 5 жилых домов в АДЦ (район ЦОН)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ТОО "Дахль-Сервис",</w:t>
            </w:r>
            <w:r>
              <w:br/>
            </w:r>
            <w:r>
              <w:rPr>
                <w:rFonts w:ascii="Times New Roman"/>
                <w:b w:val="false"/>
                <w:i w:val="false"/>
                <w:color w:val="000000"/>
                <w:sz w:val="20"/>
              </w:rPr>
              <w:t>
ТОО "Инженерные cистемы-А"</w:t>
            </w:r>
          </w:p>
          <w:bookmarkEnd w:id="3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090240003720</w:t>
            </w:r>
            <w:r>
              <w:br/>
            </w:r>
            <w:r>
              <w:rPr>
                <w:rFonts w:ascii="Times New Roman"/>
                <w:b w:val="false"/>
                <w:i w:val="false"/>
                <w:color w:val="000000"/>
                <w:sz w:val="20"/>
              </w:rPr>
              <w:t>
040640009254</w:t>
            </w:r>
          </w:p>
          <w:bookmarkEnd w:id="3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"АТАКАМА"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ТОО</w:t>
            </w:r>
            <w:r>
              <w:br/>
            </w:r>
            <w:r>
              <w:rPr>
                <w:rFonts w:ascii="Times New Roman"/>
                <w:b w:val="false"/>
                <w:i w:val="false"/>
                <w:color w:val="000000"/>
                <w:sz w:val="20"/>
              </w:rPr>
              <w:t>
</w:t>
            </w:r>
            <w:r>
              <w:rPr>
                <w:rFonts w:ascii="Times New Roman"/>
                <w:b w:val="false"/>
                <w:i w:val="false"/>
                <w:color w:val="000000"/>
                <w:sz w:val="20"/>
              </w:rPr>
              <w:t xml:space="preserve"> "Молшылық-1",</w:t>
            </w:r>
            <w:r>
              <w:br/>
            </w:r>
            <w:r>
              <w:rPr>
                <w:rFonts w:ascii="Times New Roman"/>
                <w:b w:val="false"/>
                <w:i w:val="false"/>
                <w:color w:val="000000"/>
                <w:sz w:val="20"/>
              </w:rPr>
              <w:t>
ТОО "ЕРНУР" СТРОЙ И К"</w:t>
            </w:r>
          </w:p>
          <w:bookmarkEnd w:id="4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030140001026</w:t>
            </w:r>
            <w:r>
              <w:br/>
            </w:r>
            <w:r>
              <w:rPr>
                <w:rFonts w:ascii="Times New Roman"/>
                <w:b w:val="false"/>
                <w:i w:val="false"/>
                <w:color w:val="000000"/>
                <w:sz w:val="20"/>
              </w:rPr>
              <w:t>
060240014532</w:t>
            </w:r>
          </w:p>
          <w:bookmarkEnd w:id="41"/>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9-12-ти этажных 32 жилых домов по ул. № 9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2"/>
          <w:p>
            <w:pPr>
              <w:spacing w:after="20"/>
              <w:ind w:left="20"/>
              <w:jc w:val="both"/>
            </w:pPr>
            <w:r>
              <w:rPr>
                <w:rFonts w:ascii="Times New Roman"/>
                <w:b w:val="false"/>
                <w:i w:val="false"/>
                <w:color w:val="000000"/>
                <w:sz w:val="20"/>
              </w:rPr>
              <w:t>
ТОО</w:t>
            </w:r>
            <w:r>
              <w:br/>
            </w:r>
            <w:r>
              <w:rPr>
                <w:rFonts w:ascii="Times New Roman"/>
                <w:b w:val="false"/>
                <w:i w:val="false"/>
                <w:color w:val="000000"/>
                <w:sz w:val="20"/>
              </w:rPr>
              <w:t>
</w:t>
            </w:r>
            <w:r>
              <w:rPr>
                <w:rFonts w:ascii="Times New Roman"/>
                <w:b w:val="false"/>
                <w:i w:val="false"/>
                <w:color w:val="000000"/>
                <w:sz w:val="20"/>
              </w:rPr>
              <w:t xml:space="preserve"> "ARIYA kz",</w:t>
            </w:r>
            <w:r>
              <w:br/>
            </w:r>
            <w:r>
              <w:rPr>
                <w:rFonts w:ascii="Times New Roman"/>
                <w:b w:val="false"/>
                <w:i w:val="false"/>
                <w:color w:val="000000"/>
                <w:sz w:val="20"/>
              </w:rPr>
              <w:t>
</w:t>
            </w:r>
            <w:r>
              <w:rPr>
                <w:rFonts w:ascii="Times New Roman"/>
                <w:b w:val="false"/>
                <w:i w:val="false"/>
                <w:color w:val="000000"/>
                <w:sz w:val="20"/>
              </w:rPr>
              <w:t xml:space="preserve">ТОО "АЛҒАБАС ҮМІТ KZ", </w:t>
            </w:r>
            <w:r>
              <w:br/>
            </w:r>
            <w:r>
              <w:rPr>
                <w:rFonts w:ascii="Times New Roman"/>
                <w:b w:val="false"/>
                <w:i w:val="false"/>
                <w:color w:val="000000"/>
                <w:sz w:val="20"/>
              </w:rPr>
              <w:t>
ТОО "МПК-ПРОЕКТ"</w:t>
            </w:r>
          </w:p>
          <w:bookmarkEnd w:id="4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3"/>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w:t>
            </w:r>
            <w:r>
              <w:rPr>
                <w:rFonts w:ascii="Times New Roman"/>
                <w:b w:val="false"/>
                <w:i w:val="false"/>
                <w:color w:val="000000"/>
                <w:sz w:val="20"/>
              </w:rPr>
              <w:t>091140005677</w:t>
            </w:r>
            <w:r>
              <w:br/>
            </w:r>
            <w:r>
              <w:rPr>
                <w:rFonts w:ascii="Times New Roman"/>
                <w:b w:val="false"/>
                <w:i w:val="false"/>
                <w:color w:val="000000"/>
                <w:sz w:val="20"/>
              </w:rPr>
              <w:t>
050140010009</w:t>
            </w:r>
          </w:p>
          <w:bookmarkEnd w:id="4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4"/>
          <w:p>
            <w:pPr>
              <w:spacing w:after="20"/>
              <w:ind w:left="20"/>
              <w:jc w:val="both"/>
            </w:pPr>
            <w:r>
              <w:rPr>
                <w:rFonts w:ascii="Times New Roman"/>
                <w:b w:val="false"/>
                <w:i w:val="false"/>
                <w:color w:val="000000"/>
                <w:sz w:val="20"/>
              </w:rPr>
              <w:t>
ТОО "Тех Сапа Алматы",</w:t>
            </w:r>
            <w:r>
              <w:br/>
            </w:r>
            <w:r>
              <w:rPr>
                <w:rFonts w:ascii="Times New Roman"/>
                <w:b w:val="false"/>
                <w:i w:val="false"/>
                <w:color w:val="000000"/>
                <w:sz w:val="20"/>
              </w:rPr>
              <w:t>
</w:t>
            </w:r>
            <w:r>
              <w:rPr>
                <w:rFonts w:ascii="Times New Roman"/>
                <w:b w:val="false"/>
                <w:i w:val="false"/>
                <w:color w:val="000000"/>
                <w:sz w:val="20"/>
              </w:rPr>
              <w:t>ТОО "Технический</w:t>
            </w:r>
            <w:r>
              <w:br/>
            </w:r>
            <w:r>
              <w:rPr>
                <w:rFonts w:ascii="Times New Roman"/>
                <w:b w:val="false"/>
                <w:i w:val="false"/>
                <w:color w:val="000000"/>
                <w:sz w:val="20"/>
              </w:rPr>
              <w:t>
</w:t>
            </w:r>
            <w:r>
              <w:rPr>
                <w:rFonts w:ascii="Times New Roman"/>
                <w:b w:val="false"/>
                <w:i w:val="false"/>
                <w:color w:val="000000"/>
                <w:sz w:val="20"/>
              </w:rPr>
              <w:t>Надзор",</w:t>
            </w:r>
            <w:r>
              <w:br/>
            </w:r>
            <w:r>
              <w:rPr>
                <w:rFonts w:ascii="Times New Roman"/>
                <w:b w:val="false"/>
                <w:i w:val="false"/>
                <w:color w:val="000000"/>
                <w:sz w:val="20"/>
              </w:rPr>
              <w:t>
ТОО "Universal Construction Expert"</w:t>
            </w:r>
          </w:p>
          <w:bookmarkEnd w:id="4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5"/>
          <w:p>
            <w:pPr>
              <w:spacing w:after="20"/>
              <w:ind w:left="20"/>
              <w:jc w:val="both"/>
            </w:pPr>
            <w:r>
              <w:rPr>
                <w:rFonts w:ascii="Times New Roman"/>
                <w:b w:val="false"/>
                <w:i w:val="false"/>
                <w:color w:val="000000"/>
                <w:sz w:val="20"/>
              </w:rPr>
              <w:t>
180340025358</w:t>
            </w:r>
            <w:r>
              <w:br/>
            </w:r>
            <w:r>
              <w:rPr>
                <w:rFonts w:ascii="Times New Roman"/>
                <w:b w:val="false"/>
                <w:i w:val="false"/>
                <w:color w:val="000000"/>
                <w:sz w:val="20"/>
              </w:rPr>
              <w:t>
</w:t>
            </w:r>
            <w:r>
              <w:rPr>
                <w:rFonts w:ascii="Times New Roman"/>
                <w:b w:val="false"/>
                <w:i w:val="false"/>
                <w:color w:val="000000"/>
                <w:sz w:val="20"/>
              </w:rPr>
              <w:t>160940022044</w:t>
            </w:r>
            <w:r>
              <w:br/>
            </w:r>
            <w:r>
              <w:rPr>
                <w:rFonts w:ascii="Times New Roman"/>
                <w:b w:val="false"/>
                <w:i w:val="false"/>
                <w:color w:val="000000"/>
                <w:sz w:val="20"/>
              </w:rPr>
              <w:t>
181140021905</w:t>
            </w:r>
          </w:p>
          <w:bookmarkEnd w:id="4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6"/>
          <w:p>
            <w:pPr>
              <w:spacing w:after="20"/>
              <w:ind w:left="20"/>
              <w:jc w:val="both"/>
            </w:pPr>
            <w:r>
              <w:rPr>
                <w:rFonts w:ascii="Times New Roman"/>
                <w:b w:val="false"/>
                <w:i w:val="false"/>
                <w:color w:val="000000"/>
                <w:sz w:val="20"/>
              </w:rPr>
              <w:t>
ТОО "ФЕБ строй",</w:t>
            </w:r>
            <w:r>
              <w:br/>
            </w:r>
            <w:r>
              <w:rPr>
                <w:rFonts w:ascii="Times New Roman"/>
                <w:b w:val="false"/>
                <w:i w:val="false"/>
                <w:color w:val="000000"/>
                <w:sz w:val="20"/>
              </w:rPr>
              <w:t>
</w:t>
            </w:r>
            <w:r>
              <w:rPr>
                <w:rFonts w:ascii="Times New Roman"/>
                <w:b w:val="false"/>
                <w:i w:val="false"/>
                <w:color w:val="000000"/>
                <w:sz w:val="20"/>
              </w:rPr>
              <w:t>ТОО "АҚСЕМСЕР-СТРОЙ</w:t>
            </w:r>
            <w:r>
              <w:br/>
            </w:r>
            <w:r>
              <w:rPr>
                <w:rFonts w:ascii="Times New Roman"/>
                <w:b w:val="false"/>
                <w:i w:val="false"/>
                <w:color w:val="000000"/>
                <w:sz w:val="20"/>
              </w:rPr>
              <w:t>
</w:t>
            </w:r>
            <w:r>
              <w:rPr>
                <w:rFonts w:ascii="Times New Roman"/>
                <w:b w:val="false"/>
                <w:i w:val="false"/>
                <w:color w:val="000000"/>
                <w:sz w:val="20"/>
              </w:rPr>
              <w:t>СЕРВИС",</w:t>
            </w:r>
            <w:r>
              <w:br/>
            </w:r>
            <w:r>
              <w:rPr>
                <w:rFonts w:ascii="Times New Roman"/>
                <w:b w:val="false"/>
                <w:i w:val="false"/>
                <w:color w:val="000000"/>
                <w:sz w:val="20"/>
              </w:rPr>
              <w:t>
</w:t>
            </w:r>
            <w:r>
              <w:rPr>
                <w:rFonts w:ascii="Times New Roman"/>
                <w:b w:val="false"/>
                <w:i w:val="false"/>
                <w:color w:val="000000"/>
                <w:sz w:val="20"/>
              </w:rPr>
              <w:t>ТОО</w:t>
            </w:r>
            <w:r>
              <w:br/>
            </w:r>
            <w:r>
              <w:rPr>
                <w:rFonts w:ascii="Times New Roman"/>
                <w:b w:val="false"/>
                <w:i w:val="false"/>
                <w:color w:val="000000"/>
                <w:sz w:val="20"/>
              </w:rPr>
              <w:t>
 "Молшылық-1"</w:t>
            </w:r>
          </w:p>
          <w:bookmarkEnd w:id="4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7"/>
          <w:p>
            <w:pPr>
              <w:spacing w:after="20"/>
              <w:ind w:left="20"/>
              <w:jc w:val="both"/>
            </w:pPr>
            <w:r>
              <w:rPr>
                <w:rFonts w:ascii="Times New Roman"/>
                <w:b w:val="false"/>
                <w:i w:val="false"/>
                <w:color w:val="000000"/>
                <w:sz w:val="20"/>
              </w:rPr>
              <w:t>
080140012675</w:t>
            </w:r>
            <w:r>
              <w:br/>
            </w:r>
            <w:r>
              <w:rPr>
                <w:rFonts w:ascii="Times New Roman"/>
                <w:b w:val="false"/>
                <w:i w:val="false"/>
                <w:color w:val="000000"/>
                <w:sz w:val="20"/>
              </w:rPr>
              <w:t>
</w:t>
            </w:r>
            <w:r>
              <w:rPr>
                <w:rFonts w:ascii="Times New Roman"/>
                <w:b w:val="false"/>
                <w:i w:val="false"/>
                <w:color w:val="000000"/>
                <w:sz w:val="20"/>
              </w:rPr>
              <w:t>030140007808</w:t>
            </w:r>
            <w:r>
              <w:br/>
            </w:r>
            <w:r>
              <w:rPr>
                <w:rFonts w:ascii="Times New Roman"/>
                <w:b w:val="false"/>
                <w:i w:val="false"/>
                <w:color w:val="000000"/>
                <w:sz w:val="20"/>
              </w:rPr>
              <w:t>
030140001026</w:t>
            </w:r>
          </w:p>
          <w:bookmarkEnd w:id="47"/>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9-12-ти этажных 15 жилых домов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8"/>
          <w:p>
            <w:pPr>
              <w:spacing w:after="20"/>
              <w:ind w:left="20"/>
              <w:jc w:val="both"/>
            </w:pPr>
            <w:r>
              <w:rPr>
                <w:rFonts w:ascii="Times New Roman"/>
                <w:b w:val="false"/>
                <w:i w:val="false"/>
                <w:color w:val="000000"/>
                <w:sz w:val="20"/>
              </w:rPr>
              <w:t>
ТОО</w:t>
            </w:r>
            <w:r>
              <w:br/>
            </w:r>
            <w:r>
              <w:rPr>
                <w:rFonts w:ascii="Times New Roman"/>
                <w:b w:val="false"/>
                <w:i w:val="false"/>
                <w:color w:val="000000"/>
                <w:sz w:val="20"/>
              </w:rPr>
              <w:t>
</w:t>
            </w:r>
            <w:r>
              <w:rPr>
                <w:rFonts w:ascii="Times New Roman"/>
                <w:b w:val="false"/>
                <w:i w:val="false"/>
                <w:color w:val="000000"/>
                <w:sz w:val="20"/>
              </w:rPr>
              <w:t xml:space="preserve"> "ARIYA kz",</w:t>
            </w:r>
            <w:r>
              <w:br/>
            </w:r>
            <w:r>
              <w:rPr>
                <w:rFonts w:ascii="Times New Roman"/>
                <w:b w:val="false"/>
                <w:i w:val="false"/>
                <w:color w:val="000000"/>
                <w:sz w:val="20"/>
              </w:rPr>
              <w:t>
</w:t>
            </w:r>
            <w:r>
              <w:rPr>
                <w:rFonts w:ascii="Times New Roman"/>
                <w:b w:val="false"/>
                <w:i w:val="false"/>
                <w:color w:val="000000"/>
                <w:sz w:val="20"/>
              </w:rPr>
              <w:t xml:space="preserve">ТОО "АЛҒАБАС ҮМІТ KZ", </w:t>
            </w:r>
            <w:r>
              <w:br/>
            </w:r>
            <w:r>
              <w:rPr>
                <w:rFonts w:ascii="Times New Roman"/>
                <w:b w:val="false"/>
                <w:i w:val="false"/>
                <w:color w:val="000000"/>
                <w:sz w:val="20"/>
              </w:rPr>
              <w:t>
ТОО "ТУР Проект Сервис"</w:t>
            </w:r>
          </w:p>
          <w:bookmarkEnd w:id="4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9"/>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w:t>
            </w:r>
            <w:r>
              <w:rPr>
                <w:rFonts w:ascii="Times New Roman"/>
                <w:b w:val="false"/>
                <w:i w:val="false"/>
                <w:color w:val="000000"/>
                <w:sz w:val="20"/>
              </w:rPr>
              <w:t>091140005677</w:t>
            </w:r>
            <w:r>
              <w:br/>
            </w:r>
            <w:r>
              <w:rPr>
                <w:rFonts w:ascii="Times New Roman"/>
                <w:b w:val="false"/>
                <w:i w:val="false"/>
                <w:color w:val="000000"/>
                <w:sz w:val="20"/>
              </w:rPr>
              <w:t>
110440020338</w:t>
            </w:r>
          </w:p>
          <w:bookmarkEnd w:id="4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
ТОО "Тұран құрылыс-1",</w:t>
            </w:r>
            <w:r>
              <w:br/>
            </w:r>
            <w:r>
              <w:rPr>
                <w:rFonts w:ascii="Times New Roman"/>
                <w:b w:val="false"/>
                <w:i w:val="false"/>
                <w:color w:val="000000"/>
                <w:sz w:val="20"/>
              </w:rPr>
              <w:t>
</w:t>
            </w:r>
            <w:r>
              <w:rPr>
                <w:rFonts w:ascii="Times New Roman"/>
                <w:b w:val="false"/>
                <w:i w:val="false"/>
                <w:color w:val="000000"/>
                <w:sz w:val="20"/>
              </w:rPr>
              <w:t>ТОО "KZ строй инжиниринг",</w:t>
            </w:r>
            <w:r>
              <w:br/>
            </w:r>
            <w:r>
              <w:rPr>
                <w:rFonts w:ascii="Times New Roman"/>
                <w:b w:val="false"/>
                <w:i w:val="false"/>
                <w:color w:val="000000"/>
                <w:sz w:val="20"/>
              </w:rPr>
              <w:t>
ТОО "МФК Талас Сервис"</w:t>
            </w:r>
          </w:p>
          <w:bookmarkEnd w:id="5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1"/>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w:t>
            </w:r>
            <w:r>
              <w:rPr>
                <w:rFonts w:ascii="Times New Roman"/>
                <w:b w:val="false"/>
                <w:i w:val="false"/>
                <w:color w:val="000000"/>
                <w:sz w:val="20"/>
              </w:rPr>
              <w:t>170840010673</w:t>
            </w:r>
            <w:r>
              <w:br/>
            </w:r>
            <w:r>
              <w:rPr>
                <w:rFonts w:ascii="Times New Roman"/>
                <w:b w:val="false"/>
                <w:i w:val="false"/>
                <w:color w:val="000000"/>
                <w:sz w:val="20"/>
              </w:rPr>
              <w:t>
191140000994</w:t>
            </w:r>
          </w:p>
          <w:bookmarkEnd w:id="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2"/>
          <w:p>
            <w:pPr>
              <w:spacing w:after="20"/>
              <w:ind w:left="20"/>
              <w:jc w:val="both"/>
            </w:pPr>
            <w:r>
              <w:rPr>
                <w:rFonts w:ascii="Times New Roman"/>
                <w:b w:val="false"/>
                <w:i w:val="false"/>
                <w:color w:val="000000"/>
                <w:sz w:val="20"/>
              </w:rPr>
              <w:t>
ТОО "TECHTRONIC-STROY",</w:t>
            </w:r>
            <w:r>
              <w:br/>
            </w:r>
            <w:r>
              <w:rPr>
                <w:rFonts w:ascii="Times New Roman"/>
                <w:b w:val="false"/>
                <w:i w:val="false"/>
                <w:color w:val="000000"/>
                <w:sz w:val="20"/>
              </w:rPr>
              <w:t>
ТОО "РБЕ-ОЙЛ"</w:t>
            </w:r>
          </w:p>
          <w:bookmarkEnd w:id="5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3"/>
          <w:p>
            <w:pPr>
              <w:spacing w:after="20"/>
              <w:ind w:left="20"/>
              <w:jc w:val="both"/>
            </w:pPr>
            <w:r>
              <w:rPr>
                <w:rFonts w:ascii="Times New Roman"/>
                <w:b w:val="false"/>
                <w:i w:val="false"/>
                <w:color w:val="000000"/>
                <w:sz w:val="20"/>
              </w:rPr>
              <w:t>
080240022795</w:t>
            </w:r>
            <w:r>
              <w:br/>
            </w:r>
            <w:r>
              <w:rPr>
                <w:rFonts w:ascii="Times New Roman"/>
                <w:b w:val="false"/>
                <w:i w:val="false"/>
                <w:color w:val="000000"/>
                <w:sz w:val="20"/>
              </w:rPr>
              <w:t>
011240000596</w:t>
            </w:r>
          </w:p>
          <w:bookmarkEnd w:id="53"/>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9-12-ти этажных 24 жилых домов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4"/>
          <w:p>
            <w:pPr>
              <w:spacing w:after="20"/>
              <w:ind w:left="20"/>
              <w:jc w:val="both"/>
            </w:pPr>
            <w:r>
              <w:rPr>
                <w:rFonts w:ascii="Times New Roman"/>
                <w:b w:val="false"/>
                <w:i w:val="false"/>
                <w:color w:val="000000"/>
                <w:sz w:val="20"/>
              </w:rPr>
              <w:t>
ТОО "МПК-ПРОЕКТ",</w:t>
            </w:r>
            <w:r>
              <w:br/>
            </w:r>
            <w:r>
              <w:rPr>
                <w:rFonts w:ascii="Times New Roman"/>
                <w:b w:val="false"/>
                <w:i w:val="false"/>
                <w:color w:val="000000"/>
                <w:sz w:val="20"/>
              </w:rPr>
              <w:t>
</w:t>
            </w:r>
            <w:r>
              <w:rPr>
                <w:rFonts w:ascii="Times New Roman"/>
                <w:b w:val="false"/>
                <w:i w:val="false"/>
                <w:color w:val="000000"/>
                <w:sz w:val="20"/>
              </w:rPr>
              <w:t>ТОО "ТУР Проект Сервис"</w:t>
            </w:r>
            <w:r>
              <w:br/>
            </w:r>
            <w:r>
              <w:rPr>
                <w:rFonts w:ascii="Times New Roman"/>
                <w:b w:val="false"/>
                <w:i w:val="false"/>
                <w:color w:val="000000"/>
                <w:sz w:val="20"/>
              </w:rPr>
              <w:t>
 </w:t>
            </w:r>
          </w:p>
          <w:bookmarkEnd w:id="5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5"/>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110440020338</w:t>
            </w:r>
          </w:p>
          <w:bookmarkEnd w:id="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6"/>
          <w:p>
            <w:pPr>
              <w:spacing w:after="20"/>
              <w:ind w:left="20"/>
              <w:jc w:val="both"/>
            </w:pPr>
            <w:r>
              <w:rPr>
                <w:rFonts w:ascii="Times New Roman"/>
                <w:b w:val="false"/>
                <w:i w:val="false"/>
                <w:color w:val="000000"/>
                <w:sz w:val="20"/>
              </w:rPr>
              <w:t>
ТОО "Стройконсал</w:t>
            </w:r>
            <w:r>
              <w:br/>
            </w:r>
            <w:r>
              <w:rPr>
                <w:rFonts w:ascii="Times New Roman"/>
                <w:b w:val="false"/>
                <w:i w:val="false"/>
                <w:color w:val="000000"/>
                <w:sz w:val="20"/>
              </w:rPr>
              <w:t>
</w:t>
            </w:r>
            <w:r>
              <w:rPr>
                <w:rFonts w:ascii="Times New Roman"/>
                <w:b w:val="false"/>
                <w:i w:val="false"/>
                <w:color w:val="000000"/>
                <w:sz w:val="20"/>
              </w:rPr>
              <w:t>тинг LTD",</w:t>
            </w:r>
            <w:r>
              <w:br/>
            </w:r>
            <w:r>
              <w:rPr>
                <w:rFonts w:ascii="Times New Roman"/>
                <w:b w:val="false"/>
                <w:i w:val="false"/>
                <w:color w:val="000000"/>
                <w:sz w:val="20"/>
              </w:rPr>
              <w:t>
ТОО "ON invest KZ"</w:t>
            </w:r>
          </w:p>
          <w:bookmarkEnd w:id="5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7"/>
          <w:p>
            <w:pPr>
              <w:spacing w:after="20"/>
              <w:ind w:left="20"/>
              <w:jc w:val="both"/>
            </w:pPr>
            <w:r>
              <w:rPr>
                <w:rFonts w:ascii="Times New Roman"/>
                <w:b w:val="false"/>
                <w:i w:val="false"/>
                <w:color w:val="000000"/>
                <w:sz w:val="20"/>
              </w:rPr>
              <w:t>
010840008441</w:t>
            </w:r>
            <w:r>
              <w:br/>
            </w:r>
            <w:r>
              <w:rPr>
                <w:rFonts w:ascii="Times New Roman"/>
                <w:b w:val="false"/>
                <w:i w:val="false"/>
                <w:color w:val="000000"/>
                <w:sz w:val="20"/>
              </w:rPr>
              <w:t>
180540010129</w:t>
            </w:r>
          </w:p>
          <w:bookmarkEnd w:id="5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8"/>
          <w:p>
            <w:pPr>
              <w:spacing w:after="20"/>
              <w:ind w:left="20"/>
              <w:jc w:val="both"/>
            </w:pPr>
            <w:r>
              <w:rPr>
                <w:rFonts w:ascii="Times New Roman"/>
                <w:b w:val="false"/>
                <w:i w:val="false"/>
                <w:color w:val="000000"/>
                <w:sz w:val="20"/>
              </w:rPr>
              <w:t>
ТОО "БУРА-ЮГСТРОЙ",</w:t>
            </w:r>
            <w:r>
              <w:br/>
            </w:r>
            <w:r>
              <w:rPr>
                <w:rFonts w:ascii="Times New Roman"/>
                <w:b w:val="false"/>
                <w:i w:val="false"/>
                <w:color w:val="000000"/>
                <w:sz w:val="20"/>
              </w:rPr>
              <w:t>
ТОО "Наби Альянс LTD"</w:t>
            </w:r>
          </w:p>
          <w:bookmarkEnd w:id="5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9"/>
          <w:p>
            <w:pPr>
              <w:spacing w:after="20"/>
              <w:ind w:left="20"/>
              <w:jc w:val="both"/>
            </w:pPr>
            <w:r>
              <w:rPr>
                <w:rFonts w:ascii="Times New Roman"/>
                <w:b w:val="false"/>
                <w:i w:val="false"/>
                <w:color w:val="000000"/>
                <w:sz w:val="20"/>
              </w:rPr>
              <w:t>
080640018395</w:t>
            </w:r>
            <w:r>
              <w:br/>
            </w:r>
            <w:r>
              <w:rPr>
                <w:rFonts w:ascii="Times New Roman"/>
                <w:b w:val="false"/>
                <w:i w:val="false"/>
                <w:color w:val="000000"/>
                <w:sz w:val="20"/>
              </w:rPr>
              <w:t>
</w:t>
            </w:r>
            <w:r>
              <w:rPr>
                <w:rFonts w:ascii="Times New Roman"/>
                <w:b w:val="false"/>
                <w:i w:val="false"/>
                <w:color w:val="000000"/>
                <w:sz w:val="20"/>
              </w:rPr>
              <w:t>110340022519</w:t>
            </w:r>
            <w:r>
              <w:br/>
            </w:r>
            <w:r>
              <w:rPr>
                <w:rFonts w:ascii="Times New Roman"/>
                <w:b w:val="false"/>
                <w:i w:val="false"/>
                <w:color w:val="000000"/>
                <w:sz w:val="20"/>
              </w:rPr>
              <w:t>
 </w:t>
            </w:r>
          </w:p>
          <w:bookmarkEnd w:id="59"/>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внутриквартальной инженерной инфраструктуры 9-12-ти этажных 6 жилых домов в АДЦ города Туркестана (благоустройство, наружные сети водоснабжения, канализации, связь, газ и электричество)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0"/>
          <w:p>
            <w:pPr>
              <w:spacing w:after="20"/>
              <w:ind w:left="20"/>
              <w:jc w:val="both"/>
            </w:pPr>
            <w:r>
              <w:rPr>
                <w:rFonts w:ascii="Times New Roman"/>
                <w:b w:val="false"/>
                <w:i w:val="false"/>
                <w:color w:val="000000"/>
                <w:sz w:val="20"/>
              </w:rPr>
              <w:t>
ТОО "Стройконсал</w:t>
            </w:r>
            <w:r>
              <w:br/>
            </w:r>
            <w:r>
              <w:rPr>
                <w:rFonts w:ascii="Times New Roman"/>
                <w:b w:val="false"/>
                <w:i w:val="false"/>
                <w:color w:val="000000"/>
                <w:sz w:val="20"/>
              </w:rPr>
              <w:t>
тинг LTD"</w:t>
            </w:r>
          </w:p>
          <w:bookmarkEnd w:id="6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1"/>
          <w:p>
            <w:pPr>
              <w:spacing w:after="20"/>
              <w:ind w:left="20"/>
              <w:jc w:val="both"/>
            </w:pPr>
            <w:r>
              <w:rPr>
                <w:rFonts w:ascii="Times New Roman"/>
                <w:b w:val="false"/>
                <w:i w:val="false"/>
                <w:color w:val="000000"/>
                <w:sz w:val="20"/>
              </w:rPr>
              <w:t>
ТОО "Монтажник",</w:t>
            </w:r>
            <w:r>
              <w:br/>
            </w:r>
            <w:r>
              <w:rPr>
                <w:rFonts w:ascii="Times New Roman"/>
                <w:b w:val="false"/>
                <w:i w:val="false"/>
                <w:color w:val="000000"/>
                <w:sz w:val="20"/>
              </w:rPr>
              <w:t>
ТОО "Prime lux құрылыс"</w:t>
            </w:r>
          </w:p>
          <w:bookmarkEnd w:id="61"/>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2"/>
          <w:p>
            <w:pPr>
              <w:spacing w:after="20"/>
              <w:ind w:left="20"/>
              <w:jc w:val="both"/>
            </w:pPr>
            <w:r>
              <w:rPr>
                <w:rFonts w:ascii="Times New Roman"/>
                <w:b w:val="false"/>
                <w:i w:val="false"/>
                <w:color w:val="000000"/>
                <w:sz w:val="20"/>
              </w:rPr>
              <w:t>
961240002450</w:t>
            </w:r>
            <w:r>
              <w:br/>
            </w:r>
            <w:r>
              <w:rPr>
                <w:rFonts w:ascii="Times New Roman"/>
                <w:b w:val="false"/>
                <w:i w:val="false"/>
                <w:color w:val="000000"/>
                <w:sz w:val="20"/>
              </w:rPr>
              <w:t>
121140016006</w:t>
            </w:r>
          </w:p>
          <w:bookmarkEnd w:id="62"/>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инженерной инфраструктуры (водоснабжение, канализация, электричество) на 32 га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3"/>
          <w:p>
            <w:pPr>
              <w:spacing w:after="20"/>
              <w:ind w:left="20"/>
              <w:jc w:val="both"/>
            </w:pPr>
            <w:r>
              <w:rPr>
                <w:rFonts w:ascii="Times New Roman"/>
                <w:b w:val="false"/>
                <w:i w:val="false"/>
                <w:color w:val="000000"/>
                <w:sz w:val="20"/>
              </w:rPr>
              <w:t>
ТОО "ПромСпец</w:t>
            </w:r>
            <w:r>
              <w:br/>
            </w:r>
            <w:r>
              <w:rPr>
                <w:rFonts w:ascii="Times New Roman"/>
                <w:b w:val="false"/>
                <w:i w:val="false"/>
                <w:color w:val="000000"/>
                <w:sz w:val="20"/>
              </w:rPr>
              <w:t>
</w:t>
            </w:r>
            <w:r>
              <w:rPr>
                <w:rFonts w:ascii="Times New Roman"/>
                <w:b w:val="false"/>
                <w:i w:val="false"/>
                <w:color w:val="000000"/>
                <w:sz w:val="20"/>
              </w:rPr>
              <w:t>СтройПроект",</w:t>
            </w:r>
            <w:r>
              <w:br/>
            </w:r>
            <w:r>
              <w:rPr>
                <w:rFonts w:ascii="Times New Roman"/>
                <w:b w:val="false"/>
                <w:i w:val="false"/>
                <w:color w:val="000000"/>
                <w:sz w:val="20"/>
              </w:rPr>
              <w:t>
ТОО "ДЖИЛ"</w:t>
            </w:r>
          </w:p>
          <w:bookmarkEnd w:id="63"/>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4"/>
          <w:p>
            <w:pPr>
              <w:spacing w:after="20"/>
              <w:ind w:left="20"/>
              <w:jc w:val="both"/>
            </w:pPr>
            <w:r>
              <w:rPr>
                <w:rFonts w:ascii="Times New Roman"/>
                <w:b w:val="false"/>
                <w:i w:val="false"/>
                <w:color w:val="000000"/>
                <w:sz w:val="20"/>
              </w:rPr>
              <w:t>
080240002621</w:t>
            </w:r>
            <w:r>
              <w:br/>
            </w:r>
            <w:r>
              <w:rPr>
                <w:rFonts w:ascii="Times New Roman"/>
                <w:b w:val="false"/>
                <w:i w:val="false"/>
                <w:color w:val="000000"/>
                <w:sz w:val="20"/>
              </w:rPr>
              <w:t>
090540007764</w:t>
            </w:r>
          </w:p>
          <w:bookmarkEnd w:id="64"/>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теплоснабжения жилых кварталов в административно-деловом центре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"Синтез"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930840000478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5"/>
          <w:p>
            <w:pPr>
              <w:spacing w:after="20"/>
              <w:ind w:left="20"/>
              <w:jc w:val="both"/>
            </w:pPr>
            <w:r>
              <w:rPr>
                <w:rFonts w:ascii="Times New Roman"/>
                <w:b w:val="false"/>
                <w:i w:val="false"/>
                <w:color w:val="000000"/>
                <w:sz w:val="20"/>
              </w:rPr>
              <w:t xml:space="preserve">
ТОО </w:t>
            </w:r>
            <w:r>
              <w:br/>
            </w:r>
            <w:r>
              <w:rPr>
                <w:rFonts w:ascii="Times New Roman"/>
                <w:b w:val="false"/>
                <w:i w:val="false"/>
                <w:color w:val="000000"/>
                <w:sz w:val="20"/>
              </w:rPr>
              <w:t>
"ServicePro &amp; Co"</w:t>
            </w:r>
          </w:p>
          <w:bookmarkEnd w:id="65"/>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140140006802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Строй Ритм"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070740014582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канализационных сетей центральной части города Туркестан (пр. Б.Саттарханова, "Золотой квадрат")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РАОЛ "ИНВЕСТ"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"KZ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 Нұр-строй"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070740008012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электроснабжения жилого массива по улице Т. Диметова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"АЗИЗ-ПРОЕКТ"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111240001991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"Монтажник"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961240002450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качественного электроснабжения мкр. Яссы, Шавгар и жилого массива МКТУ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"АТАКАМА"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"TECHTRONIC-STROY"</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6"/>
          <w:p>
            <w:pPr>
              <w:spacing w:after="20"/>
              <w:ind w:left="20"/>
              <w:jc w:val="both"/>
            </w:pPr>
            <w:r>
              <w:rPr>
                <w:rFonts w:ascii="Times New Roman"/>
                <w:b w:val="false"/>
                <w:i w:val="false"/>
                <w:color w:val="000000"/>
                <w:sz w:val="20"/>
              </w:rPr>
              <w:t>
080240022795</w:t>
            </w:r>
            <w:r>
              <w:br/>
            </w:r>
            <w:r>
              <w:rPr>
                <w:rFonts w:ascii="Times New Roman"/>
                <w:b w:val="false"/>
                <w:i w:val="false"/>
                <w:color w:val="000000"/>
                <w:sz w:val="20"/>
              </w:rPr>
              <w:t>
 </w:t>
            </w:r>
          </w:p>
          <w:bookmarkEnd w:id="66"/>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электроснабжения жилого массива по ул.Жангельдина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"АТАКАМА"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"БМС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040640013941</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сетей электроснабжения для гостиницы и торгово-развлекательного центра, расположенных по проспекту Б.Саттарханова,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"Сапалы Құрылыс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7"/>
          <w:p>
            <w:pPr>
              <w:spacing w:after="20"/>
              <w:ind w:left="20"/>
              <w:jc w:val="both"/>
            </w:pPr>
            <w:r>
              <w:rPr>
                <w:rFonts w:ascii="Times New Roman"/>
                <w:b w:val="false"/>
                <w:i w:val="false"/>
                <w:color w:val="000000"/>
                <w:sz w:val="20"/>
              </w:rPr>
              <w:t>
ТОО "ЮжКазЭнерго</w:t>
            </w:r>
            <w:r>
              <w:br/>
            </w:r>
            <w:r>
              <w:rPr>
                <w:rFonts w:ascii="Times New Roman"/>
                <w:b w:val="false"/>
                <w:i w:val="false"/>
                <w:color w:val="000000"/>
                <w:sz w:val="20"/>
              </w:rPr>
              <w:t>
ремонт Со.LTD"</w:t>
            </w:r>
          </w:p>
          <w:bookmarkEnd w:id="67"/>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cетей канализаций мкр. Бирлик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"Су Жоба Құрылыс"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040640001809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канализационных и водопроводной сетей жилого массива по трассе Кызылорда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"Строй-проект-инвентаризация"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040840002389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канализационных и водопроводной сетей мкр. Бекзата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"Строй-проект-инвентаризация"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040840002389</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центральной котельной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8"/>
          <w:p>
            <w:pPr>
              <w:spacing w:after="20"/>
              <w:ind w:left="20"/>
              <w:jc w:val="both"/>
            </w:pPr>
            <w:r>
              <w:rPr>
                <w:rFonts w:ascii="Times New Roman"/>
                <w:b w:val="false"/>
                <w:i w:val="false"/>
                <w:color w:val="000000"/>
                <w:sz w:val="20"/>
              </w:rPr>
              <w:t>
ТОО "ASI Building",</w:t>
            </w:r>
            <w:r>
              <w:br/>
            </w:r>
            <w:r>
              <w:rPr>
                <w:rFonts w:ascii="Times New Roman"/>
                <w:b w:val="false"/>
                <w:i w:val="false"/>
                <w:color w:val="000000"/>
                <w:sz w:val="20"/>
              </w:rPr>
              <w:t>
ТОО "Ақ Нұр-строй"</w:t>
            </w:r>
          </w:p>
          <w:bookmarkEnd w:id="6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9"/>
          <w:p>
            <w:pPr>
              <w:spacing w:after="20"/>
              <w:ind w:left="20"/>
              <w:jc w:val="both"/>
            </w:pPr>
            <w:r>
              <w:rPr>
                <w:rFonts w:ascii="Times New Roman"/>
                <w:b w:val="false"/>
                <w:i w:val="false"/>
                <w:color w:val="000000"/>
                <w:sz w:val="20"/>
              </w:rPr>
              <w:t>
050740007932</w:t>
            </w:r>
            <w:r>
              <w:br/>
            </w:r>
            <w:r>
              <w:rPr>
                <w:rFonts w:ascii="Times New Roman"/>
                <w:b w:val="false"/>
                <w:i w:val="false"/>
                <w:color w:val="000000"/>
                <w:sz w:val="20"/>
              </w:rPr>
              <w:t>
070740008012</w:t>
            </w:r>
          </w:p>
          <w:bookmarkEnd w:id="69"/>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сетей теплоснабжения мкр. 1-2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"Технологиялық көмек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Строй Ритм"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070740014582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ІІ. Объекты социальной инфраструктуры
</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зданий Департамента полиции Туркестанской области по типовому проекту на 470 человек</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"ЗКА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"Авторемстрой ЛТД"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060240008062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"АЛҒАБАС ҮМІТ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Корпорация Болашақ-2020"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101240009122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0"/>
          <w:p>
            <w:pPr>
              <w:spacing w:after="20"/>
              <w:ind w:left="20"/>
              <w:jc w:val="both"/>
            </w:pPr>
            <w:r>
              <w:rPr>
                <w:rFonts w:ascii="Times New Roman"/>
                <w:b w:val="false"/>
                <w:i w:val="false"/>
                <w:color w:val="000000"/>
                <w:sz w:val="20"/>
              </w:rPr>
              <w:t xml:space="preserve">
ТОО </w:t>
            </w:r>
            <w:r>
              <w:br/>
            </w:r>
            <w:r>
              <w:rPr>
                <w:rFonts w:ascii="Times New Roman"/>
                <w:b w:val="false"/>
                <w:i w:val="false"/>
                <w:color w:val="000000"/>
                <w:sz w:val="20"/>
              </w:rPr>
              <w:t>
"Баянды құрылыс"</w:t>
            </w:r>
          </w:p>
          <w:bookmarkEnd w:id="7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областного суда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"ПКТН"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"Темир-Спецстрой"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021140004291</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департамента чрезвычайных ситуаций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"Universal Construction Expert"</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181140021905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"Стройсервис-Т"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041040006820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центра оперативного управления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"ПКТН"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1"/>
          <w:p>
            <w:pPr>
              <w:spacing w:after="20"/>
              <w:ind w:left="20"/>
              <w:jc w:val="both"/>
            </w:pPr>
            <w:r>
              <w:rPr>
                <w:rFonts w:ascii="Times New Roman"/>
                <w:b w:val="false"/>
                <w:i w:val="false"/>
                <w:color w:val="000000"/>
                <w:sz w:val="20"/>
              </w:rPr>
              <w:t>
ТОО "Отделстрой",</w:t>
            </w:r>
            <w:r>
              <w:br/>
            </w:r>
            <w:r>
              <w:rPr>
                <w:rFonts w:ascii="Times New Roman"/>
                <w:b w:val="false"/>
                <w:i w:val="false"/>
                <w:color w:val="000000"/>
                <w:sz w:val="20"/>
              </w:rPr>
              <w:t>
ТОО "МК Техностройсервис"</w:t>
            </w:r>
          </w:p>
          <w:bookmarkEnd w:id="71"/>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2"/>
          <w:p>
            <w:pPr>
              <w:spacing w:after="20"/>
              <w:ind w:left="20"/>
              <w:jc w:val="both"/>
            </w:pPr>
            <w:r>
              <w:rPr>
                <w:rFonts w:ascii="Times New Roman"/>
                <w:b w:val="false"/>
                <w:i w:val="false"/>
                <w:color w:val="000000"/>
                <w:sz w:val="20"/>
              </w:rPr>
              <w:t>
980740000314</w:t>
            </w:r>
            <w:r>
              <w:br/>
            </w:r>
            <w:r>
              <w:rPr>
                <w:rFonts w:ascii="Times New Roman"/>
                <w:b w:val="false"/>
                <w:i w:val="false"/>
                <w:color w:val="000000"/>
                <w:sz w:val="20"/>
              </w:rPr>
              <w:t>
070140011249</w:t>
            </w:r>
          </w:p>
          <w:bookmarkEnd w:id="72"/>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поликлиники на 100 мест департамента полиции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"Технологиялық көмек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"Аша-А"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031240003356</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областной прокуратуры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"Конструктор Сапа"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"Отау-Строй"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департамента государственных доходов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"Restart Expert"</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190540023975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"Эристайл-Казахстан"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030440005327</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и общежития на 100 мест к школе олимпийского резерва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"ТУР Проект 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Корган Эксперт"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"РБЕ-ОЙЛ"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011240000596</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спортивного комплекса специализированной детско-юношеской спортивной школы олимпийского резерва им. А. Нурмаханова в Туркестане и строительство дополнительного здания на 320 мест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 Эксперт"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сервис-7"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водохранилища "Кенсай-Коскорган-2" в сельском округе Орангай, города Кентау Туркестанской области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"ПКТН"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3"/>
          <w:p>
            <w:pPr>
              <w:spacing w:after="20"/>
              <w:ind w:left="20"/>
              <w:jc w:val="both"/>
            </w:pPr>
            <w:r>
              <w:rPr>
                <w:rFonts w:ascii="Times New Roman"/>
                <w:b w:val="false"/>
                <w:i w:val="false"/>
                <w:color w:val="000000"/>
                <w:sz w:val="20"/>
              </w:rPr>
              <w:t>
ТОО "Строй сервис-7",</w:t>
            </w:r>
            <w:r>
              <w:br/>
            </w:r>
            <w:r>
              <w:rPr>
                <w:rFonts w:ascii="Times New Roman"/>
                <w:b w:val="false"/>
                <w:i w:val="false"/>
                <w:color w:val="000000"/>
                <w:sz w:val="20"/>
              </w:rPr>
              <w:t>
ТОО "А.Р.Т.-Құрылыс"</w:t>
            </w:r>
          </w:p>
          <w:bookmarkEnd w:id="73"/>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4"/>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050140006259</w:t>
            </w:r>
          </w:p>
          <w:bookmarkEnd w:id="74"/>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изменения русла сбросного канала в реке Шага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"ТУР Проект 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"ЗКА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"Люкс Строй Sity"</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000240008854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ІІІ. Развитие объектов транспортной инфраструктуры
</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Сапарбай Болыс, Сапарбай Болыс №2, Ш.Қалдаяков, С.Ибрагимов, Туран, Т.Камбатыров, С.Жарылкапов, Арыс, Р.Сейтметов, Жабагалы, Ардагер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"Отау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Акан-Сери, Биржан Сал, Баян Батыр, М.Мырзахметов, Едиге батыр,сш № 21, СМП, Алпамыс батыр, Шобанак, А.Арыс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"Политехстрой"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Береке-А"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Сырым батыр, Кабанбай батыр, Гаухар батыр, Агыбай батыр, Жанкожа батыр, 7 дорога, 237, А.Навай, Самал, Ортак 1, Иса, Коктонды аулие в городе Туркестан,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"НУР-СТРОЙ ЛТД"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050840005583</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 К.Нурмаханов, Шойынбет би, Отырар, Ж.Омаров, Даулет, Гаухар ана, Иассы, улица между Иассы-Гаухар ана, К.Рыскулбеков, Гаухар ана поворот, улица между Иассы-Рыскулбекова, Тоган көшесі, Шайхантаур, от Юсупова до ул. Хакназархана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Казбек би (1-8 переулок), улица между Айтуар би и Алаша, Хакназар хан, З.Абдрахманов, Доспанбет Жырау, Жиенбет жырау, Г.Муратбаев, Келиншек тау, Боген, О.Датка, улица между Исмайлов и Гаухар ана, Кулыншак Акын, Мечеть, Жылаган ата, между улицами Казыбек и Телевышка, улица между Хакназархан и Казбек би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"TECHTRONIC-STROY"</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Сатыбалды көшесі, А.Жунекей, Ж.Кенжебай, И.Нахипов, Майлыкожа, Т.Рустемов, Шымкентское шоссе, Қалаби 1 поворот, продолжения улицы Жарова, продолжения улицы Байконыра, улица между автотрассы М32 и Керейхана, улица между автотрассы М32 и КХ58, садик Жайна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"АлемТрансЖол"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Диметов переулок 4, СОШ №19, Казак Курылтай, 22.сәуір, Ынтымак, Абак батыр 2, Абак батыр, Бухар Жырау, У.Исмайлов, Ж.Усманов, Мустафа Шокай, М.Каремнов, от улицы Терискей до автодороги М32 (до кафе Асыл), от улицы М32до автодороги Терискей (от кафе Мирас)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"БаяндыҚұрылыс"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Жибек жолы №1-7, С. Отарбаев, Шипа су, улица между Жибек жолы и Гаухар ана мавзолей, М.Абенова, Шавгар, Айтуар би, С.Нарбаев, улица между Ортақ 1 и Майкотова, улица между Тоган и Майкотова, улица между Макатаева и Шавгар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"ФЕБ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5"/>
          <w:p>
            <w:pPr>
              <w:spacing w:after="20"/>
              <w:ind w:left="20"/>
              <w:jc w:val="both"/>
            </w:pPr>
            <w:r>
              <w:rPr>
                <w:rFonts w:ascii="Times New Roman"/>
                <w:b w:val="false"/>
                <w:i w:val="false"/>
                <w:color w:val="000000"/>
                <w:sz w:val="20"/>
              </w:rPr>
              <w:t>
080140012675</w:t>
            </w:r>
            <w:r>
              <w:br/>
            </w:r>
            <w:r>
              <w:rPr>
                <w:rFonts w:ascii="Times New Roman"/>
                <w:b w:val="false"/>
                <w:i w:val="false"/>
                <w:color w:val="000000"/>
                <w:sz w:val="20"/>
              </w:rPr>
              <w:t>
 </w:t>
            </w:r>
          </w:p>
          <w:bookmarkEnd w:id="75"/>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Касым Хан, Кулан Акын, дорога между улиц Казыбек би и Кулан акын, Коркыт Ата, Кожа Ахмет Йассауи, Баба Тукти ШаштыАзиз, Арыстан баб, Керей хан, Баянауыл №1, Баянауыл №2, Аэропорт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"Политехстрой"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"Югдорстрой"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970940003255</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 Укаш ата, Тараз, О. Дастанов, Құлыншақ Ақын, Шади Ақын, Сугир Алиулы, Айша Биби города Туркестана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"Политехстрой"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990540001248</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 ТОО "Политехстрой"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6"/>
          <w:p>
            <w:pPr>
              <w:spacing w:after="20"/>
              <w:ind w:left="20"/>
              <w:jc w:val="both"/>
            </w:pPr>
            <w:r>
              <w:rPr>
                <w:rFonts w:ascii="Times New Roman"/>
                <w:b w:val="false"/>
                <w:i w:val="false"/>
                <w:color w:val="000000"/>
                <w:sz w:val="20"/>
              </w:rPr>
              <w:t>
170740015135</w:t>
            </w:r>
            <w:r>
              <w:br/>
            </w:r>
            <w:r>
              <w:rPr>
                <w:rFonts w:ascii="Times New Roman"/>
                <w:b w:val="false"/>
                <w:i w:val="false"/>
                <w:color w:val="000000"/>
                <w:sz w:val="20"/>
              </w:rPr>
              <w:t>
190740022875</w:t>
            </w:r>
          </w:p>
          <w:bookmarkEnd w:id="7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7"/>
          <w:p>
            <w:pPr>
              <w:spacing w:after="20"/>
              <w:ind w:left="20"/>
              <w:jc w:val="both"/>
            </w:pPr>
            <w:r>
              <w:rPr>
                <w:rFonts w:ascii="Times New Roman"/>
                <w:b w:val="false"/>
                <w:i w:val="false"/>
                <w:color w:val="000000"/>
                <w:sz w:val="20"/>
              </w:rPr>
              <w:t xml:space="preserve">
ТОО "TECHTRONIC-STROY", </w:t>
            </w:r>
            <w:r>
              <w:br/>
            </w:r>
            <w:r>
              <w:rPr>
                <w:rFonts w:ascii="Times New Roman"/>
                <w:b w:val="false"/>
                <w:i w:val="false"/>
                <w:color w:val="000000"/>
                <w:sz w:val="20"/>
              </w:rPr>
              <w:t>
</w:t>
            </w:r>
            <w:r>
              <w:rPr>
                <w:rFonts w:ascii="Times New Roman"/>
                <w:b w:val="false"/>
                <w:i w:val="false"/>
                <w:color w:val="000000"/>
                <w:sz w:val="20"/>
              </w:rPr>
              <w:t>ТОО "АлемТранс</w:t>
            </w:r>
            <w:r>
              <w:br/>
            </w:r>
            <w:r>
              <w:rPr>
                <w:rFonts w:ascii="Times New Roman"/>
                <w:b w:val="false"/>
                <w:i w:val="false"/>
                <w:color w:val="000000"/>
                <w:sz w:val="20"/>
              </w:rPr>
              <w:t>
Жол"</w:t>
            </w:r>
          </w:p>
          <w:bookmarkEnd w:id="77"/>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8"/>
          <w:p>
            <w:pPr>
              <w:spacing w:after="20"/>
              <w:ind w:left="20"/>
              <w:jc w:val="both"/>
            </w:pPr>
            <w:r>
              <w:rPr>
                <w:rFonts w:ascii="Times New Roman"/>
                <w:b w:val="false"/>
                <w:i w:val="false"/>
                <w:color w:val="000000"/>
                <w:sz w:val="20"/>
              </w:rPr>
              <w:t>
080240022795</w:t>
            </w:r>
            <w:r>
              <w:br/>
            </w:r>
            <w:r>
              <w:rPr>
                <w:rFonts w:ascii="Times New Roman"/>
                <w:b w:val="false"/>
                <w:i w:val="false"/>
                <w:color w:val="000000"/>
                <w:sz w:val="20"/>
              </w:rPr>
              <w:t>
090240001982</w:t>
            </w:r>
          </w:p>
          <w:bookmarkEnd w:id="78"/>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освещения улиц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"Политехстрой"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9"/>
          <w:p>
            <w:pPr>
              <w:spacing w:after="20"/>
              <w:ind w:left="20"/>
              <w:jc w:val="both"/>
            </w:pPr>
            <w:r>
              <w:rPr>
                <w:rFonts w:ascii="Times New Roman"/>
                <w:b w:val="false"/>
                <w:i w:val="false"/>
                <w:color w:val="000000"/>
                <w:sz w:val="20"/>
              </w:rPr>
              <w:t>
ТОО "АКСЕМСЕР-СТРОЙ СЕРВИС",</w:t>
            </w:r>
            <w:r>
              <w:br/>
            </w:r>
            <w:r>
              <w:rPr>
                <w:rFonts w:ascii="Times New Roman"/>
                <w:b w:val="false"/>
                <w:i w:val="false"/>
                <w:color w:val="000000"/>
                <w:sz w:val="20"/>
              </w:rPr>
              <w:t>
ТОО "SA Construction Group"</w:t>
            </w:r>
          </w:p>
          <w:bookmarkEnd w:id="79"/>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0"/>
          <w:p>
            <w:pPr>
              <w:spacing w:after="20"/>
              <w:ind w:left="20"/>
              <w:jc w:val="both"/>
            </w:pPr>
            <w:r>
              <w:rPr>
                <w:rFonts w:ascii="Times New Roman"/>
                <w:b w:val="false"/>
                <w:i w:val="false"/>
                <w:color w:val="000000"/>
                <w:sz w:val="20"/>
              </w:rPr>
              <w:t>
030140007808</w:t>
            </w:r>
            <w:r>
              <w:br/>
            </w:r>
            <w:r>
              <w:rPr>
                <w:rFonts w:ascii="Times New Roman"/>
                <w:b w:val="false"/>
                <w:i w:val="false"/>
                <w:color w:val="000000"/>
                <w:sz w:val="20"/>
              </w:rPr>
              <w:t>
020340010744</w:t>
            </w:r>
          </w:p>
          <w:bookmarkEnd w:id="80"/>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дорожной безопасности на улицах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"ArchStudio-LTD"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190440016176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1"/>
          <w:p>
            <w:pPr>
              <w:spacing w:after="20"/>
              <w:ind w:left="20"/>
              <w:jc w:val="both"/>
            </w:pPr>
            <w:r>
              <w:rPr>
                <w:rFonts w:ascii="Times New Roman"/>
                <w:b w:val="false"/>
                <w:i w:val="false"/>
                <w:color w:val="000000"/>
                <w:sz w:val="20"/>
              </w:rPr>
              <w:t>
ТОО "Сарбаз-Куат",</w:t>
            </w:r>
            <w:r>
              <w:br/>
            </w:r>
            <w:r>
              <w:rPr>
                <w:rFonts w:ascii="Times New Roman"/>
                <w:b w:val="false"/>
                <w:i w:val="false"/>
                <w:color w:val="000000"/>
                <w:sz w:val="20"/>
              </w:rPr>
              <w:t>
ТОО "Дормаркет"</w:t>
            </w:r>
          </w:p>
          <w:bookmarkEnd w:id="81"/>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2"/>
          <w:p>
            <w:pPr>
              <w:spacing w:after="20"/>
              <w:ind w:left="20"/>
              <w:jc w:val="both"/>
            </w:pPr>
            <w:r>
              <w:rPr>
                <w:rFonts w:ascii="Times New Roman"/>
                <w:b w:val="false"/>
                <w:i w:val="false"/>
                <w:color w:val="000000"/>
                <w:sz w:val="20"/>
              </w:rPr>
              <w:t>
110840005349</w:t>
            </w:r>
            <w:r>
              <w:br/>
            </w:r>
            <w:r>
              <w:rPr>
                <w:rFonts w:ascii="Times New Roman"/>
                <w:b w:val="false"/>
                <w:i w:val="false"/>
                <w:color w:val="000000"/>
                <w:sz w:val="20"/>
              </w:rPr>
              <w:t>
140840021841</w:t>
            </w:r>
          </w:p>
          <w:bookmarkEnd w:id="82"/>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автодороги ул. И. Кожабаева в микрорайоне Отырар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"Политехстрой"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"АлемТрансЖол"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дороги между ул. О. Жарылкапова и ул. Казыбек би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"АИС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"ПКТН"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"АлемТрансЖол"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дороги от пр. Б. Саттарханова до ул. С. Кожанова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"АИС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подъездной автомобильной дороги к селу Кусшы ата города Кентау (8 км.)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"КазСтроиИнжиниринг"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"Баяндықұрылыс"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Туркестан-Кентау (26 км.)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"КазСтроиИнжиниринг"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автодороги от трассы МКТУ до микрорайона Отырар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"Банур-1"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000140005688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восточного обхода города Туркестана (30 км.)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3"/>
          <w:p>
            <w:pPr>
              <w:spacing w:after="20"/>
              <w:ind w:left="20"/>
              <w:jc w:val="both"/>
            </w:pPr>
            <w:r>
              <w:rPr>
                <w:rFonts w:ascii="Times New Roman"/>
                <w:b w:val="false"/>
                <w:i w:val="false"/>
                <w:color w:val="000000"/>
                <w:sz w:val="20"/>
              </w:rPr>
              <w:t>
ТОО "АҚ-ЖОЛ",</w:t>
            </w:r>
            <w:r>
              <w:br/>
            </w:r>
            <w:r>
              <w:rPr>
                <w:rFonts w:ascii="Times New Roman"/>
                <w:b w:val="false"/>
                <w:i w:val="false"/>
                <w:color w:val="000000"/>
                <w:sz w:val="20"/>
              </w:rPr>
              <w:t>
</w:t>
            </w:r>
            <w:r>
              <w:rPr>
                <w:rFonts w:ascii="Times New Roman"/>
                <w:b w:val="false"/>
                <w:i w:val="false"/>
                <w:color w:val="000000"/>
                <w:sz w:val="20"/>
              </w:rPr>
              <w:t>ТОО "Корпорация "Сити-Строй",</w:t>
            </w:r>
            <w:r>
              <w:br/>
            </w:r>
            <w:r>
              <w:rPr>
                <w:rFonts w:ascii="Times New Roman"/>
                <w:b w:val="false"/>
                <w:i w:val="false"/>
                <w:color w:val="000000"/>
                <w:sz w:val="20"/>
              </w:rPr>
              <w:t>
ТОО "АБК-Автодор НС"</w:t>
            </w:r>
          </w:p>
          <w:bookmarkEnd w:id="83"/>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4"/>
          <w:p>
            <w:pPr>
              <w:spacing w:after="20"/>
              <w:ind w:left="20"/>
              <w:jc w:val="both"/>
            </w:pPr>
            <w:r>
              <w:rPr>
                <w:rFonts w:ascii="Times New Roman"/>
                <w:b w:val="false"/>
                <w:i w:val="false"/>
                <w:color w:val="000000"/>
                <w:sz w:val="20"/>
              </w:rPr>
              <w:t>
030340003832</w:t>
            </w:r>
            <w:r>
              <w:br/>
            </w:r>
            <w:r>
              <w:rPr>
                <w:rFonts w:ascii="Times New Roman"/>
                <w:b w:val="false"/>
                <w:i w:val="false"/>
                <w:color w:val="000000"/>
                <w:sz w:val="20"/>
              </w:rPr>
              <w:t>
</w:t>
            </w:r>
            <w:r>
              <w:rPr>
                <w:rFonts w:ascii="Times New Roman"/>
                <w:b w:val="false"/>
                <w:i w:val="false"/>
                <w:color w:val="000000"/>
                <w:sz w:val="20"/>
              </w:rPr>
              <w:t>070340006408</w:t>
            </w:r>
            <w:r>
              <w:br/>
            </w:r>
            <w:r>
              <w:rPr>
                <w:rFonts w:ascii="Times New Roman"/>
                <w:b w:val="false"/>
                <w:i w:val="false"/>
                <w:color w:val="000000"/>
                <w:sz w:val="20"/>
              </w:rPr>
              <w:t>
990140000661</w:t>
            </w:r>
          </w:p>
          <w:bookmarkEnd w:id="84"/>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rPr>
                <w:rFonts w:ascii="Times New Roman"/>
                <w:b/>
                <w:i w:val="false"/>
                <w:color w:val="000000"/>
                <w:sz w:val="20"/>
              </w:rPr>
              <w:t>IV. Объекты жилищного строительства</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5-12-ти этажных 39 жилых домов в АДЦ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5"/>
          <w:p>
            <w:pPr>
              <w:spacing w:after="20"/>
              <w:ind w:left="20"/>
              <w:jc w:val="both"/>
            </w:pPr>
            <w:r>
              <w:rPr>
                <w:rFonts w:ascii="Times New Roman"/>
                <w:b w:val="false"/>
                <w:i w:val="false"/>
                <w:color w:val="000000"/>
                <w:sz w:val="20"/>
              </w:rPr>
              <w:t>
ТОО "ARIYA kz",</w:t>
            </w:r>
            <w:r>
              <w:br/>
            </w:r>
            <w:r>
              <w:rPr>
                <w:rFonts w:ascii="Times New Roman"/>
                <w:b w:val="false"/>
                <w:i w:val="false"/>
                <w:color w:val="000000"/>
                <w:sz w:val="20"/>
              </w:rPr>
              <w:t>
</w:t>
            </w:r>
            <w:r>
              <w:rPr>
                <w:rFonts w:ascii="Times New Roman"/>
                <w:b w:val="false"/>
                <w:i w:val="false"/>
                <w:color w:val="000000"/>
                <w:sz w:val="20"/>
              </w:rPr>
              <w:t>ТОО "Генеральный план КЗ",</w:t>
            </w:r>
            <w:r>
              <w:br/>
            </w:r>
            <w:r>
              <w:rPr>
                <w:rFonts w:ascii="Times New Roman"/>
                <w:b w:val="false"/>
                <w:i w:val="false"/>
                <w:color w:val="000000"/>
                <w:sz w:val="20"/>
              </w:rPr>
              <w:t>
</w:t>
            </w:r>
            <w:r>
              <w:rPr>
                <w:rFonts w:ascii="Times New Roman"/>
                <w:b w:val="false"/>
                <w:i w:val="false"/>
                <w:color w:val="000000"/>
                <w:sz w:val="20"/>
              </w:rPr>
              <w:t>ТОО "ТУР Проект Сервис",</w:t>
            </w:r>
            <w:r>
              <w:br/>
            </w:r>
            <w:r>
              <w:rPr>
                <w:rFonts w:ascii="Times New Roman"/>
                <w:b w:val="false"/>
                <w:i w:val="false"/>
                <w:color w:val="000000"/>
                <w:sz w:val="20"/>
              </w:rPr>
              <w:t>
ТОО "Mataibekov architects"</w:t>
            </w:r>
          </w:p>
          <w:bookmarkEnd w:id="85"/>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6"/>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w:t>
            </w:r>
            <w:r>
              <w:rPr>
                <w:rFonts w:ascii="Times New Roman"/>
                <w:b w:val="false"/>
                <w:i w:val="false"/>
                <w:color w:val="000000"/>
                <w:sz w:val="20"/>
              </w:rPr>
              <w:t>060540011876</w:t>
            </w:r>
            <w:r>
              <w:br/>
            </w:r>
            <w:r>
              <w:rPr>
                <w:rFonts w:ascii="Times New Roman"/>
                <w:b w:val="false"/>
                <w:i w:val="false"/>
                <w:color w:val="000000"/>
                <w:sz w:val="20"/>
              </w:rPr>
              <w:t>
</w:t>
            </w:r>
            <w:r>
              <w:rPr>
                <w:rFonts w:ascii="Times New Roman"/>
                <w:b w:val="false"/>
                <w:i w:val="false"/>
                <w:color w:val="000000"/>
                <w:sz w:val="20"/>
              </w:rPr>
              <w:t>110440020338</w:t>
            </w:r>
            <w:r>
              <w:br/>
            </w:r>
            <w:r>
              <w:rPr>
                <w:rFonts w:ascii="Times New Roman"/>
                <w:b w:val="false"/>
                <w:i w:val="false"/>
                <w:color w:val="000000"/>
                <w:sz w:val="20"/>
              </w:rPr>
              <w:t>
990840007020</w:t>
            </w:r>
          </w:p>
          <w:bookmarkEnd w:id="8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7"/>
          <w:p>
            <w:pPr>
              <w:spacing w:after="20"/>
              <w:ind w:left="20"/>
              <w:jc w:val="both"/>
            </w:pPr>
            <w:r>
              <w:rPr>
                <w:rFonts w:ascii="Times New Roman"/>
                <w:b w:val="false"/>
                <w:i w:val="false"/>
                <w:color w:val="000000"/>
                <w:sz w:val="20"/>
              </w:rPr>
              <w:t>
ТОО "СК Корпорация Болашақ-2020",</w:t>
            </w:r>
            <w:r>
              <w:br/>
            </w:r>
            <w:r>
              <w:rPr>
                <w:rFonts w:ascii="Times New Roman"/>
                <w:b w:val="false"/>
                <w:i w:val="false"/>
                <w:color w:val="000000"/>
                <w:sz w:val="20"/>
              </w:rPr>
              <w:t>
</w:t>
            </w:r>
            <w:r>
              <w:rPr>
                <w:rFonts w:ascii="Times New Roman"/>
                <w:b w:val="false"/>
                <w:i w:val="false"/>
                <w:color w:val="000000"/>
                <w:sz w:val="20"/>
              </w:rPr>
              <w:t>ТОО "Строй Инновация kz",</w:t>
            </w:r>
            <w:r>
              <w:br/>
            </w:r>
            <w:r>
              <w:rPr>
                <w:rFonts w:ascii="Times New Roman"/>
                <w:b w:val="false"/>
                <w:i w:val="false"/>
                <w:color w:val="000000"/>
                <w:sz w:val="20"/>
              </w:rPr>
              <w:t>
</w:t>
            </w:r>
            <w:r>
              <w:rPr>
                <w:rFonts w:ascii="Times New Roman"/>
                <w:b w:val="false"/>
                <w:i w:val="false"/>
                <w:color w:val="000000"/>
                <w:sz w:val="20"/>
              </w:rPr>
              <w:t>ТОО "Мир-Строй и Компания",</w:t>
            </w:r>
            <w:r>
              <w:br/>
            </w:r>
            <w:r>
              <w:rPr>
                <w:rFonts w:ascii="Times New Roman"/>
                <w:b w:val="false"/>
                <w:i w:val="false"/>
                <w:color w:val="000000"/>
                <w:sz w:val="20"/>
              </w:rPr>
              <w:t>
</w:t>
            </w:r>
            <w:r>
              <w:rPr>
                <w:rFonts w:ascii="Times New Roman"/>
                <w:b w:val="false"/>
                <w:i w:val="false"/>
                <w:color w:val="000000"/>
                <w:sz w:val="20"/>
              </w:rPr>
              <w:t>ТОО "Тұран құрылыс-1",</w:t>
            </w:r>
            <w:r>
              <w:br/>
            </w:r>
            <w:r>
              <w:rPr>
                <w:rFonts w:ascii="Times New Roman"/>
                <w:b w:val="false"/>
                <w:i w:val="false"/>
                <w:color w:val="000000"/>
                <w:sz w:val="20"/>
              </w:rPr>
              <w:t>
</w:t>
            </w:r>
            <w:r>
              <w:rPr>
                <w:rFonts w:ascii="Times New Roman"/>
                <w:b w:val="false"/>
                <w:i w:val="false"/>
                <w:color w:val="000000"/>
                <w:sz w:val="20"/>
              </w:rPr>
              <w:t>ТОО "Стройконсалтинг LTD",</w:t>
            </w:r>
            <w:r>
              <w:br/>
            </w:r>
            <w:r>
              <w:rPr>
                <w:rFonts w:ascii="Times New Roman"/>
                <w:b w:val="false"/>
                <w:i w:val="false"/>
                <w:color w:val="000000"/>
                <w:sz w:val="20"/>
              </w:rPr>
              <w:t>
</w:t>
            </w:r>
            <w:r>
              <w:rPr>
                <w:rFonts w:ascii="Times New Roman"/>
                <w:b w:val="false"/>
                <w:i w:val="false"/>
                <w:color w:val="000000"/>
                <w:sz w:val="20"/>
              </w:rPr>
              <w:t>ТОО "Құрылыс Сервис 2014",</w:t>
            </w:r>
            <w:r>
              <w:br/>
            </w:r>
            <w:r>
              <w:rPr>
                <w:rFonts w:ascii="Times New Roman"/>
                <w:b w:val="false"/>
                <w:i w:val="false"/>
                <w:color w:val="000000"/>
                <w:sz w:val="20"/>
              </w:rPr>
              <w:t>
</w:t>
            </w:r>
            <w:r>
              <w:rPr>
                <w:rFonts w:ascii="Times New Roman"/>
                <w:b w:val="false"/>
                <w:i w:val="false"/>
                <w:color w:val="000000"/>
                <w:sz w:val="20"/>
              </w:rPr>
              <w:t>ТОО "Батыр Алем СБ",</w:t>
            </w:r>
            <w:r>
              <w:br/>
            </w:r>
            <w:r>
              <w:rPr>
                <w:rFonts w:ascii="Times New Roman"/>
                <w:b w:val="false"/>
                <w:i w:val="false"/>
                <w:color w:val="000000"/>
                <w:sz w:val="20"/>
              </w:rPr>
              <w:t>
</w:t>
            </w:r>
            <w:r>
              <w:rPr>
                <w:rFonts w:ascii="Times New Roman"/>
                <w:b w:val="false"/>
                <w:i w:val="false"/>
                <w:color w:val="000000"/>
                <w:sz w:val="20"/>
              </w:rPr>
              <w:t>ТОО "Технический</w:t>
            </w:r>
            <w:r>
              <w:br/>
            </w:r>
            <w:r>
              <w:rPr>
                <w:rFonts w:ascii="Times New Roman"/>
                <w:b w:val="false"/>
                <w:i w:val="false"/>
                <w:color w:val="000000"/>
                <w:sz w:val="20"/>
              </w:rPr>
              <w:t>
</w:t>
            </w:r>
            <w:r>
              <w:rPr>
                <w:rFonts w:ascii="Times New Roman"/>
                <w:b w:val="false"/>
                <w:i w:val="false"/>
                <w:color w:val="000000"/>
                <w:sz w:val="20"/>
              </w:rPr>
              <w:t>Надзор",</w:t>
            </w:r>
            <w:r>
              <w:br/>
            </w:r>
            <w:r>
              <w:rPr>
                <w:rFonts w:ascii="Times New Roman"/>
                <w:b w:val="false"/>
                <w:i w:val="false"/>
                <w:color w:val="000000"/>
                <w:sz w:val="20"/>
              </w:rPr>
              <w:t>
</w:t>
            </w:r>
            <w:r>
              <w:rPr>
                <w:rFonts w:ascii="Times New Roman"/>
                <w:b w:val="false"/>
                <w:i w:val="false"/>
                <w:color w:val="000000"/>
                <w:sz w:val="20"/>
              </w:rPr>
              <w:t>ТОО "Restart Expert",</w:t>
            </w:r>
            <w:r>
              <w:br/>
            </w:r>
            <w:r>
              <w:rPr>
                <w:rFonts w:ascii="Times New Roman"/>
                <w:b w:val="false"/>
                <w:i w:val="false"/>
                <w:color w:val="000000"/>
                <w:sz w:val="20"/>
              </w:rPr>
              <w:t>
</w:t>
            </w:r>
            <w:r>
              <w:rPr>
                <w:rFonts w:ascii="Times New Roman"/>
                <w:b w:val="false"/>
                <w:i w:val="false"/>
                <w:color w:val="000000"/>
                <w:sz w:val="20"/>
              </w:rPr>
              <w:t>ТОО "ON invest KZ",</w:t>
            </w:r>
            <w:r>
              <w:br/>
            </w:r>
            <w:r>
              <w:rPr>
                <w:rFonts w:ascii="Times New Roman"/>
                <w:b w:val="false"/>
                <w:i w:val="false"/>
                <w:color w:val="000000"/>
                <w:sz w:val="20"/>
              </w:rPr>
              <w:t>
</w:t>
            </w:r>
            <w:r>
              <w:rPr>
                <w:rFonts w:ascii="Times New Roman"/>
                <w:b w:val="false"/>
                <w:i w:val="false"/>
                <w:color w:val="000000"/>
                <w:sz w:val="20"/>
              </w:rPr>
              <w:t>ТОО "KZ строй инжиниринг",</w:t>
            </w:r>
            <w:r>
              <w:br/>
            </w:r>
            <w:r>
              <w:rPr>
                <w:rFonts w:ascii="Times New Roman"/>
                <w:b w:val="false"/>
                <w:i w:val="false"/>
                <w:color w:val="000000"/>
                <w:sz w:val="20"/>
              </w:rPr>
              <w:t>
</w:t>
            </w:r>
            <w:r>
              <w:rPr>
                <w:rFonts w:ascii="Times New Roman"/>
                <w:b w:val="false"/>
                <w:i w:val="false"/>
                <w:color w:val="000000"/>
                <w:sz w:val="20"/>
              </w:rPr>
              <w:t>ТОО "Тех Сапа Алматы",</w:t>
            </w:r>
            <w:r>
              <w:br/>
            </w:r>
            <w:r>
              <w:rPr>
                <w:rFonts w:ascii="Times New Roman"/>
                <w:b w:val="false"/>
                <w:i w:val="false"/>
                <w:color w:val="000000"/>
                <w:sz w:val="20"/>
              </w:rPr>
              <w:t>
</w:t>
            </w:r>
            <w:r>
              <w:rPr>
                <w:rFonts w:ascii="Times New Roman"/>
                <w:b w:val="false"/>
                <w:i w:val="false"/>
                <w:color w:val="000000"/>
                <w:sz w:val="20"/>
              </w:rPr>
              <w:t>ТОО "ПКТН",</w:t>
            </w:r>
            <w:r>
              <w:br/>
            </w:r>
            <w:r>
              <w:rPr>
                <w:rFonts w:ascii="Times New Roman"/>
                <w:b w:val="false"/>
                <w:i w:val="false"/>
                <w:color w:val="000000"/>
                <w:sz w:val="20"/>
              </w:rPr>
              <w:t>
</w:t>
            </w:r>
            <w:r>
              <w:rPr>
                <w:rFonts w:ascii="Times New Roman"/>
                <w:b w:val="false"/>
                <w:i w:val="false"/>
                <w:color w:val="000000"/>
                <w:sz w:val="20"/>
              </w:rPr>
              <w:t>ТОО "Шымкент-Құрылыс Ж.Қ.",</w:t>
            </w:r>
            <w:r>
              <w:br/>
            </w:r>
            <w:r>
              <w:rPr>
                <w:rFonts w:ascii="Times New Roman"/>
                <w:b w:val="false"/>
                <w:i w:val="false"/>
                <w:color w:val="000000"/>
                <w:sz w:val="20"/>
              </w:rPr>
              <w:t>
</w:t>
            </w:r>
            <w:r>
              <w:rPr>
                <w:rFonts w:ascii="Times New Roman"/>
                <w:b w:val="false"/>
                <w:i w:val="false"/>
                <w:color w:val="000000"/>
                <w:sz w:val="20"/>
              </w:rPr>
              <w:t>ТОО "КонструкторСапа",</w:t>
            </w:r>
            <w:r>
              <w:br/>
            </w:r>
            <w:r>
              <w:rPr>
                <w:rFonts w:ascii="Times New Roman"/>
                <w:b w:val="false"/>
                <w:i w:val="false"/>
                <w:color w:val="000000"/>
                <w:sz w:val="20"/>
              </w:rPr>
              <w:t>
ТОО "Снипстрой"</w:t>
            </w:r>
          </w:p>
          <w:bookmarkEnd w:id="87"/>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8"/>
          <w:p>
            <w:pPr>
              <w:spacing w:after="20"/>
              <w:ind w:left="20"/>
              <w:jc w:val="both"/>
            </w:pPr>
            <w:r>
              <w:rPr>
                <w:rFonts w:ascii="Times New Roman"/>
                <w:b w:val="false"/>
                <w:i w:val="false"/>
                <w:color w:val="000000"/>
                <w:sz w:val="20"/>
              </w:rPr>
              <w:t>
101240009122</w:t>
            </w:r>
            <w:r>
              <w:br/>
            </w:r>
            <w:r>
              <w:rPr>
                <w:rFonts w:ascii="Times New Roman"/>
                <w:b w:val="false"/>
                <w:i w:val="false"/>
                <w:color w:val="000000"/>
                <w:sz w:val="20"/>
              </w:rPr>
              <w:t>
</w:t>
            </w:r>
            <w:r>
              <w:rPr>
                <w:rFonts w:ascii="Times New Roman"/>
                <w:b w:val="false"/>
                <w:i w:val="false"/>
                <w:color w:val="000000"/>
                <w:sz w:val="20"/>
              </w:rPr>
              <w:t>170740015135</w:t>
            </w:r>
            <w:r>
              <w:br/>
            </w:r>
            <w:r>
              <w:rPr>
                <w:rFonts w:ascii="Times New Roman"/>
                <w:b w:val="false"/>
                <w:i w:val="false"/>
                <w:color w:val="000000"/>
                <w:sz w:val="20"/>
              </w:rPr>
              <w:t>
</w:t>
            </w:r>
            <w:r>
              <w:rPr>
                <w:rFonts w:ascii="Times New Roman"/>
                <w:b w:val="false"/>
                <w:i w:val="false"/>
                <w:color w:val="000000"/>
                <w:sz w:val="20"/>
              </w:rPr>
              <w:t>091240003496</w:t>
            </w:r>
            <w:r>
              <w:br/>
            </w:r>
            <w:r>
              <w:rPr>
                <w:rFonts w:ascii="Times New Roman"/>
                <w:b w:val="false"/>
                <w:i w:val="false"/>
                <w:color w:val="000000"/>
                <w:sz w:val="20"/>
              </w:rPr>
              <w:t>
</w:t>
            </w:r>
            <w:r>
              <w:rPr>
                <w:rFonts w:ascii="Times New Roman"/>
                <w:b w:val="false"/>
                <w:i w:val="false"/>
                <w:color w:val="000000"/>
                <w:sz w:val="20"/>
              </w:rPr>
              <w:t>180240019409</w:t>
            </w:r>
            <w:r>
              <w:br/>
            </w:r>
            <w:r>
              <w:rPr>
                <w:rFonts w:ascii="Times New Roman"/>
                <w:b w:val="false"/>
                <w:i w:val="false"/>
                <w:color w:val="000000"/>
                <w:sz w:val="20"/>
              </w:rPr>
              <w:t>
</w:t>
            </w:r>
            <w:r>
              <w:rPr>
                <w:rFonts w:ascii="Times New Roman"/>
                <w:b w:val="false"/>
                <w:i w:val="false"/>
                <w:color w:val="000000"/>
                <w:sz w:val="20"/>
              </w:rPr>
              <w:t>010840008441</w:t>
            </w:r>
            <w:r>
              <w:br/>
            </w:r>
            <w:r>
              <w:rPr>
                <w:rFonts w:ascii="Times New Roman"/>
                <w:b w:val="false"/>
                <w:i w:val="false"/>
                <w:color w:val="000000"/>
                <w:sz w:val="20"/>
              </w:rPr>
              <w:t>
</w:t>
            </w:r>
            <w:r>
              <w:rPr>
                <w:rFonts w:ascii="Times New Roman"/>
                <w:b w:val="false"/>
                <w:i w:val="false"/>
                <w:color w:val="000000"/>
                <w:sz w:val="20"/>
              </w:rPr>
              <w:t>141140017276</w:t>
            </w:r>
            <w:r>
              <w:br/>
            </w:r>
            <w:r>
              <w:rPr>
                <w:rFonts w:ascii="Times New Roman"/>
                <w:b w:val="false"/>
                <w:i w:val="false"/>
                <w:color w:val="000000"/>
                <w:sz w:val="20"/>
              </w:rPr>
              <w:t>
</w:t>
            </w:r>
            <w:r>
              <w:rPr>
                <w:rFonts w:ascii="Times New Roman"/>
                <w:b w:val="false"/>
                <w:i w:val="false"/>
                <w:color w:val="000000"/>
                <w:sz w:val="20"/>
              </w:rPr>
              <w:t>130240020215</w:t>
            </w:r>
            <w:r>
              <w:br/>
            </w:r>
            <w:r>
              <w:rPr>
                <w:rFonts w:ascii="Times New Roman"/>
                <w:b w:val="false"/>
                <w:i w:val="false"/>
                <w:color w:val="000000"/>
                <w:sz w:val="20"/>
              </w:rPr>
              <w:t>
</w:t>
            </w:r>
            <w:r>
              <w:rPr>
                <w:rFonts w:ascii="Times New Roman"/>
                <w:b w:val="false"/>
                <w:i w:val="false"/>
                <w:color w:val="000000"/>
                <w:sz w:val="20"/>
              </w:rPr>
              <w:t>160940022044</w:t>
            </w:r>
            <w:r>
              <w:br/>
            </w:r>
            <w:r>
              <w:rPr>
                <w:rFonts w:ascii="Times New Roman"/>
                <w:b w:val="false"/>
                <w:i w:val="false"/>
                <w:color w:val="000000"/>
                <w:sz w:val="20"/>
              </w:rPr>
              <w:t>
</w:t>
            </w:r>
            <w:r>
              <w:rPr>
                <w:rFonts w:ascii="Times New Roman"/>
                <w:b w:val="false"/>
                <w:i w:val="false"/>
                <w:color w:val="000000"/>
                <w:sz w:val="20"/>
              </w:rPr>
              <w:t>190540023975</w:t>
            </w:r>
            <w:r>
              <w:br/>
            </w:r>
            <w:r>
              <w:rPr>
                <w:rFonts w:ascii="Times New Roman"/>
                <w:b w:val="false"/>
                <w:i w:val="false"/>
                <w:color w:val="000000"/>
                <w:sz w:val="20"/>
              </w:rPr>
              <w:t>
</w:t>
            </w:r>
            <w:r>
              <w:rPr>
                <w:rFonts w:ascii="Times New Roman"/>
                <w:b w:val="false"/>
                <w:i w:val="false"/>
                <w:color w:val="000000"/>
                <w:sz w:val="20"/>
              </w:rPr>
              <w:t>180540010129</w:t>
            </w:r>
            <w:r>
              <w:br/>
            </w:r>
            <w:r>
              <w:rPr>
                <w:rFonts w:ascii="Times New Roman"/>
                <w:b w:val="false"/>
                <w:i w:val="false"/>
                <w:color w:val="000000"/>
                <w:sz w:val="20"/>
              </w:rPr>
              <w:t>
</w:t>
            </w:r>
            <w:r>
              <w:rPr>
                <w:rFonts w:ascii="Times New Roman"/>
                <w:b w:val="false"/>
                <w:i w:val="false"/>
                <w:color w:val="000000"/>
                <w:sz w:val="20"/>
              </w:rPr>
              <w:t>170840010673</w:t>
            </w:r>
            <w:r>
              <w:br/>
            </w:r>
            <w:r>
              <w:rPr>
                <w:rFonts w:ascii="Times New Roman"/>
                <w:b w:val="false"/>
                <w:i w:val="false"/>
                <w:color w:val="000000"/>
                <w:sz w:val="20"/>
              </w:rPr>
              <w:t>
</w:t>
            </w:r>
            <w:r>
              <w:rPr>
                <w:rFonts w:ascii="Times New Roman"/>
                <w:b w:val="false"/>
                <w:i w:val="false"/>
                <w:color w:val="000000"/>
                <w:sz w:val="20"/>
              </w:rPr>
              <w:t>180340025358</w:t>
            </w:r>
            <w:r>
              <w:br/>
            </w:r>
            <w:r>
              <w:rPr>
                <w:rFonts w:ascii="Times New Roman"/>
                <w:b w:val="false"/>
                <w:i w:val="false"/>
                <w:color w:val="000000"/>
                <w:sz w:val="20"/>
              </w:rPr>
              <w:t>
</w:t>
            </w:r>
            <w:r>
              <w:rPr>
                <w:rFonts w:ascii="Times New Roman"/>
                <w:b w:val="false"/>
                <w:i w:val="false"/>
                <w:color w:val="000000"/>
                <w:sz w:val="20"/>
              </w:rPr>
              <w:t>191140000459</w:t>
            </w:r>
            <w:r>
              <w:br/>
            </w:r>
            <w:r>
              <w:rPr>
                <w:rFonts w:ascii="Times New Roman"/>
                <w:b w:val="false"/>
                <w:i w:val="false"/>
                <w:color w:val="000000"/>
                <w:sz w:val="20"/>
              </w:rPr>
              <w:t>
</w:t>
            </w:r>
            <w:r>
              <w:rPr>
                <w:rFonts w:ascii="Times New Roman"/>
                <w:b w:val="false"/>
                <w:i w:val="false"/>
                <w:color w:val="000000"/>
                <w:sz w:val="20"/>
              </w:rPr>
              <w:t>060740006548</w:t>
            </w:r>
            <w:r>
              <w:br/>
            </w:r>
            <w:r>
              <w:rPr>
                <w:rFonts w:ascii="Times New Roman"/>
                <w:b w:val="false"/>
                <w:i w:val="false"/>
                <w:color w:val="000000"/>
                <w:sz w:val="20"/>
              </w:rPr>
              <w:t>
</w:t>
            </w:r>
            <w:r>
              <w:rPr>
                <w:rFonts w:ascii="Times New Roman"/>
                <w:b w:val="false"/>
                <w:i w:val="false"/>
                <w:color w:val="000000"/>
                <w:sz w:val="20"/>
              </w:rPr>
              <w:t>081140000505</w:t>
            </w:r>
            <w:r>
              <w:br/>
            </w:r>
            <w:r>
              <w:rPr>
                <w:rFonts w:ascii="Times New Roman"/>
                <w:b w:val="false"/>
                <w:i w:val="false"/>
                <w:color w:val="000000"/>
                <w:sz w:val="20"/>
              </w:rPr>
              <w:t>
190940024323</w:t>
            </w:r>
          </w:p>
          <w:bookmarkEnd w:id="8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9"/>
          <w:p>
            <w:pPr>
              <w:spacing w:after="20"/>
              <w:ind w:left="20"/>
              <w:jc w:val="both"/>
            </w:pPr>
            <w:r>
              <w:rPr>
                <w:rFonts w:ascii="Times New Roman"/>
                <w:b w:val="false"/>
                <w:i w:val="false"/>
                <w:color w:val="000000"/>
                <w:sz w:val="20"/>
              </w:rPr>
              <w:t>
строительно-монтажные работы</w:t>
            </w:r>
            <w:r>
              <w:br/>
            </w:r>
            <w:r>
              <w:rPr>
                <w:rFonts w:ascii="Times New Roman"/>
                <w:b w:val="false"/>
                <w:i w:val="false"/>
                <w:color w:val="000000"/>
                <w:sz w:val="20"/>
              </w:rPr>
              <w:t>
 </w:t>
            </w:r>
          </w:p>
          <w:bookmarkEnd w:id="89"/>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0"/>
          <w:p>
            <w:pPr>
              <w:spacing w:after="20"/>
              <w:ind w:left="20"/>
              <w:jc w:val="both"/>
            </w:pPr>
            <w:r>
              <w:rPr>
                <w:rFonts w:ascii="Times New Roman"/>
                <w:b w:val="false"/>
                <w:i w:val="false"/>
                <w:color w:val="000000"/>
                <w:sz w:val="20"/>
              </w:rPr>
              <w:t>
ТОО "Темир и К",</w:t>
            </w:r>
            <w:r>
              <w:br/>
            </w:r>
            <w:r>
              <w:rPr>
                <w:rFonts w:ascii="Times New Roman"/>
                <w:b w:val="false"/>
                <w:i w:val="false"/>
                <w:color w:val="000000"/>
                <w:sz w:val="20"/>
              </w:rPr>
              <w:t>
</w:t>
            </w:r>
            <w:r>
              <w:rPr>
                <w:rFonts w:ascii="Times New Roman"/>
                <w:b w:val="false"/>
                <w:i w:val="false"/>
                <w:color w:val="000000"/>
                <w:sz w:val="20"/>
              </w:rPr>
              <w:t>ТОО "Тамыз Құрылыс ББК",</w:t>
            </w:r>
            <w:r>
              <w:br/>
            </w:r>
            <w:r>
              <w:rPr>
                <w:rFonts w:ascii="Times New Roman"/>
                <w:b w:val="false"/>
                <w:i w:val="false"/>
                <w:color w:val="000000"/>
                <w:sz w:val="20"/>
              </w:rPr>
              <w:t>
</w:t>
            </w:r>
            <w:r>
              <w:rPr>
                <w:rFonts w:ascii="Times New Roman"/>
                <w:b w:val="false"/>
                <w:i w:val="false"/>
                <w:color w:val="000000"/>
                <w:sz w:val="20"/>
              </w:rPr>
              <w:t>ТОО "Essential building",</w:t>
            </w:r>
            <w:r>
              <w:br/>
            </w:r>
            <w:r>
              <w:rPr>
                <w:rFonts w:ascii="Times New Roman"/>
                <w:b w:val="false"/>
                <w:i w:val="false"/>
                <w:color w:val="000000"/>
                <w:sz w:val="20"/>
              </w:rPr>
              <w:t>
</w:t>
            </w:r>
            <w:r>
              <w:rPr>
                <w:rFonts w:ascii="Times New Roman"/>
                <w:b w:val="false"/>
                <w:i w:val="false"/>
                <w:color w:val="000000"/>
                <w:sz w:val="20"/>
              </w:rPr>
              <w:t>ТОО "Дос и К Сервис",</w:t>
            </w:r>
            <w:r>
              <w:br/>
            </w:r>
            <w:r>
              <w:rPr>
                <w:rFonts w:ascii="Times New Roman"/>
                <w:b w:val="false"/>
                <w:i w:val="false"/>
                <w:color w:val="000000"/>
                <w:sz w:val="20"/>
              </w:rPr>
              <w:t>
</w:t>
            </w:r>
            <w:r>
              <w:rPr>
                <w:rFonts w:ascii="Times New Roman"/>
                <w:b w:val="false"/>
                <w:i w:val="false"/>
                <w:color w:val="000000"/>
                <w:sz w:val="20"/>
              </w:rPr>
              <w:t>ТОО "Taimas Construction Company",</w:t>
            </w:r>
            <w:r>
              <w:br/>
            </w:r>
            <w:r>
              <w:rPr>
                <w:rFonts w:ascii="Times New Roman"/>
                <w:b w:val="false"/>
                <w:i w:val="false"/>
                <w:color w:val="000000"/>
                <w:sz w:val="20"/>
              </w:rPr>
              <w:t>
</w:t>
            </w:r>
            <w:r>
              <w:rPr>
                <w:rFonts w:ascii="Times New Roman"/>
                <w:b w:val="false"/>
                <w:i w:val="false"/>
                <w:color w:val="000000"/>
                <w:sz w:val="20"/>
              </w:rPr>
              <w:t>ТОО "КАЗ МЕДЕО ГРАНД",</w:t>
            </w:r>
            <w:r>
              <w:br/>
            </w:r>
            <w:r>
              <w:rPr>
                <w:rFonts w:ascii="Times New Roman"/>
                <w:b w:val="false"/>
                <w:i w:val="false"/>
                <w:color w:val="000000"/>
                <w:sz w:val="20"/>
              </w:rPr>
              <w:t>
</w:t>
            </w:r>
            <w:r>
              <w:rPr>
                <w:rFonts w:ascii="Times New Roman"/>
                <w:b w:val="false"/>
                <w:i w:val="false"/>
                <w:color w:val="000000"/>
                <w:sz w:val="20"/>
              </w:rPr>
              <w:t>ТОО "ШымкентҚұрылыс",</w:t>
            </w:r>
            <w:r>
              <w:br/>
            </w:r>
            <w:r>
              <w:rPr>
                <w:rFonts w:ascii="Times New Roman"/>
                <w:b w:val="false"/>
                <w:i w:val="false"/>
                <w:color w:val="000000"/>
                <w:sz w:val="20"/>
              </w:rPr>
              <w:t>
</w:t>
            </w:r>
            <w:r>
              <w:rPr>
                <w:rFonts w:ascii="Times New Roman"/>
                <w:b w:val="false"/>
                <w:i w:val="false"/>
                <w:color w:val="000000"/>
                <w:sz w:val="20"/>
              </w:rPr>
              <w:t>ТОО "СМП Групп",</w:t>
            </w:r>
            <w:r>
              <w:br/>
            </w:r>
            <w:r>
              <w:rPr>
                <w:rFonts w:ascii="Times New Roman"/>
                <w:b w:val="false"/>
                <w:i w:val="false"/>
                <w:color w:val="000000"/>
                <w:sz w:val="20"/>
              </w:rPr>
              <w:t>
</w:t>
            </w:r>
            <w:r>
              <w:rPr>
                <w:rFonts w:ascii="Times New Roman"/>
                <w:b w:val="false"/>
                <w:i w:val="false"/>
                <w:color w:val="000000"/>
                <w:sz w:val="20"/>
              </w:rPr>
              <w:t>ТОО "Ақ Нұр-строй",</w:t>
            </w:r>
            <w:r>
              <w:br/>
            </w:r>
            <w:r>
              <w:rPr>
                <w:rFonts w:ascii="Times New Roman"/>
                <w:b w:val="false"/>
                <w:i w:val="false"/>
                <w:color w:val="000000"/>
                <w:sz w:val="20"/>
              </w:rPr>
              <w:t>
</w:t>
            </w:r>
            <w:r>
              <w:rPr>
                <w:rFonts w:ascii="Times New Roman"/>
                <w:b w:val="false"/>
                <w:i w:val="false"/>
                <w:color w:val="000000"/>
                <w:sz w:val="20"/>
              </w:rPr>
              <w:t>ТОО "Саха-2005",</w:t>
            </w:r>
            <w:r>
              <w:br/>
            </w:r>
            <w:r>
              <w:rPr>
                <w:rFonts w:ascii="Times New Roman"/>
                <w:b w:val="false"/>
                <w:i w:val="false"/>
                <w:color w:val="000000"/>
                <w:sz w:val="20"/>
              </w:rPr>
              <w:t>
</w:t>
            </w:r>
            <w:r>
              <w:rPr>
                <w:rFonts w:ascii="Times New Roman"/>
                <w:b w:val="false"/>
                <w:i w:val="false"/>
                <w:color w:val="000000"/>
                <w:sz w:val="20"/>
              </w:rPr>
              <w:t>ТОО "Kanfar Building",</w:t>
            </w:r>
            <w:r>
              <w:br/>
            </w:r>
            <w:r>
              <w:rPr>
                <w:rFonts w:ascii="Times New Roman"/>
                <w:b w:val="false"/>
                <w:i w:val="false"/>
                <w:color w:val="000000"/>
                <w:sz w:val="20"/>
              </w:rPr>
              <w:t>
</w:t>
            </w:r>
            <w:r>
              <w:rPr>
                <w:rFonts w:ascii="Times New Roman"/>
                <w:b w:val="false"/>
                <w:i w:val="false"/>
                <w:color w:val="000000"/>
                <w:sz w:val="20"/>
              </w:rPr>
              <w:t>ТОО "Азим Строй",</w:t>
            </w:r>
            <w:r>
              <w:br/>
            </w:r>
            <w:r>
              <w:rPr>
                <w:rFonts w:ascii="Times New Roman"/>
                <w:b w:val="false"/>
                <w:i w:val="false"/>
                <w:color w:val="000000"/>
                <w:sz w:val="20"/>
              </w:rPr>
              <w:t>
</w:t>
            </w:r>
            <w:r>
              <w:rPr>
                <w:rFonts w:ascii="Times New Roman"/>
                <w:b w:val="false"/>
                <w:i w:val="false"/>
                <w:color w:val="000000"/>
                <w:sz w:val="20"/>
              </w:rPr>
              <w:t>ТОО "Talap Stroy Service",</w:t>
            </w:r>
            <w:r>
              <w:br/>
            </w:r>
            <w:r>
              <w:rPr>
                <w:rFonts w:ascii="Times New Roman"/>
                <w:b w:val="false"/>
                <w:i w:val="false"/>
                <w:color w:val="000000"/>
                <w:sz w:val="20"/>
              </w:rPr>
              <w:t>
</w:t>
            </w:r>
            <w:r>
              <w:rPr>
                <w:rFonts w:ascii="Times New Roman"/>
                <w:b w:val="false"/>
                <w:i w:val="false"/>
                <w:color w:val="000000"/>
                <w:sz w:val="20"/>
              </w:rPr>
              <w:t>ТОО "BAS BUILDING",</w:t>
            </w:r>
            <w:r>
              <w:br/>
            </w:r>
            <w:r>
              <w:rPr>
                <w:rFonts w:ascii="Times New Roman"/>
                <w:b w:val="false"/>
                <w:i w:val="false"/>
                <w:color w:val="000000"/>
                <w:sz w:val="20"/>
              </w:rPr>
              <w:t>
</w:t>
            </w:r>
            <w:r>
              <w:rPr>
                <w:rFonts w:ascii="Times New Roman"/>
                <w:b w:val="false"/>
                <w:i w:val="false"/>
                <w:color w:val="000000"/>
                <w:sz w:val="20"/>
              </w:rPr>
              <w:t>ТОО "Эффект СК",</w:t>
            </w:r>
            <w:r>
              <w:br/>
            </w:r>
            <w:r>
              <w:rPr>
                <w:rFonts w:ascii="Times New Roman"/>
                <w:b w:val="false"/>
                <w:i w:val="false"/>
                <w:color w:val="000000"/>
                <w:sz w:val="20"/>
              </w:rPr>
              <w:t>
</w:t>
            </w:r>
            <w:r>
              <w:rPr>
                <w:rFonts w:ascii="Times New Roman"/>
                <w:b w:val="false"/>
                <w:i w:val="false"/>
                <w:color w:val="000000"/>
                <w:sz w:val="20"/>
              </w:rPr>
              <w:t>ТОО "Жаңа Арна құрылыс",</w:t>
            </w:r>
            <w:r>
              <w:br/>
            </w:r>
            <w:r>
              <w:rPr>
                <w:rFonts w:ascii="Times New Roman"/>
                <w:b w:val="false"/>
                <w:i w:val="false"/>
                <w:color w:val="000000"/>
                <w:sz w:val="20"/>
              </w:rPr>
              <w:t>
</w:t>
            </w:r>
            <w:r>
              <w:rPr>
                <w:rFonts w:ascii="Times New Roman"/>
                <w:b w:val="false"/>
                <w:i w:val="false"/>
                <w:color w:val="000000"/>
                <w:sz w:val="20"/>
              </w:rPr>
              <w:t>ТОО "ФЕБ строй",</w:t>
            </w:r>
            <w:r>
              <w:br/>
            </w:r>
            <w:r>
              <w:rPr>
                <w:rFonts w:ascii="Times New Roman"/>
                <w:b w:val="false"/>
                <w:i w:val="false"/>
                <w:color w:val="000000"/>
                <w:sz w:val="20"/>
              </w:rPr>
              <w:t>
</w:t>
            </w:r>
            <w:r>
              <w:rPr>
                <w:rFonts w:ascii="Times New Roman"/>
                <w:b w:val="false"/>
                <w:i w:val="false"/>
                <w:color w:val="000000"/>
                <w:sz w:val="20"/>
              </w:rPr>
              <w:t>ТОО "MabexTrade Ltd",</w:t>
            </w:r>
            <w:r>
              <w:br/>
            </w:r>
            <w:r>
              <w:rPr>
                <w:rFonts w:ascii="Times New Roman"/>
                <w:b w:val="false"/>
                <w:i w:val="false"/>
                <w:color w:val="000000"/>
                <w:sz w:val="20"/>
              </w:rPr>
              <w:t>
ТОО "NTR"</w:t>
            </w:r>
          </w:p>
          <w:bookmarkEnd w:id="9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1"/>
          <w:p>
            <w:pPr>
              <w:spacing w:after="20"/>
              <w:ind w:left="20"/>
              <w:jc w:val="both"/>
            </w:pPr>
            <w:r>
              <w:rPr>
                <w:rFonts w:ascii="Times New Roman"/>
                <w:b w:val="false"/>
                <w:i w:val="false"/>
                <w:color w:val="000000"/>
                <w:sz w:val="20"/>
              </w:rPr>
              <w:t>
940440000594</w:t>
            </w:r>
            <w:r>
              <w:br/>
            </w:r>
            <w:r>
              <w:rPr>
                <w:rFonts w:ascii="Times New Roman"/>
                <w:b w:val="false"/>
                <w:i w:val="false"/>
                <w:color w:val="000000"/>
                <w:sz w:val="20"/>
              </w:rPr>
              <w:t>
</w:t>
            </w:r>
            <w:r>
              <w:rPr>
                <w:rFonts w:ascii="Times New Roman"/>
                <w:b w:val="false"/>
                <w:i w:val="false"/>
                <w:color w:val="000000"/>
                <w:sz w:val="20"/>
              </w:rPr>
              <w:t>100940010081</w:t>
            </w:r>
            <w:r>
              <w:br/>
            </w:r>
            <w:r>
              <w:rPr>
                <w:rFonts w:ascii="Times New Roman"/>
                <w:b w:val="false"/>
                <w:i w:val="false"/>
                <w:color w:val="000000"/>
                <w:sz w:val="20"/>
              </w:rPr>
              <w:t>
</w:t>
            </w:r>
            <w:r>
              <w:rPr>
                <w:rFonts w:ascii="Times New Roman"/>
                <w:b w:val="false"/>
                <w:i w:val="false"/>
                <w:color w:val="000000"/>
                <w:sz w:val="20"/>
              </w:rPr>
              <w:t>120340016289</w:t>
            </w:r>
            <w:r>
              <w:br/>
            </w:r>
            <w:r>
              <w:rPr>
                <w:rFonts w:ascii="Times New Roman"/>
                <w:b w:val="false"/>
                <w:i w:val="false"/>
                <w:color w:val="000000"/>
                <w:sz w:val="20"/>
              </w:rPr>
              <w:t>
</w:t>
            </w:r>
            <w:r>
              <w:rPr>
                <w:rFonts w:ascii="Times New Roman"/>
                <w:b w:val="false"/>
                <w:i w:val="false"/>
                <w:color w:val="000000"/>
                <w:sz w:val="20"/>
              </w:rPr>
              <w:t>081240006855</w:t>
            </w:r>
            <w:r>
              <w:br/>
            </w:r>
            <w:r>
              <w:rPr>
                <w:rFonts w:ascii="Times New Roman"/>
                <w:b w:val="false"/>
                <w:i w:val="false"/>
                <w:color w:val="000000"/>
                <w:sz w:val="20"/>
              </w:rPr>
              <w:t>
</w:t>
            </w:r>
            <w:r>
              <w:rPr>
                <w:rFonts w:ascii="Times New Roman"/>
                <w:b w:val="false"/>
                <w:i w:val="false"/>
                <w:color w:val="000000"/>
                <w:sz w:val="20"/>
              </w:rPr>
              <w:t>990840008434</w:t>
            </w:r>
            <w:r>
              <w:br/>
            </w:r>
            <w:r>
              <w:rPr>
                <w:rFonts w:ascii="Times New Roman"/>
                <w:b w:val="false"/>
                <w:i w:val="false"/>
                <w:color w:val="000000"/>
                <w:sz w:val="20"/>
              </w:rPr>
              <w:t>
</w:t>
            </w:r>
            <w:r>
              <w:rPr>
                <w:rFonts w:ascii="Times New Roman"/>
                <w:b w:val="false"/>
                <w:i w:val="false"/>
                <w:color w:val="000000"/>
                <w:sz w:val="20"/>
              </w:rPr>
              <w:t>061040002891</w:t>
            </w:r>
            <w:r>
              <w:br/>
            </w:r>
            <w:r>
              <w:rPr>
                <w:rFonts w:ascii="Times New Roman"/>
                <w:b w:val="false"/>
                <w:i w:val="false"/>
                <w:color w:val="000000"/>
                <w:sz w:val="20"/>
              </w:rPr>
              <w:t>
</w:t>
            </w:r>
            <w:r>
              <w:rPr>
                <w:rFonts w:ascii="Times New Roman"/>
                <w:b w:val="false"/>
                <w:i w:val="false"/>
                <w:color w:val="000000"/>
                <w:sz w:val="20"/>
              </w:rPr>
              <w:t>021240002584</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081140015870</w:t>
            </w:r>
            <w:r>
              <w:br/>
            </w:r>
            <w:r>
              <w:rPr>
                <w:rFonts w:ascii="Times New Roman"/>
                <w:b w:val="false"/>
                <w:i w:val="false"/>
                <w:color w:val="000000"/>
                <w:sz w:val="20"/>
              </w:rPr>
              <w:t>
</w:t>
            </w:r>
            <w:r>
              <w:rPr>
                <w:rFonts w:ascii="Times New Roman"/>
                <w:b w:val="false"/>
                <w:i w:val="false"/>
                <w:color w:val="000000"/>
                <w:sz w:val="20"/>
              </w:rPr>
              <w:t>070740008012</w:t>
            </w:r>
            <w:r>
              <w:br/>
            </w:r>
            <w:r>
              <w:rPr>
                <w:rFonts w:ascii="Times New Roman"/>
                <w:b w:val="false"/>
                <w:i w:val="false"/>
                <w:color w:val="000000"/>
                <w:sz w:val="20"/>
              </w:rPr>
              <w:t>
</w:t>
            </w:r>
            <w:r>
              <w:rPr>
                <w:rFonts w:ascii="Times New Roman"/>
                <w:b w:val="false"/>
                <w:i w:val="false"/>
                <w:color w:val="000000"/>
                <w:sz w:val="20"/>
              </w:rPr>
              <w:t>051240006017</w:t>
            </w:r>
            <w:r>
              <w:br/>
            </w:r>
            <w:r>
              <w:rPr>
                <w:rFonts w:ascii="Times New Roman"/>
                <w:b w:val="false"/>
                <w:i w:val="false"/>
                <w:color w:val="000000"/>
                <w:sz w:val="20"/>
              </w:rPr>
              <w:t>
</w:t>
            </w:r>
            <w:r>
              <w:rPr>
                <w:rFonts w:ascii="Times New Roman"/>
                <w:b w:val="false"/>
                <w:i w:val="false"/>
                <w:color w:val="000000"/>
                <w:sz w:val="20"/>
              </w:rPr>
              <w:t>060340004172</w:t>
            </w:r>
            <w:r>
              <w:br/>
            </w:r>
            <w:r>
              <w:rPr>
                <w:rFonts w:ascii="Times New Roman"/>
                <w:b w:val="false"/>
                <w:i w:val="false"/>
                <w:color w:val="000000"/>
                <w:sz w:val="20"/>
              </w:rPr>
              <w:t>
</w:t>
            </w:r>
            <w:r>
              <w:rPr>
                <w:rFonts w:ascii="Times New Roman"/>
                <w:b w:val="false"/>
                <w:i w:val="false"/>
                <w:color w:val="000000"/>
                <w:sz w:val="20"/>
              </w:rPr>
              <w:t>100340003461</w:t>
            </w:r>
            <w:r>
              <w:br/>
            </w:r>
            <w:r>
              <w:rPr>
                <w:rFonts w:ascii="Times New Roman"/>
                <w:b w:val="false"/>
                <w:i w:val="false"/>
                <w:color w:val="000000"/>
                <w:sz w:val="20"/>
              </w:rPr>
              <w:t>
</w:t>
            </w:r>
            <w:r>
              <w:rPr>
                <w:rFonts w:ascii="Times New Roman"/>
                <w:b w:val="false"/>
                <w:i w:val="false"/>
                <w:color w:val="000000"/>
                <w:sz w:val="20"/>
              </w:rPr>
              <w:t>990440004536</w:t>
            </w:r>
            <w:r>
              <w:br/>
            </w:r>
            <w:r>
              <w:rPr>
                <w:rFonts w:ascii="Times New Roman"/>
                <w:b w:val="false"/>
                <w:i w:val="false"/>
                <w:color w:val="000000"/>
                <w:sz w:val="20"/>
              </w:rPr>
              <w:t>
</w:t>
            </w:r>
            <w:r>
              <w:rPr>
                <w:rFonts w:ascii="Times New Roman"/>
                <w:b w:val="false"/>
                <w:i w:val="false"/>
                <w:color w:val="000000"/>
                <w:sz w:val="20"/>
              </w:rPr>
              <w:t>021140005684</w:t>
            </w:r>
            <w:r>
              <w:br/>
            </w:r>
            <w:r>
              <w:rPr>
                <w:rFonts w:ascii="Times New Roman"/>
                <w:b w:val="false"/>
                <w:i w:val="false"/>
                <w:color w:val="000000"/>
                <w:sz w:val="20"/>
              </w:rPr>
              <w:t>
</w:t>
            </w:r>
            <w:r>
              <w:rPr>
                <w:rFonts w:ascii="Times New Roman"/>
                <w:b w:val="false"/>
                <w:i w:val="false"/>
                <w:color w:val="000000"/>
                <w:sz w:val="20"/>
              </w:rPr>
              <w:t>071040008545</w:t>
            </w:r>
            <w:r>
              <w:br/>
            </w:r>
            <w:r>
              <w:rPr>
                <w:rFonts w:ascii="Times New Roman"/>
                <w:b w:val="false"/>
                <w:i w:val="false"/>
                <w:color w:val="000000"/>
                <w:sz w:val="20"/>
              </w:rPr>
              <w:t>
</w:t>
            </w:r>
            <w:r>
              <w:rPr>
                <w:rFonts w:ascii="Times New Roman"/>
                <w:b w:val="false"/>
                <w:i w:val="false"/>
                <w:color w:val="000000"/>
                <w:sz w:val="20"/>
              </w:rPr>
              <w:t>081040002121</w:t>
            </w:r>
            <w:r>
              <w:br/>
            </w:r>
            <w:r>
              <w:rPr>
                <w:rFonts w:ascii="Times New Roman"/>
                <w:b w:val="false"/>
                <w:i w:val="false"/>
                <w:color w:val="000000"/>
                <w:sz w:val="20"/>
              </w:rPr>
              <w:t>
</w:t>
            </w:r>
            <w:r>
              <w:rPr>
                <w:rFonts w:ascii="Times New Roman"/>
                <w:b w:val="false"/>
                <w:i w:val="false"/>
                <w:color w:val="000000"/>
                <w:sz w:val="20"/>
              </w:rPr>
              <w:t>080140012675</w:t>
            </w:r>
            <w:r>
              <w:br/>
            </w:r>
            <w:r>
              <w:rPr>
                <w:rFonts w:ascii="Times New Roman"/>
                <w:b w:val="false"/>
                <w:i w:val="false"/>
                <w:color w:val="000000"/>
                <w:sz w:val="20"/>
              </w:rPr>
              <w:t>
</w:t>
            </w:r>
            <w:r>
              <w:rPr>
                <w:rFonts w:ascii="Times New Roman"/>
                <w:b w:val="false"/>
                <w:i w:val="false"/>
                <w:color w:val="000000"/>
                <w:sz w:val="20"/>
              </w:rPr>
              <w:t>040640007005</w:t>
            </w:r>
            <w:r>
              <w:br/>
            </w:r>
            <w:r>
              <w:rPr>
                <w:rFonts w:ascii="Times New Roman"/>
                <w:b w:val="false"/>
                <w:i w:val="false"/>
                <w:color w:val="000000"/>
                <w:sz w:val="20"/>
              </w:rPr>
              <w:t>
041040005278</w:t>
            </w:r>
          </w:p>
          <w:bookmarkEnd w:id="91"/>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5-7 этажных 23 жилых домов в АДЦ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92"/>
          <w:p>
            <w:pPr>
              <w:spacing w:after="20"/>
              <w:ind w:left="20"/>
              <w:jc w:val="both"/>
            </w:pPr>
            <w:r>
              <w:rPr>
                <w:rFonts w:ascii="Times New Roman"/>
                <w:b w:val="false"/>
                <w:i w:val="false"/>
                <w:color w:val="000000"/>
                <w:sz w:val="20"/>
              </w:rPr>
              <w:t>
ТОО "НИПИ "Астанагенплан",</w:t>
            </w:r>
            <w:r>
              <w:br/>
            </w:r>
            <w:r>
              <w:rPr>
                <w:rFonts w:ascii="Times New Roman"/>
                <w:b w:val="false"/>
                <w:i w:val="false"/>
                <w:color w:val="000000"/>
                <w:sz w:val="20"/>
              </w:rPr>
              <w:t>
</w:t>
            </w:r>
            <w:r>
              <w:rPr>
                <w:rFonts w:ascii="Times New Roman"/>
                <w:b w:val="false"/>
                <w:i w:val="false"/>
                <w:color w:val="000000"/>
                <w:sz w:val="20"/>
              </w:rPr>
              <w:t>ТОО "Генеральный план КЗ",</w:t>
            </w:r>
            <w:r>
              <w:br/>
            </w:r>
            <w:r>
              <w:rPr>
                <w:rFonts w:ascii="Times New Roman"/>
                <w:b w:val="false"/>
                <w:i w:val="false"/>
                <w:color w:val="000000"/>
                <w:sz w:val="20"/>
              </w:rPr>
              <w:t>
ТОО "ТУР Проект Сервис"</w:t>
            </w:r>
          </w:p>
          <w:bookmarkEnd w:id="9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93"/>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w:t>
            </w:r>
            <w:r>
              <w:rPr>
                <w:rFonts w:ascii="Times New Roman"/>
                <w:b w:val="false"/>
                <w:i w:val="false"/>
                <w:color w:val="000000"/>
                <w:sz w:val="20"/>
              </w:rPr>
              <w:t>060540011876</w:t>
            </w:r>
            <w:r>
              <w:br/>
            </w:r>
            <w:r>
              <w:rPr>
                <w:rFonts w:ascii="Times New Roman"/>
                <w:b w:val="false"/>
                <w:i w:val="false"/>
                <w:color w:val="000000"/>
                <w:sz w:val="20"/>
              </w:rPr>
              <w:t>
110440020338</w:t>
            </w:r>
          </w:p>
          <w:bookmarkEnd w:id="9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94"/>
          <w:p>
            <w:pPr>
              <w:spacing w:after="20"/>
              <w:ind w:left="20"/>
              <w:jc w:val="both"/>
            </w:pPr>
            <w:r>
              <w:rPr>
                <w:rFonts w:ascii="Times New Roman"/>
                <w:b w:val="false"/>
                <w:i w:val="false"/>
                <w:color w:val="000000"/>
                <w:sz w:val="20"/>
              </w:rPr>
              <w:t>
ТОО "Тұран құрылыс-1",</w:t>
            </w:r>
            <w:r>
              <w:br/>
            </w:r>
            <w:r>
              <w:rPr>
                <w:rFonts w:ascii="Times New Roman"/>
                <w:b w:val="false"/>
                <w:i w:val="false"/>
                <w:color w:val="000000"/>
                <w:sz w:val="20"/>
              </w:rPr>
              <w:t>
</w:t>
            </w:r>
            <w:r>
              <w:rPr>
                <w:rFonts w:ascii="Times New Roman"/>
                <w:b w:val="false"/>
                <w:i w:val="false"/>
                <w:color w:val="000000"/>
                <w:sz w:val="20"/>
              </w:rPr>
              <w:t>ТОО "Оңтүстік күрделі құрылыс",</w:t>
            </w:r>
            <w:r>
              <w:br/>
            </w:r>
            <w:r>
              <w:rPr>
                <w:rFonts w:ascii="Times New Roman"/>
                <w:b w:val="false"/>
                <w:i w:val="false"/>
                <w:color w:val="000000"/>
                <w:sz w:val="20"/>
              </w:rPr>
              <w:t>
</w:t>
            </w:r>
            <w:r>
              <w:rPr>
                <w:rFonts w:ascii="Times New Roman"/>
                <w:b w:val="false"/>
                <w:i w:val="false"/>
                <w:color w:val="000000"/>
                <w:sz w:val="20"/>
              </w:rPr>
              <w:t>ТОО "Тех Сапа Алматы",</w:t>
            </w:r>
            <w:r>
              <w:br/>
            </w:r>
            <w:r>
              <w:rPr>
                <w:rFonts w:ascii="Times New Roman"/>
                <w:b w:val="false"/>
                <w:i w:val="false"/>
                <w:color w:val="000000"/>
                <w:sz w:val="20"/>
              </w:rPr>
              <w:t>
</w:t>
            </w:r>
            <w:r>
              <w:rPr>
                <w:rFonts w:ascii="Times New Roman"/>
                <w:b w:val="false"/>
                <w:i w:val="false"/>
                <w:color w:val="000000"/>
                <w:sz w:val="20"/>
              </w:rPr>
              <w:t>ТОО "Строй Инновация kz",</w:t>
            </w:r>
            <w:r>
              <w:br/>
            </w:r>
            <w:r>
              <w:rPr>
                <w:rFonts w:ascii="Times New Roman"/>
                <w:b w:val="false"/>
                <w:i w:val="false"/>
                <w:color w:val="000000"/>
                <w:sz w:val="20"/>
              </w:rPr>
              <w:t>
</w:t>
            </w:r>
            <w:r>
              <w:rPr>
                <w:rFonts w:ascii="Times New Roman"/>
                <w:b w:val="false"/>
                <w:i w:val="false"/>
                <w:color w:val="000000"/>
                <w:sz w:val="20"/>
              </w:rPr>
              <w:t>ТОО "Universal Construction Expert",</w:t>
            </w:r>
            <w:r>
              <w:br/>
            </w:r>
            <w:r>
              <w:rPr>
                <w:rFonts w:ascii="Times New Roman"/>
                <w:b w:val="false"/>
                <w:i w:val="false"/>
                <w:color w:val="000000"/>
                <w:sz w:val="20"/>
              </w:rPr>
              <w:t>
</w:t>
            </w:r>
            <w:r>
              <w:rPr>
                <w:rFonts w:ascii="Times New Roman"/>
                <w:b w:val="false"/>
                <w:i w:val="false"/>
                <w:color w:val="000000"/>
                <w:sz w:val="20"/>
              </w:rPr>
              <w:t>ТОО "ТехническийНадзор",</w:t>
            </w:r>
            <w:r>
              <w:br/>
            </w:r>
            <w:r>
              <w:rPr>
                <w:rFonts w:ascii="Times New Roman"/>
                <w:b w:val="false"/>
                <w:i w:val="false"/>
                <w:color w:val="000000"/>
                <w:sz w:val="20"/>
              </w:rPr>
              <w:t>
</w:t>
            </w:r>
            <w:r>
              <w:rPr>
                <w:rFonts w:ascii="Times New Roman"/>
                <w:b w:val="false"/>
                <w:i w:val="false"/>
                <w:color w:val="000000"/>
                <w:sz w:val="20"/>
              </w:rPr>
              <w:t>ТОО "Құрылыс Сервис 2014",</w:t>
            </w:r>
            <w:r>
              <w:br/>
            </w:r>
            <w:r>
              <w:rPr>
                <w:rFonts w:ascii="Times New Roman"/>
                <w:b w:val="false"/>
                <w:i w:val="false"/>
                <w:color w:val="000000"/>
                <w:sz w:val="20"/>
              </w:rPr>
              <w:t>
</w:t>
            </w:r>
            <w:r>
              <w:rPr>
                <w:rFonts w:ascii="Times New Roman"/>
                <w:b w:val="false"/>
                <w:i w:val="false"/>
                <w:color w:val="000000"/>
                <w:sz w:val="20"/>
              </w:rPr>
              <w:t>ТОО "КонструкторСапа",</w:t>
            </w:r>
            <w:r>
              <w:br/>
            </w:r>
            <w:r>
              <w:rPr>
                <w:rFonts w:ascii="Times New Roman"/>
                <w:b w:val="false"/>
                <w:i w:val="false"/>
                <w:color w:val="000000"/>
                <w:sz w:val="20"/>
              </w:rPr>
              <w:t>
</w:t>
            </w:r>
            <w:r>
              <w:rPr>
                <w:rFonts w:ascii="Times New Roman"/>
                <w:b w:val="false"/>
                <w:i w:val="false"/>
                <w:color w:val="000000"/>
                <w:sz w:val="20"/>
              </w:rPr>
              <w:t>ТОО "Restart Expert",</w:t>
            </w:r>
            <w:r>
              <w:br/>
            </w:r>
            <w:r>
              <w:rPr>
                <w:rFonts w:ascii="Times New Roman"/>
                <w:b w:val="false"/>
                <w:i w:val="false"/>
                <w:color w:val="000000"/>
                <w:sz w:val="20"/>
              </w:rPr>
              <w:t>
ТОО "KZ строй инжиниринг"</w:t>
            </w:r>
          </w:p>
          <w:bookmarkEnd w:id="9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95"/>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w:t>
            </w:r>
            <w:r>
              <w:rPr>
                <w:rFonts w:ascii="Times New Roman"/>
                <w:b w:val="false"/>
                <w:i w:val="false"/>
                <w:color w:val="000000"/>
                <w:sz w:val="20"/>
              </w:rPr>
              <w:t>121140010611</w:t>
            </w:r>
            <w:r>
              <w:br/>
            </w:r>
            <w:r>
              <w:rPr>
                <w:rFonts w:ascii="Times New Roman"/>
                <w:b w:val="false"/>
                <w:i w:val="false"/>
                <w:color w:val="000000"/>
                <w:sz w:val="20"/>
              </w:rPr>
              <w:t>
</w:t>
            </w:r>
            <w:r>
              <w:rPr>
                <w:rFonts w:ascii="Times New Roman"/>
                <w:b w:val="false"/>
                <w:i w:val="false"/>
                <w:color w:val="000000"/>
                <w:sz w:val="20"/>
              </w:rPr>
              <w:t>180340025358</w:t>
            </w:r>
            <w:r>
              <w:br/>
            </w:r>
            <w:r>
              <w:rPr>
                <w:rFonts w:ascii="Times New Roman"/>
                <w:b w:val="false"/>
                <w:i w:val="false"/>
                <w:color w:val="000000"/>
                <w:sz w:val="20"/>
              </w:rPr>
              <w:t>
</w:t>
            </w:r>
            <w:r>
              <w:rPr>
                <w:rFonts w:ascii="Times New Roman"/>
                <w:b w:val="false"/>
                <w:i w:val="false"/>
                <w:color w:val="000000"/>
                <w:sz w:val="20"/>
              </w:rPr>
              <w:t>170740015135</w:t>
            </w:r>
            <w:r>
              <w:br/>
            </w:r>
            <w:r>
              <w:rPr>
                <w:rFonts w:ascii="Times New Roman"/>
                <w:b w:val="false"/>
                <w:i w:val="false"/>
                <w:color w:val="000000"/>
                <w:sz w:val="20"/>
              </w:rPr>
              <w:t>
</w:t>
            </w:r>
            <w:r>
              <w:rPr>
                <w:rFonts w:ascii="Times New Roman"/>
                <w:b w:val="false"/>
                <w:i w:val="false"/>
                <w:color w:val="000000"/>
                <w:sz w:val="20"/>
              </w:rPr>
              <w:t>181140021905</w:t>
            </w:r>
            <w:r>
              <w:br/>
            </w:r>
            <w:r>
              <w:rPr>
                <w:rFonts w:ascii="Times New Roman"/>
                <w:b w:val="false"/>
                <w:i w:val="false"/>
                <w:color w:val="000000"/>
                <w:sz w:val="20"/>
              </w:rPr>
              <w:t>
</w:t>
            </w:r>
            <w:r>
              <w:rPr>
                <w:rFonts w:ascii="Times New Roman"/>
                <w:b w:val="false"/>
                <w:i w:val="false"/>
                <w:color w:val="000000"/>
                <w:sz w:val="20"/>
              </w:rPr>
              <w:t>160940022044</w:t>
            </w:r>
            <w:r>
              <w:br/>
            </w:r>
            <w:r>
              <w:rPr>
                <w:rFonts w:ascii="Times New Roman"/>
                <w:b w:val="false"/>
                <w:i w:val="false"/>
                <w:color w:val="000000"/>
                <w:sz w:val="20"/>
              </w:rPr>
              <w:t>
</w:t>
            </w:r>
            <w:r>
              <w:rPr>
                <w:rFonts w:ascii="Times New Roman"/>
                <w:b w:val="false"/>
                <w:i w:val="false"/>
                <w:color w:val="000000"/>
                <w:sz w:val="20"/>
              </w:rPr>
              <w:t>130240020215</w:t>
            </w:r>
            <w:r>
              <w:br/>
            </w:r>
            <w:r>
              <w:rPr>
                <w:rFonts w:ascii="Times New Roman"/>
                <w:b w:val="false"/>
                <w:i w:val="false"/>
                <w:color w:val="000000"/>
                <w:sz w:val="20"/>
              </w:rPr>
              <w:t>
</w:t>
            </w:r>
            <w:r>
              <w:rPr>
                <w:rFonts w:ascii="Times New Roman"/>
                <w:b w:val="false"/>
                <w:i w:val="false"/>
                <w:color w:val="000000"/>
                <w:sz w:val="20"/>
              </w:rPr>
              <w:t>081140000505</w:t>
            </w:r>
            <w:r>
              <w:br/>
            </w:r>
            <w:r>
              <w:rPr>
                <w:rFonts w:ascii="Times New Roman"/>
                <w:b w:val="false"/>
                <w:i w:val="false"/>
                <w:color w:val="000000"/>
                <w:sz w:val="20"/>
              </w:rPr>
              <w:t>
</w:t>
            </w:r>
            <w:r>
              <w:rPr>
                <w:rFonts w:ascii="Times New Roman"/>
                <w:b w:val="false"/>
                <w:i w:val="false"/>
                <w:color w:val="000000"/>
                <w:sz w:val="20"/>
              </w:rPr>
              <w:t>190540023975</w:t>
            </w:r>
            <w:r>
              <w:br/>
            </w:r>
            <w:r>
              <w:rPr>
                <w:rFonts w:ascii="Times New Roman"/>
                <w:b w:val="false"/>
                <w:i w:val="false"/>
                <w:color w:val="000000"/>
                <w:sz w:val="20"/>
              </w:rPr>
              <w:t>
170840010673</w:t>
            </w:r>
          </w:p>
          <w:bookmarkEnd w:id="9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96"/>
          <w:p>
            <w:pPr>
              <w:spacing w:after="20"/>
              <w:ind w:left="20"/>
              <w:jc w:val="both"/>
            </w:pPr>
            <w:r>
              <w:rPr>
                <w:rFonts w:ascii="Times New Roman"/>
                <w:b w:val="false"/>
                <w:i w:val="false"/>
                <w:color w:val="000000"/>
                <w:sz w:val="20"/>
              </w:rPr>
              <w:t>
ТОО "Ныш-Ер",</w:t>
            </w:r>
            <w:r>
              <w:br/>
            </w:r>
            <w:r>
              <w:rPr>
                <w:rFonts w:ascii="Times New Roman"/>
                <w:b w:val="false"/>
                <w:i w:val="false"/>
                <w:color w:val="000000"/>
                <w:sz w:val="20"/>
              </w:rPr>
              <w:t>
</w:t>
            </w:r>
            <w:r>
              <w:rPr>
                <w:rFonts w:ascii="Times New Roman"/>
                <w:b w:val="false"/>
                <w:i w:val="false"/>
                <w:color w:val="000000"/>
                <w:sz w:val="20"/>
              </w:rPr>
              <w:t>ТОО "КАЗ МЕДЕО ГРАНД",</w:t>
            </w:r>
            <w:r>
              <w:br/>
            </w:r>
            <w:r>
              <w:rPr>
                <w:rFonts w:ascii="Times New Roman"/>
                <w:b w:val="false"/>
                <w:i w:val="false"/>
                <w:color w:val="000000"/>
                <w:sz w:val="20"/>
              </w:rPr>
              <w:t>
</w:t>
            </w:r>
            <w:r>
              <w:rPr>
                <w:rFonts w:ascii="Times New Roman"/>
                <w:b w:val="false"/>
                <w:i w:val="false"/>
                <w:color w:val="000000"/>
                <w:sz w:val="20"/>
              </w:rPr>
              <w:t xml:space="preserve">ТОО "Taimas Construction Company", </w:t>
            </w:r>
            <w:r>
              <w:br/>
            </w:r>
            <w:r>
              <w:rPr>
                <w:rFonts w:ascii="Times New Roman"/>
                <w:b w:val="false"/>
                <w:i w:val="false"/>
                <w:color w:val="000000"/>
                <w:sz w:val="20"/>
              </w:rPr>
              <w:t>
</w:t>
            </w:r>
            <w:r>
              <w:rPr>
                <w:rFonts w:ascii="Times New Roman"/>
                <w:b w:val="false"/>
                <w:i w:val="false"/>
                <w:color w:val="000000"/>
                <w:sz w:val="20"/>
              </w:rPr>
              <w:t xml:space="preserve">ТОО "Темир и К", </w:t>
            </w:r>
            <w:r>
              <w:br/>
            </w:r>
            <w:r>
              <w:rPr>
                <w:rFonts w:ascii="Times New Roman"/>
                <w:b w:val="false"/>
                <w:i w:val="false"/>
                <w:color w:val="000000"/>
                <w:sz w:val="20"/>
              </w:rPr>
              <w:t>
</w:t>
            </w:r>
            <w:r>
              <w:rPr>
                <w:rFonts w:ascii="Times New Roman"/>
                <w:b w:val="false"/>
                <w:i w:val="false"/>
                <w:color w:val="000000"/>
                <w:sz w:val="20"/>
              </w:rPr>
              <w:t>ТОО "Тамыз Құрылыс ББК",</w:t>
            </w:r>
            <w:r>
              <w:br/>
            </w:r>
            <w:r>
              <w:rPr>
                <w:rFonts w:ascii="Times New Roman"/>
                <w:b w:val="false"/>
                <w:i w:val="false"/>
                <w:color w:val="000000"/>
                <w:sz w:val="20"/>
              </w:rPr>
              <w:t>
</w:t>
            </w:r>
            <w:r>
              <w:rPr>
                <w:rFonts w:ascii="Times New Roman"/>
                <w:b w:val="false"/>
                <w:i w:val="false"/>
                <w:color w:val="000000"/>
                <w:sz w:val="20"/>
              </w:rPr>
              <w:t>ТОО "Damdes құрылыс invest",</w:t>
            </w:r>
            <w:r>
              <w:br/>
            </w:r>
            <w:r>
              <w:rPr>
                <w:rFonts w:ascii="Times New Roman"/>
                <w:b w:val="false"/>
                <w:i w:val="false"/>
                <w:color w:val="000000"/>
                <w:sz w:val="20"/>
              </w:rPr>
              <w:t>
</w:t>
            </w:r>
            <w:r>
              <w:rPr>
                <w:rFonts w:ascii="Times New Roman"/>
                <w:b w:val="false"/>
                <w:i w:val="false"/>
                <w:color w:val="000000"/>
                <w:sz w:val="20"/>
              </w:rPr>
              <w:t>ТОО "Консалтинг Групп Партнер",</w:t>
            </w:r>
            <w:r>
              <w:br/>
            </w:r>
            <w:r>
              <w:rPr>
                <w:rFonts w:ascii="Times New Roman"/>
                <w:b w:val="false"/>
                <w:i w:val="false"/>
                <w:color w:val="000000"/>
                <w:sz w:val="20"/>
              </w:rPr>
              <w:t>
</w:t>
            </w:r>
            <w:r>
              <w:rPr>
                <w:rFonts w:ascii="Times New Roman"/>
                <w:b w:val="false"/>
                <w:i w:val="false"/>
                <w:color w:val="000000"/>
                <w:sz w:val="20"/>
              </w:rPr>
              <w:t>ТОО "Отар құрылыс",</w:t>
            </w:r>
            <w:r>
              <w:br/>
            </w:r>
            <w:r>
              <w:rPr>
                <w:rFonts w:ascii="Times New Roman"/>
                <w:b w:val="false"/>
                <w:i w:val="false"/>
                <w:color w:val="000000"/>
                <w:sz w:val="20"/>
              </w:rPr>
              <w:t>
</w:t>
            </w:r>
            <w:r>
              <w:rPr>
                <w:rFonts w:ascii="Times New Roman"/>
                <w:b w:val="false"/>
                <w:i w:val="false"/>
                <w:color w:val="000000"/>
                <w:sz w:val="20"/>
              </w:rPr>
              <w:t>ТОО "Стройсервис-ХХІ",</w:t>
            </w:r>
            <w:r>
              <w:br/>
            </w:r>
            <w:r>
              <w:rPr>
                <w:rFonts w:ascii="Times New Roman"/>
                <w:b w:val="false"/>
                <w:i w:val="false"/>
                <w:color w:val="000000"/>
                <w:sz w:val="20"/>
              </w:rPr>
              <w:t>
</w:t>
            </w:r>
            <w:r>
              <w:rPr>
                <w:rFonts w:ascii="Times New Roman"/>
                <w:b w:val="false"/>
                <w:i w:val="false"/>
                <w:color w:val="000000"/>
                <w:sz w:val="20"/>
              </w:rPr>
              <w:t>ТОО "Ақ Нұр-строй",</w:t>
            </w:r>
            <w:r>
              <w:br/>
            </w:r>
            <w:r>
              <w:rPr>
                <w:rFonts w:ascii="Times New Roman"/>
                <w:b w:val="false"/>
                <w:i w:val="false"/>
                <w:color w:val="000000"/>
                <w:sz w:val="20"/>
              </w:rPr>
              <w:t>
</w:t>
            </w:r>
            <w:r>
              <w:rPr>
                <w:rFonts w:ascii="Times New Roman"/>
                <w:b w:val="false"/>
                <w:i w:val="false"/>
                <w:color w:val="000000"/>
                <w:sz w:val="20"/>
              </w:rPr>
              <w:t>ТОО "Континент Plast",</w:t>
            </w:r>
            <w:r>
              <w:br/>
            </w:r>
            <w:r>
              <w:rPr>
                <w:rFonts w:ascii="Times New Roman"/>
                <w:b w:val="false"/>
                <w:i w:val="false"/>
                <w:color w:val="000000"/>
                <w:sz w:val="20"/>
              </w:rPr>
              <w:t>
</w:t>
            </w:r>
            <w:r>
              <w:rPr>
                <w:rFonts w:ascii="Times New Roman"/>
                <w:b w:val="false"/>
                <w:i w:val="false"/>
                <w:color w:val="000000"/>
                <w:sz w:val="20"/>
              </w:rPr>
              <w:t xml:space="preserve">ТОО "Саха-2005", </w:t>
            </w:r>
            <w:r>
              <w:br/>
            </w:r>
            <w:r>
              <w:rPr>
                <w:rFonts w:ascii="Times New Roman"/>
                <w:b w:val="false"/>
                <w:i w:val="false"/>
                <w:color w:val="000000"/>
                <w:sz w:val="20"/>
              </w:rPr>
              <w:t>
</w:t>
            </w:r>
            <w:r>
              <w:rPr>
                <w:rFonts w:ascii="Times New Roman"/>
                <w:b w:val="false"/>
                <w:i w:val="false"/>
                <w:color w:val="000000"/>
                <w:sz w:val="20"/>
              </w:rPr>
              <w:t>ТОО "MabexTrade Ltd",</w:t>
            </w:r>
            <w:r>
              <w:br/>
            </w:r>
            <w:r>
              <w:rPr>
                <w:rFonts w:ascii="Times New Roman"/>
                <w:b w:val="false"/>
                <w:i w:val="false"/>
                <w:color w:val="000000"/>
                <w:sz w:val="20"/>
              </w:rPr>
              <w:t>
</w:t>
            </w:r>
            <w:r>
              <w:rPr>
                <w:rFonts w:ascii="Times New Roman"/>
                <w:b w:val="false"/>
                <w:i w:val="false"/>
                <w:color w:val="000000"/>
                <w:sz w:val="20"/>
              </w:rPr>
              <w:t>ТОО "АҚ-ЖОЛ",</w:t>
            </w:r>
            <w:r>
              <w:br/>
            </w:r>
            <w:r>
              <w:rPr>
                <w:rFonts w:ascii="Times New Roman"/>
                <w:b w:val="false"/>
                <w:i w:val="false"/>
                <w:color w:val="000000"/>
                <w:sz w:val="20"/>
              </w:rPr>
              <w:t>
</w:t>
            </w:r>
            <w:r>
              <w:rPr>
                <w:rFonts w:ascii="Times New Roman"/>
                <w:b w:val="false"/>
                <w:i w:val="false"/>
                <w:color w:val="000000"/>
                <w:sz w:val="20"/>
              </w:rPr>
              <w:t>ТОО "Эффект СК",</w:t>
            </w:r>
            <w:r>
              <w:br/>
            </w:r>
            <w:r>
              <w:rPr>
                <w:rFonts w:ascii="Times New Roman"/>
                <w:b w:val="false"/>
                <w:i w:val="false"/>
                <w:color w:val="000000"/>
                <w:sz w:val="20"/>
              </w:rPr>
              <w:t>
</w:t>
            </w:r>
            <w:r>
              <w:rPr>
                <w:rFonts w:ascii="Times New Roman"/>
                <w:b w:val="false"/>
                <w:i w:val="false"/>
                <w:color w:val="000000"/>
                <w:sz w:val="20"/>
              </w:rPr>
              <w:t>ТОО "KazStroy DAMU",</w:t>
            </w:r>
            <w:r>
              <w:br/>
            </w:r>
            <w:r>
              <w:rPr>
                <w:rFonts w:ascii="Times New Roman"/>
                <w:b w:val="false"/>
                <w:i w:val="false"/>
                <w:color w:val="000000"/>
                <w:sz w:val="20"/>
              </w:rPr>
              <w:t>
</w:t>
            </w:r>
            <w:r>
              <w:rPr>
                <w:rFonts w:ascii="Times New Roman"/>
                <w:b w:val="false"/>
                <w:i w:val="false"/>
                <w:color w:val="000000"/>
                <w:sz w:val="20"/>
              </w:rPr>
              <w:t>ТОО "NTR",</w:t>
            </w:r>
            <w:r>
              <w:br/>
            </w:r>
            <w:r>
              <w:rPr>
                <w:rFonts w:ascii="Times New Roman"/>
                <w:b w:val="false"/>
                <w:i w:val="false"/>
                <w:color w:val="000000"/>
                <w:sz w:val="20"/>
              </w:rPr>
              <w:t>
ТОО "Ару ТАМ"</w:t>
            </w:r>
          </w:p>
          <w:bookmarkEnd w:id="9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97"/>
          <w:p>
            <w:pPr>
              <w:spacing w:after="20"/>
              <w:ind w:left="20"/>
              <w:jc w:val="both"/>
            </w:pPr>
            <w:r>
              <w:rPr>
                <w:rFonts w:ascii="Times New Roman"/>
                <w:b w:val="false"/>
                <w:i w:val="false"/>
                <w:color w:val="000000"/>
                <w:sz w:val="20"/>
              </w:rPr>
              <w:t>
080540005677</w:t>
            </w:r>
            <w:r>
              <w:br/>
            </w:r>
            <w:r>
              <w:rPr>
                <w:rFonts w:ascii="Times New Roman"/>
                <w:b w:val="false"/>
                <w:i w:val="false"/>
                <w:color w:val="000000"/>
                <w:sz w:val="20"/>
              </w:rPr>
              <w:t>
</w:t>
            </w:r>
            <w:r>
              <w:rPr>
                <w:rFonts w:ascii="Times New Roman"/>
                <w:b w:val="false"/>
                <w:i w:val="false"/>
                <w:color w:val="000000"/>
                <w:sz w:val="20"/>
              </w:rPr>
              <w:t>061040002891</w:t>
            </w:r>
            <w:r>
              <w:br/>
            </w:r>
            <w:r>
              <w:rPr>
                <w:rFonts w:ascii="Times New Roman"/>
                <w:b w:val="false"/>
                <w:i w:val="false"/>
                <w:color w:val="000000"/>
                <w:sz w:val="20"/>
              </w:rPr>
              <w:t>
</w:t>
            </w:r>
            <w:r>
              <w:rPr>
                <w:rFonts w:ascii="Times New Roman"/>
                <w:b w:val="false"/>
                <w:i w:val="false"/>
                <w:color w:val="000000"/>
                <w:sz w:val="20"/>
              </w:rPr>
              <w:t>990840008434</w:t>
            </w:r>
            <w:r>
              <w:br/>
            </w:r>
            <w:r>
              <w:rPr>
                <w:rFonts w:ascii="Times New Roman"/>
                <w:b w:val="false"/>
                <w:i w:val="false"/>
                <w:color w:val="000000"/>
                <w:sz w:val="20"/>
              </w:rPr>
              <w:t>
</w:t>
            </w:r>
            <w:r>
              <w:rPr>
                <w:rFonts w:ascii="Times New Roman"/>
                <w:b w:val="false"/>
                <w:i w:val="false"/>
                <w:color w:val="000000"/>
                <w:sz w:val="20"/>
              </w:rPr>
              <w:t>940440000594</w:t>
            </w:r>
            <w:r>
              <w:br/>
            </w:r>
            <w:r>
              <w:rPr>
                <w:rFonts w:ascii="Times New Roman"/>
                <w:b w:val="false"/>
                <w:i w:val="false"/>
                <w:color w:val="000000"/>
                <w:sz w:val="20"/>
              </w:rPr>
              <w:t>
</w:t>
            </w:r>
            <w:r>
              <w:rPr>
                <w:rFonts w:ascii="Times New Roman"/>
                <w:b w:val="false"/>
                <w:i w:val="false"/>
                <w:color w:val="000000"/>
                <w:sz w:val="20"/>
              </w:rPr>
              <w:t>100940010081</w:t>
            </w:r>
            <w:r>
              <w:br/>
            </w:r>
            <w:r>
              <w:rPr>
                <w:rFonts w:ascii="Times New Roman"/>
                <w:b w:val="false"/>
                <w:i w:val="false"/>
                <w:color w:val="000000"/>
                <w:sz w:val="20"/>
              </w:rPr>
              <w:t>
</w:t>
            </w:r>
            <w:r>
              <w:rPr>
                <w:rFonts w:ascii="Times New Roman"/>
                <w:b w:val="false"/>
                <w:i w:val="false"/>
                <w:color w:val="000000"/>
                <w:sz w:val="20"/>
              </w:rPr>
              <w:t>961240027773</w:t>
            </w:r>
            <w:r>
              <w:br/>
            </w:r>
            <w:r>
              <w:rPr>
                <w:rFonts w:ascii="Times New Roman"/>
                <w:b w:val="false"/>
                <w:i w:val="false"/>
                <w:color w:val="000000"/>
                <w:sz w:val="20"/>
              </w:rPr>
              <w:t>
</w:t>
            </w:r>
            <w:r>
              <w:rPr>
                <w:rFonts w:ascii="Times New Roman"/>
                <w:b w:val="false"/>
                <w:i w:val="false"/>
                <w:color w:val="000000"/>
                <w:sz w:val="20"/>
              </w:rPr>
              <w:t>120740008084</w:t>
            </w:r>
            <w:r>
              <w:br/>
            </w:r>
            <w:r>
              <w:rPr>
                <w:rFonts w:ascii="Times New Roman"/>
                <w:b w:val="false"/>
                <w:i w:val="false"/>
                <w:color w:val="000000"/>
                <w:sz w:val="20"/>
              </w:rPr>
              <w:t>
</w:t>
            </w:r>
            <w:r>
              <w:rPr>
                <w:rFonts w:ascii="Times New Roman"/>
                <w:b w:val="false"/>
                <w:i w:val="false"/>
                <w:color w:val="000000"/>
                <w:sz w:val="20"/>
              </w:rPr>
              <w:t>050140015931</w:t>
            </w:r>
            <w:r>
              <w:br/>
            </w:r>
            <w:r>
              <w:rPr>
                <w:rFonts w:ascii="Times New Roman"/>
                <w:b w:val="false"/>
                <w:i w:val="false"/>
                <w:color w:val="000000"/>
                <w:sz w:val="20"/>
              </w:rPr>
              <w:t>
</w:t>
            </w:r>
            <w:r>
              <w:rPr>
                <w:rFonts w:ascii="Times New Roman"/>
                <w:b w:val="false"/>
                <w:i w:val="false"/>
                <w:color w:val="000000"/>
                <w:sz w:val="20"/>
              </w:rPr>
              <w:t>010940005361</w:t>
            </w:r>
            <w:r>
              <w:br/>
            </w:r>
            <w:r>
              <w:rPr>
                <w:rFonts w:ascii="Times New Roman"/>
                <w:b w:val="false"/>
                <w:i w:val="false"/>
                <w:color w:val="000000"/>
                <w:sz w:val="20"/>
              </w:rPr>
              <w:t>
</w:t>
            </w:r>
            <w:r>
              <w:rPr>
                <w:rFonts w:ascii="Times New Roman"/>
                <w:b w:val="false"/>
                <w:i w:val="false"/>
                <w:color w:val="000000"/>
                <w:sz w:val="20"/>
              </w:rPr>
              <w:t>070740008012</w:t>
            </w:r>
            <w:r>
              <w:br/>
            </w:r>
            <w:r>
              <w:rPr>
                <w:rFonts w:ascii="Times New Roman"/>
                <w:b w:val="false"/>
                <w:i w:val="false"/>
                <w:color w:val="000000"/>
                <w:sz w:val="20"/>
              </w:rPr>
              <w:t>
</w:t>
            </w:r>
            <w:r>
              <w:rPr>
                <w:rFonts w:ascii="Times New Roman"/>
                <w:b w:val="false"/>
                <w:i w:val="false"/>
                <w:color w:val="000000"/>
                <w:sz w:val="20"/>
              </w:rPr>
              <w:t>070940001352</w:t>
            </w:r>
            <w:r>
              <w:br/>
            </w:r>
            <w:r>
              <w:rPr>
                <w:rFonts w:ascii="Times New Roman"/>
                <w:b w:val="false"/>
                <w:i w:val="false"/>
                <w:color w:val="000000"/>
                <w:sz w:val="20"/>
              </w:rPr>
              <w:t>
</w:t>
            </w:r>
            <w:r>
              <w:rPr>
                <w:rFonts w:ascii="Times New Roman"/>
                <w:b w:val="false"/>
                <w:i w:val="false"/>
                <w:color w:val="000000"/>
                <w:sz w:val="20"/>
              </w:rPr>
              <w:t>051240006017</w:t>
            </w:r>
            <w:r>
              <w:br/>
            </w:r>
            <w:r>
              <w:rPr>
                <w:rFonts w:ascii="Times New Roman"/>
                <w:b w:val="false"/>
                <w:i w:val="false"/>
                <w:color w:val="000000"/>
                <w:sz w:val="20"/>
              </w:rPr>
              <w:t>
</w:t>
            </w:r>
            <w:r>
              <w:rPr>
                <w:rFonts w:ascii="Times New Roman"/>
                <w:b w:val="false"/>
                <w:i w:val="false"/>
                <w:color w:val="000000"/>
                <w:sz w:val="20"/>
              </w:rPr>
              <w:t>040640007005</w:t>
            </w:r>
            <w:r>
              <w:br/>
            </w:r>
            <w:r>
              <w:rPr>
                <w:rFonts w:ascii="Times New Roman"/>
                <w:b w:val="false"/>
                <w:i w:val="false"/>
                <w:color w:val="000000"/>
                <w:sz w:val="20"/>
              </w:rPr>
              <w:t>
</w:t>
            </w:r>
            <w:r>
              <w:rPr>
                <w:rFonts w:ascii="Times New Roman"/>
                <w:b w:val="false"/>
                <w:i w:val="false"/>
                <w:color w:val="000000"/>
                <w:sz w:val="20"/>
              </w:rPr>
              <w:t>030340003832</w:t>
            </w:r>
            <w:r>
              <w:br/>
            </w:r>
            <w:r>
              <w:rPr>
                <w:rFonts w:ascii="Times New Roman"/>
                <w:b w:val="false"/>
                <w:i w:val="false"/>
                <w:color w:val="000000"/>
                <w:sz w:val="20"/>
              </w:rPr>
              <w:t>
</w:t>
            </w:r>
            <w:r>
              <w:rPr>
                <w:rFonts w:ascii="Times New Roman"/>
                <w:b w:val="false"/>
                <w:i w:val="false"/>
                <w:color w:val="000000"/>
                <w:sz w:val="20"/>
              </w:rPr>
              <w:t>071040008545</w:t>
            </w:r>
            <w:r>
              <w:br/>
            </w:r>
            <w:r>
              <w:rPr>
                <w:rFonts w:ascii="Times New Roman"/>
                <w:b w:val="false"/>
                <w:i w:val="false"/>
                <w:color w:val="000000"/>
                <w:sz w:val="20"/>
              </w:rPr>
              <w:t>
</w:t>
            </w:r>
            <w:r>
              <w:rPr>
                <w:rFonts w:ascii="Times New Roman"/>
                <w:b w:val="false"/>
                <w:i w:val="false"/>
                <w:color w:val="000000"/>
                <w:sz w:val="20"/>
              </w:rPr>
              <w:t>080540005062</w:t>
            </w:r>
            <w:r>
              <w:br/>
            </w:r>
            <w:r>
              <w:rPr>
                <w:rFonts w:ascii="Times New Roman"/>
                <w:b w:val="false"/>
                <w:i w:val="false"/>
                <w:color w:val="000000"/>
                <w:sz w:val="20"/>
              </w:rPr>
              <w:t>
</w:t>
            </w:r>
            <w:r>
              <w:rPr>
                <w:rFonts w:ascii="Times New Roman"/>
                <w:b w:val="false"/>
                <w:i w:val="false"/>
                <w:color w:val="000000"/>
                <w:sz w:val="20"/>
              </w:rPr>
              <w:t>041040005278</w:t>
            </w:r>
            <w:r>
              <w:br/>
            </w:r>
            <w:r>
              <w:rPr>
                <w:rFonts w:ascii="Times New Roman"/>
                <w:b w:val="false"/>
                <w:i w:val="false"/>
                <w:color w:val="000000"/>
                <w:sz w:val="20"/>
              </w:rPr>
              <w:t>
050940010731</w:t>
            </w:r>
          </w:p>
          <w:bookmarkEnd w:id="97"/>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многоэтажных жилых домов в городе Туркестане (без наружных сетей) 9-12-ти этажные 6 домов</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98"/>
          <w:p>
            <w:pPr>
              <w:spacing w:after="20"/>
              <w:ind w:left="20"/>
              <w:jc w:val="both"/>
            </w:pPr>
            <w:r>
              <w:rPr>
                <w:rFonts w:ascii="Times New Roman"/>
                <w:b w:val="false"/>
                <w:i w:val="false"/>
                <w:color w:val="000000"/>
                <w:sz w:val="20"/>
              </w:rPr>
              <w:t>
ТОО "Генеральный план КЗ",</w:t>
            </w:r>
            <w:r>
              <w:br/>
            </w:r>
            <w:r>
              <w:rPr>
                <w:rFonts w:ascii="Times New Roman"/>
                <w:b w:val="false"/>
                <w:i w:val="false"/>
                <w:color w:val="000000"/>
                <w:sz w:val="20"/>
              </w:rPr>
              <w:t>
ТОО "Mataibekov architects"</w:t>
            </w:r>
          </w:p>
          <w:bookmarkEnd w:id="9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99"/>
          <w:p>
            <w:pPr>
              <w:spacing w:after="20"/>
              <w:ind w:left="20"/>
              <w:jc w:val="both"/>
            </w:pPr>
            <w:r>
              <w:rPr>
                <w:rFonts w:ascii="Times New Roman"/>
                <w:b w:val="false"/>
                <w:i w:val="false"/>
                <w:color w:val="000000"/>
                <w:sz w:val="20"/>
              </w:rPr>
              <w:t>
060540011876</w:t>
            </w:r>
            <w:r>
              <w:br/>
            </w:r>
            <w:r>
              <w:rPr>
                <w:rFonts w:ascii="Times New Roman"/>
                <w:b w:val="false"/>
                <w:i w:val="false"/>
                <w:color w:val="000000"/>
                <w:sz w:val="20"/>
              </w:rPr>
              <w:t>
990840007020</w:t>
            </w:r>
          </w:p>
          <w:bookmarkEnd w:id="9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00"/>
          <w:p>
            <w:pPr>
              <w:spacing w:after="20"/>
              <w:ind w:left="20"/>
              <w:jc w:val="both"/>
            </w:pPr>
            <w:r>
              <w:rPr>
                <w:rFonts w:ascii="Times New Roman"/>
                <w:b w:val="false"/>
                <w:i w:val="false"/>
                <w:color w:val="000000"/>
                <w:sz w:val="20"/>
              </w:rPr>
              <w:t>
ТОО "Политехстрой",</w:t>
            </w:r>
            <w:r>
              <w:br/>
            </w:r>
            <w:r>
              <w:rPr>
                <w:rFonts w:ascii="Times New Roman"/>
                <w:b w:val="false"/>
                <w:i w:val="false"/>
                <w:color w:val="000000"/>
                <w:sz w:val="20"/>
              </w:rPr>
              <w:t>
</w:t>
            </w:r>
            <w:r>
              <w:rPr>
                <w:rFonts w:ascii="Times New Roman"/>
                <w:b w:val="false"/>
                <w:i w:val="false"/>
                <w:color w:val="000000"/>
                <w:sz w:val="20"/>
              </w:rPr>
              <w:t>ТОО "СК Корган Эксперт",</w:t>
            </w:r>
            <w:r>
              <w:br/>
            </w:r>
            <w:r>
              <w:rPr>
                <w:rFonts w:ascii="Times New Roman"/>
                <w:b w:val="false"/>
                <w:i w:val="false"/>
                <w:color w:val="000000"/>
                <w:sz w:val="20"/>
              </w:rPr>
              <w:t>
ТОО "СК Корпорация Болашақ-2020"</w:t>
            </w:r>
          </w:p>
          <w:bookmarkEnd w:id="10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01"/>
          <w:p>
            <w:pPr>
              <w:spacing w:after="20"/>
              <w:ind w:left="20"/>
              <w:jc w:val="both"/>
            </w:pPr>
            <w:r>
              <w:rPr>
                <w:rFonts w:ascii="Times New Roman"/>
                <w:b w:val="false"/>
                <w:i w:val="false"/>
                <w:color w:val="000000"/>
                <w:sz w:val="20"/>
              </w:rPr>
              <w:t>
190740022875</w:t>
            </w:r>
            <w:r>
              <w:br/>
            </w:r>
            <w:r>
              <w:rPr>
                <w:rFonts w:ascii="Times New Roman"/>
                <w:b w:val="false"/>
                <w:i w:val="false"/>
                <w:color w:val="000000"/>
                <w:sz w:val="20"/>
              </w:rPr>
              <w:t>
</w:t>
            </w:r>
            <w:r>
              <w:rPr>
                <w:rFonts w:ascii="Times New Roman"/>
                <w:b w:val="false"/>
                <w:i w:val="false"/>
                <w:color w:val="000000"/>
                <w:sz w:val="20"/>
              </w:rPr>
              <w:t>181140003184</w:t>
            </w:r>
            <w:r>
              <w:br/>
            </w:r>
            <w:r>
              <w:rPr>
                <w:rFonts w:ascii="Times New Roman"/>
                <w:b w:val="false"/>
                <w:i w:val="false"/>
                <w:color w:val="000000"/>
                <w:sz w:val="20"/>
              </w:rPr>
              <w:t>
101240009122</w:t>
            </w:r>
          </w:p>
          <w:bookmarkEnd w:id="10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02"/>
          <w:p>
            <w:pPr>
              <w:spacing w:after="20"/>
              <w:ind w:left="20"/>
              <w:jc w:val="both"/>
            </w:pPr>
            <w:r>
              <w:rPr>
                <w:rFonts w:ascii="Times New Roman"/>
                <w:b w:val="false"/>
                <w:i w:val="false"/>
                <w:color w:val="000000"/>
                <w:sz w:val="20"/>
              </w:rPr>
              <w:t>
ТОО "Inter Construction" (Интер Констракшн)",</w:t>
            </w:r>
            <w:r>
              <w:br/>
            </w:r>
            <w:r>
              <w:rPr>
                <w:rFonts w:ascii="Times New Roman"/>
                <w:b w:val="false"/>
                <w:i w:val="false"/>
                <w:color w:val="000000"/>
                <w:sz w:val="20"/>
              </w:rPr>
              <w:t>
</w:t>
            </w:r>
            <w:r>
              <w:rPr>
                <w:rFonts w:ascii="Times New Roman"/>
                <w:b w:val="false"/>
                <w:i w:val="false"/>
                <w:color w:val="000000"/>
                <w:sz w:val="20"/>
              </w:rPr>
              <w:t>ТОО "АҚ-ЖОЛ",</w:t>
            </w:r>
            <w:r>
              <w:br/>
            </w:r>
            <w:r>
              <w:rPr>
                <w:rFonts w:ascii="Times New Roman"/>
                <w:b w:val="false"/>
                <w:i w:val="false"/>
                <w:color w:val="000000"/>
                <w:sz w:val="20"/>
              </w:rPr>
              <w:t>
</w:t>
            </w:r>
            <w:r>
              <w:rPr>
                <w:rFonts w:ascii="Times New Roman"/>
                <w:b w:val="false"/>
                <w:i w:val="false"/>
                <w:color w:val="000000"/>
                <w:sz w:val="20"/>
              </w:rPr>
              <w:t>ТОО "Стройсервис-ХХІ",</w:t>
            </w:r>
            <w:r>
              <w:br/>
            </w:r>
            <w:r>
              <w:rPr>
                <w:rFonts w:ascii="Times New Roman"/>
                <w:b w:val="false"/>
                <w:i w:val="false"/>
                <w:color w:val="000000"/>
                <w:sz w:val="20"/>
              </w:rPr>
              <w:t>
ТОО "MabexTrade Ltd"</w:t>
            </w:r>
          </w:p>
          <w:bookmarkEnd w:id="10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3"/>
          <w:p>
            <w:pPr>
              <w:spacing w:after="20"/>
              <w:ind w:left="20"/>
              <w:jc w:val="both"/>
            </w:pPr>
            <w:r>
              <w:rPr>
                <w:rFonts w:ascii="Times New Roman"/>
                <w:b w:val="false"/>
                <w:i w:val="false"/>
                <w:color w:val="000000"/>
                <w:sz w:val="20"/>
              </w:rPr>
              <w:t>
021140015835</w:t>
            </w:r>
            <w:r>
              <w:br/>
            </w:r>
            <w:r>
              <w:rPr>
                <w:rFonts w:ascii="Times New Roman"/>
                <w:b w:val="false"/>
                <w:i w:val="false"/>
                <w:color w:val="000000"/>
                <w:sz w:val="20"/>
              </w:rPr>
              <w:t>
</w:t>
            </w:r>
            <w:r>
              <w:rPr>
                <w:rFonts w:ascii="Times New Roman"/>
                <w:b w:val="false"/>
                <w:i w:val="false"/>
                <w:color w:val="000000"/>
                <w:sz w:val="20"/>
              </w:rPr>
              <w:t>030340003832</w:t>
            </w:r>
            <w:r>
              <w:br/>
            </w:r>
            <w:r>
              <w:rPr>
                <w:rFonts w:ascii="Times New Roman"/>
                <w:b w:val="false"/>
                <w:i w:val="false"/>
                <w:color w:val="000000"/>
                <w:sz w:val="20"/>
              </w:rPr>
              <w:t>
</w:t>
            </w:r>
            <w:r>
              <w:rPr>
                <w:rFonts w:ascii="Times New Roman"/>
                <w:b w:val="false"/>
                <w:i w:val="false"/>
                <w:color w:val="000000"/>
                <w:sz w:val="20"/>
              </w:rPr>
              <w:t>010940005361</w:t>
            </w:r>
            <w:r>
              <w:br/>
            </w:r>
            <w:r>
              <w:rPr>
                <w:rFonts w:ascii="Times New Roman"/>
                <w:b w:val="false"/>
                <w:i w:val="false"/>
                <w:color w:val="000000"/>
                <w:sz w:val="20"/>
              </w:rPr>
              <w:t>
040640007005</w:t>
            </w:r>
          </w:p>
          <w:bookmarkEnd w:id="103"/>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9-ти этажных 5 жилых домов в АДЦ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4"/>
          <w:p>
            <w:pPr>
              <w:spacing w:after="20"/>
              <w:ind w:left="20"/>
              <w:jc w:val="both"/>
            </w:pPr>
            <w:r>
              <w:rPr>
                <w:rFonts w:ascii="Times New Roman"/>
                <w:b w:val="false"/>
                <w:i w:val="false"/>
                <w:color w:val="000000"/>
                <w:sz w:val="20"/>
              </w:rPr>
              <w:t xml:space="preserve">
ТОО "Инженерные </w:t>
            </w:r>
            <w:r>
              <w:br/>
            </w:r>
            <w:r>
              <w:rPr>
                <w:rFonts w:ascii="Times New Roman"/>
                <w:b w:val="false"/>
                <w:i w:val="false"/>
                <w:color w:val="000000"/>
                <w:sz w:val="20"/>
              </w:rPr>
              <w:t>
системы-А"</w:t>
            </w:r>
          </w:p>
          <w:bookmarkEnd w:id="10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05"/>
          <w:p>
            <w:pPr>
              <w:spacing w:after="20"/>
              <w:ind w:left="20"/>
              <w:jc w:val="both"/>
            </w:pPr>
            <w:r>
              <w:rPr>
                <w:rFonts w:ascii="Times New Roman"/>
                <w:b w:val="false"/>
                <w:i w:val="false"/>
                <w:color w:val="000000"/>
                <w:sz w:val="20"/>
              </w:rPr>
              <w:t>
ТОО "СК Корпорация Болашақ-2020",</w:t>
            </w:r>
            <w:r>
              <w:br/>
            </w:r>
            <w:r>
              <w:rPr>
                <w:rFonts w:ascii="Times New Roman"/>
                <w:b w:val="false"/>
                <w:i w:val="false"/>
                <w:color w:val="000000"/>
                <w:sz w:val="20"/>
              </w:rPr>
              <w:t>
</w:t>
            </w:r>
            <w:r>
              <w:rPr>
                <w:rFonts w:ascii="Times New Roman"/>
                <w:b w:val="false"/>
                <w:i w:val="false"/>
                <w:color w:val="000000"/>
                <w:sz w:val="20"/>
              </w:rPr>
              <w:t>ТОО "Строй Инновация kz",</w:t>
            </w:r>
            <w:r>
              <w:br/>
            </w:r>
            <w:r>
              <w:rPr>
                <w:rFonts w:ascii="Times New Roman"/>
                <w:b w:val="false"/>
                <w:i w:val="false"/>
                <w:color w:val="000000"/>
                <w:sz w:val="20"/>
              </w:rPr>
              <w:t>
ТОО "Мир-Строй и Компания"</w:t>
            </w:r>
          </w:p>
          <w:bookmarkEnd w:id="105"/>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06"/>
          <w:p>
            <w:pPr>
              <w:spacing w:after="20"/>
              <w:ind w:left="20"/>
              <w:jc w:val="both"/>
            </w:pPr>
            <w:r>
              <w:rPr>
                <w:rFonts w:ascii="Times New Roman"/>
                <w:b w:val="false"/>
                <w:i w:val="false"/>
                <w:color w:val="000000"/>
                <w:sz w:val="20"/>
              </w:rPr>
              <w:t>
101240009122</w:t>
            </w:r>
            <w:r>
              <w:br/>
            </w:r>
            <w:r>
              <w:rPr>
                <w:rFonts w:ascii="Times New Roman"/>
                <w:b w:val="false"/>
                <w:i w:val="false"/>
                <w:color w:val="000000"/>
                <w:sz w:val="20"/>
              </w:rPr>
              <w:t>
</w:t>
            </w:r>
            <w:r>
              <w:rPr>
                <w:rFonts w:ascii="Times New Roman"/>
                <w:b w:val="false"/>
                <w:i w:val="false"/>
                <w:color w:val="000000"/>
                <w:sz w:val="20"/>
              </w:rPr>
              <w:t>170740015135</w:t>
            </w:r>
            <w:r>
              <w:br/>
            </w:r>
            <w:r>
              <w:rPr>
                <w:rFonts w:ascii="Times New Roman"/>
                <w:b w:val="false"/>
                <w:i w:val="false"/>
                <w:color w:val="000000"/>
                <w:sz w:val="20"/>
              </w:rPr>
              <w:t>
</w:t>
            </w:r>
            <w:r>
              <w:rPr>
                <w:rFonts w:ascii="Times New Roman"/>
                <w:b w:val="false"/>
                <w:i w:val="false"/>
                <w:color w:val="000000"/>
                <w:sz w:val="20"/>
              </w:rPr>
              <w:t>091240003496</w:t>
            </w:r>
            <w:r>
              <w:br/>
            </w:r>
            <w:r>
              <w:rPr>
                <w:rFonts w:ascii="Times New Roman"/>
                <w:b w:val="false"/>
                <w:i w:val="false"/>
                <w:color w:val="000000"/>
                <w:sz w:val="20"/>
              </w:rPr>
              <w:t>
 </w:t>
            </w:r>
          </w:p>
          <w:bookmarkEnd w:id="1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"КазЭлитСтрой 2050"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051240003351</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5-ти этажных 20 жилых домов в микрорайоне Отырар города Туркестана (без наружных сетей и благоустройства)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7"/>
          <w:p>
            <w:pPr>
              <w:spacing w:after="20"/>
              <w:ind w:left="20"/>
              <w:jc w:val="both"/>
            </w:pPr>
            <w:r>
              <w:rPr>
                <w:rFonts w:ascii="Times New Roman"/>
                <w:b w:val="false"/>
                <w:i w:val="false"/>
                <w:color w:val="000000"/>
                <w:sz w:val="20"/>
              </w:rPr>
              <w:t>
ТОО "Шымкент-Құрылыс Ж.Қ.",</w:t>
            </w:r>
            <w:r>
              <w:br/>
            </w:r>
            <w:r>
              <w:rPr>
                <w:rFonts w:ascii="Times New Roman"/>
                <w:b w:val="false"/>
                <w:i w:val="false"/>
                <w:color w:val="000000"/>
                <w:sz w:val="20"/>
              </w:rPr>
              <w:t>
</w:t>
            </w:r>
            <w:r>
              <w:rPr>
                <w:rFonts w:ascii="Times New Roman"/>
                <w:b w:val="false"/>
                <w:i w:val="false"/>
                <w:color w:val="000000"/>
                <w:sz w:val="20"/>
              </w:rPr>
              <w:t>ТОО "KZ строй инжиниринг",</w:t>
            </w:r>
            <w:r>
              <w:br/>
            </w:r>
            <w:r>
              <w:rPr>
                <w:rFonts w:ascii="Times New Roman"/>
                <w:b w:val="false"/>
                <w:i w:val="false"/>
                <w:color w:val="000000"/>
                <w:sz w:val="20"/>
              </w:rPr>
              <w:t>
</w:t>
            </w:r>
            <w:r>
              <w:rPr>
                <w:rFonts w:ascii="Times New Roman"/>
                <w:b w:val="false"/>
                <w:i w:val="false"/>
                <w:color w:val="000000"/>
                <w:sz w:val="20"/>
              </w:rPr>
              <w:t>ТОО "Строй Инновация kz", ТОО "Тех Сапа Алматы",</w:t>
            </w:r>
            <w:r>
              <w:br/>
            </w:r>
            <w:r>
              <w:rPr>
                <w:rFonts w:ascii="Times New Roman"/>
                <w:b w:val="false"/>
                <w:i w:val="false"/>
                <w:color w:val="000000"/>
                <w:sz w:val="20"/>
              </w:rPr>
              <w:t>
</w:t>
            </w:r>
            <w:r>
              <w:rPr>
                <w:rFonts w:ascii="Times New Roman"/>
                <w:b w:val="false"/>
                <w:i w:val="false"/>
                <w:color w:val="000000"/>
                <w:sz w:val="20"/>
              </w:rPr>
              <w:t>ТОО "ТК и З",</w:t>
            </w:r>
            <w:r>
              <w:br/>
            </w:r>
            <w:r>
              <w:rPr>
                <w:rFonts w:ascii="Times New Roman"/>
                <w:b w:val="false"/>
                <w:i w:val="false"/>
                <w:color w:val="000000"/>
                <w:sz w:val="20"/>
              </w:rPr>
              <w:t>
</w:t>
            </w:r>
            <w:r>
              <w:rPr>
                <w:rFonts w:ascii="Times New Roman"/>
                <w:b w:val="false"/>
                <w:i w:val="false"/>
                <w:color w:val="000000"/>
                <w:sz w:val="20"/>
              </w:rPr>
              <w:t>ТОО "Құрылыс Сервис 2014",</w:t>
            </w:r>
            <w:r>
              <w:br/>
            </w:r>
            <w:r>
              <w:rPr>
                <w:rFonts w:ascii="Times New Roman"/>
                <w:b w:val="false"/>
                <w:i w:val="false"/>
                <w:color w:val="000000"/>
                <w:sz w:val="20"/>
              </w:rPr>
              <w:t>
</w:t>
            </w:r>
            <w:r>
              <w:rPr>
                <w:rFonts w:ascii="Times New Roman"/>
                <w:b w:val="false"/>
                <w:i w:val="false"/>
                <w:color w:val="000000"/>
                <w:sz w:val="20"/>
              </w:rPr>
              <w:t>ТОО "Стройконсалтинг LTD",</w:t>
            </w:r>
            <w:r>
              <w:br/>
            </w:r>
            <w:r>
              <w:rPr>
                <w:rFonts w:ascii="Times New Roman"/>
                <w:b w:val="false"/>
                <w:i w:val="false"/>
                <w:color w:val="000000"/>
                <w:sz w:val="20"/>
              </w:rPr>
              <w:t>
</w:t>
            </w:r>
            <w:r>
              <w:rPr>
                <w:rFonts w:ascii="Times New Roman"/>
                <w:b w:val="false"/>
                <w:i w:val="false"/>
                <w:color w:val="000000"/>
                <w:sz w:val="20"/>
              </w:rPr>
              <w:t>ТОО "Батыр Алем СБ",</w:t>
            </w:r>
            <w:r>
              <w:br/>
            </w:r>
            <w:r>
              <w:rPr>
                <w:rFonts w:ascii="Times New Roman"/>
                <w:b w:val="false"/>
                <w:i w:val="false"/>
                <w:color w:val="000000"/>
                <w:sz w:val="20"/>
              </w:rPr>
              <w:t>
</w:t>
            </w:r>
            <w:r>
              <w:rPr>
                <w:rFonts w:ascii="Times New Roman"/>
                <w:b w:val="false"/>
                <w:i w:val="false"/>
                <w:color w:val="000000"/>
                <w:sz w:val="20"/>
              </w:rPr>
              <w:t>ТОО "ТехническийНадзор",</w:t>
            </w:r>
            <w:r>
              <w:br/>
            </w:r>
            <w:r>
              <w:rPr>
                <w:rFonts w:ascii="Times New Roman"/>
                <w:b w:val="false"/>
                <w:i w:val="false"/>
                <w:color w:val="000000"/>
                <w:sz w:val="20"/>
              </w:rPr>
              <w:t>
ТОО "МФК Талас Сервис"</w:t>
            </w:r>
          </w:p>
          <w:bookmarkEnd w:id="107"/>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8"/>
          <w:p>
            <w:pPr>
              <w:spacing w:after="20"/>
              <w:ind w:left="20"/>
              <w:jc w:val="both"/>
            </w:pPr>
            <w:r>
              <w:rPr>
                <w:rFonts w:ascii="Times New Roman"/>
                <w:b w:val="false"/>
                <w:i w:val="false"/>
                <w:color w:val="000000"/>
                <w:sz w:val="20"/>
              </w:rPr>
              <w:t>
060740006548</w:t>
            </w:r>
            <w:r>
              <w:br/>
            </w:r>
            <w:r>
              <w:rPr>
                <w:rFonts w:ascii="Times New Roman"/>
                <w:b w:val="false"/>
                <w:i w:val="false"/>
                <w:color w:val="000000"/>
                <w:sz w:val="20"/>
              </w:rPr>
              <w:t>
</w:t>
            </w:r>
            <w:r>
              <w:rPr>
                <w:rFonts w:ascii="Times New Roman"/>
                <w:b w:val="false"/>
                <w:i w:val="false"/>
                <w:color w:val="000000"/>
                <w:sz w:val="20"/>
              </w:rPr>
              <w:t>170840010673</w:t>
            </w:r>
            <w:r>
              <w:br/>
            </w:r>
            <w:r>
              <w:rPr>
                <w:rFonts w:ascii="Times New Roman"/>
                <w:b w:val="false"/>
                <w:i w:val="false"/>
                <w:color w:val="000000"/>
                <w:sz w:val="20"/>
              </w:rPr>
              <w:t>
</w:t>
            </w:r>
            <w:r>
              <w:rPr>
                <w:rFonts w:ascii="Times New Roman"/>
                <w:b w:val="false"/>
                <w:i w:val="false"/>
                <w:color w:val="000000"/>
                <w:sz w:val="20"/>
              </w:rPr>
              <w:t>170740015135</w:t>
            </w:r>
            <w:r>
              <w:br/>
            </w:r>
            <w:r>
              <w:rPr>
                <w:rFonts w:ascii="Times New Roman"/>
                <w:b w:val="false"/>
                <w:i w:val="false"/>
                <w:color w:val="000000"/>
                <w:sz w:val="20"/>
              </w:rPr>
              <w:t>
</w:t>
            </w:r>
            <w:r>
              <w:rPr>
                <w:rFonts w:ascii="Times New Roman"/>
                <w:b w:val="false"/>
                <w:i w:val="false"/>
                <w:color w:val="000000"/>
                <w:sz w:val="20"/>
              </w:rPr>
              <w:t>180340025358</w:t>
            </w:r>
            <w:r>
              <w:br/>
            </w:r>
            <w:r>
              <w:rPr>
                <w:rFonts w:ascii="Times New Roman"/>
                <w:b w:val="false"/>
                <w:i w:val="false"/>
                <w:color w:val="000000"/>
                <w:sz w:val="20"/>
              </w:rPr>
              <w:t>
</w:t>
            </w:r>
            <w:r>
              <w:rPr>
                <w:rFonts w:ascii="Times New Roman"/>
                <w:b w:val="false"/>
                <w:i w:val="false"/>
                <w:color w:val="000000"/>
                <w:sz w:val="20"/>
              </w:rPr>
              <w:t>000540006284</w:t>
            </w:r>
            <w:r>
              <w:br/>
            </w:r>
            <w:r>
              <w:rPr>
                <w:rFonts w:ascii="Times New Roman"/>
                <w:b w:val="false"/>
                <w:i w:val="false"/>
                <w:color w:val="000000"/>
                <w:sz w:val="20"/>
              </w:rPr>
              <w:t>
</w:t>
            </w:r>
            <w:r>
              <w:rPr>
                <w:rFonts w:ascii="Times New Roman"/>
                <w:b w:val="false"/>
                <w:i w:val="false"/>
                <w:color w:val="000000"/>
                <w:sz w:val="20"/>
              </w:rPr>
              <w:t>141140017276</w:t>
            </w:r>
            <w:r>
              <w:br/>
            </w:r>
            <w:r>
              <w:rPr>
                <w:rFonts w:ascii="Times New Roman"/>
                <w:b w:val="false"/>
                <w:i w:val="false"/>
                <w:color w:val="000000"/>
                <w:sz w:val="20"/>
              </w:rPr>
              <w:t>
</w:t>
            </w:r>
            <w:r>
              <w:rPr>
                <w:rFonts w:ascii="Times New Roman"/>
                <w:b w:val="false"/>
                <w:i w:val="false"/>
                <w:color w:val="000000"/>
                <w:sz w:val="20"/>
              </w:rPr>
              <w:t>010840008441</w:t>
            </w:r>
            <w:r>
              <w:br/>
            </w:r>
            <w:r>
              <w:rPr>
                <w:rFonts w:ascii="Times New Roman"/>
                <w:b w:val="false"/>
                <w:i w:val="false"/>
                <w:color w:val="000000"/>
                <w:sz w:val="20"/>
              </w:rPr>
              <w:t>
</w:t>
            </w:r>
            <w:r>
              <w:rPr>
                <w:rFonts w:ascii="Times New Roman"/>
                <w:b w:val="false"/>
                <w:i w:val="false"/>
                <w:color w:val="000000"/>
                <w:sz w:val="20"/>
              </w:rPr>
              <w:t>130240020215</w:t>
            </w:r>
            <w:r>
              <w:br/>
            </w:r>
            <w:r>
              <w:rPr>
                <w:rFonts w:ascii="Times New Roman"/>
                <w:b w:val="false"/>
                <w:i w:val="false"/>
                <w:color w:val="000000"/>
                <w:sz w:val="20"/>
              </w:rPr>
              <w:t>
</w:t>
            </w:r>
            <w:r>
              <w:rPr>
                <w:rFonts w:ascii="Times New Roman"/>
                <w:b w:val="false"/>
                <w:i w:val="false"/>
                <w:color w:val="000000"/>
                <w:sz w:val="20"/>
              </w:rPr>
              <w:t>160940022044</w:t>
            </w:r>
            <w:r>
              <w:br/>
            </w:r>
            <w:r>
              <w:rPr>
                <w:rFonts w:ascii="Times New Roman"/>
                <w:b w:val="false"/>
                <w:i w:val="false"/>
                <w:color w:val="000000"/>
                <w:sz w:val="20"/>
              </w:rPr>
              <w:t>
191140000994</w:t>
            </w:r>
          </w:p>
          <w:bookmarkEnd w:id="10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09"/>
          <w:p>
            <w:pPr>
              <w:spacing w:after="20"/>
              <w:ind w:left="20"/>
              <w:jc w:val="both"/>
            </w:pPr>
            <w:r>
              <w:rPr>
                <w:rFonts w:ascii="Times New Roman"/>
                <w:b w:val="false"/>
                <w:i w:val="false"/>
                <w:color w:val="000000"/>
                <w:sz w:val="20"/>
              </w:rPr>
              <w:t>
ТОО "Ныш-Ер",</w:t>
            </w:r>
            <w:r>
              <w:br/>
            </w:r>
            <w:r>
              <w:rPr>
                <w:rFonts w:ascii="Times New Roman"/>
                <w:b w:val="false"/>
                <w:i w:val="false"/>
                <w:color w:val="000000"/>
                <w:sz w:val="20"/>
              </w:rPr>
              <w:t>
</w:t>
            </w:r>
            <w:r>
              <w:rPr>
                <w:rFonts w:ascii="Times New Roman"/>
                <w:b w:val="false"/>
                <w:i w:val="false"/>
                <w:color w:val="000000"/>
                <w:sz w:val="20"/>
              </w:rPr>
              <w:t>ТОО "Стройсервис-ХХІ",</w:t>
            </w:r>
            <w:r>
              <w:br/>
            </w:r>
            <w:r>
              <w:rPr>
                <w:rFonts w:ascii="Times New Roman"/>
                <w:b w:val="false"/>
                <w:i w:val="false"/>
                <w:color w:val="000000"/>
                <w:sz w:val="20"/>
              </w:rPr>
              <w:t>
</w:t>
            </w:r>
            <w:r>
              <w:rPr>
                <w:rFonts w:ascii="Times New Roman"/>
                <w:b w:val="false"/>
                <w:i w:val="false"/>
                <w:color w:val="000000"/>
                <w:sz w:val="20"/>
              </w:rPr>
              <w:t>ТОО "Консалтинг Групп Партнер",</w:t>
            </w:r>
            <w:r>
              <w:br/>
            </w:r>
            <w:r>
              <w:rPr>
                <w:rFonts w:ascii="Times New Roman"/>
                <w:b w:val="false"/>
                <w:i w:val="false"/>
                <w:color w:val="000000"/>
                <w:sz w:val="20"/>
              </w:rPr>
              <w:t>
</w:t>
            </w:r>
            <w:r>
              <w:rPr>
                <w:rFonts w:ascii="Times New Roman"/>
                <w:b w:val="false"/>
                <w:i w:val="false"/>
                <w:color w:val="000000"/>
                <w:sz w:val="20"/>
              </w:rPr>
              <w:t>ТОО "АҚ-БУРА-Ж",</w:t>
            </w:r>
            <w:r>
              <w:br/>
            </w:r>
            <w:r>
              <w:rPr>
                <w:rFonts w:ascii="Times New Roman"/>
                <w:b w:val="false"/>
                <w:i w:val="false"/>
                <w:color w:val="000000"/>
                <w:sz w:val="20"/>
              </w:rPr>
              <w:t>
</w:t>
            </w:r>
            <w:r>
              <w:rPr>
                <w:rFonts w:ascii="Times New Roman"/>
                <w:b w:val="false"/>
                <w:i w:val="false"/>
                <w:color w:val="000000"/>
                <w:sz w:val="20"/>
              </w:rPr>
              <w:t>ТОО "Жаңа Арна Құрылыс",</w:t>
            </w:r>
            <w:r>
              <w:br/>
            </w:r>
            <w:r>
              <w:rPr>
                <w:rFonts w:ascii="Times New Roman"/>
                <w:b w:val="false"/>
                <w:i w:val="false"/>
                <w:color w:val="000000"/>
                <w:sz w:val="20"/>
              </w:rPr>
              <w:t>
</w:t>
            </w:r>
            <w:r>
              <w:rPr>
                <w:rFonts w:ascii="Times New Roman"/>
                <w:b w:val="false"/>
                <w:i w:val="false"/>
                <w:color w:val="000000"/>
                <w:sz w:val="20"/>
              </w:rPr>
              <w:t>ТОО "РБЕ-ОЙЛ",</w:t>
            </w:r>
            <w:r>
              <w:br/>
            </w:r>
            <w:r>
              <w:rPr>
                <w:rFonts w:ascii="Times New Roman"/>
                <w:b w:val="false"/>
                <w:i w:val="false"/>
                <w:color w:val="000000"/>
                <w:sz w:val="20"/>
              </w:rPr>
              <w:t>
</w:t>
            </w:r>
            <w:r>
              <w:rPr>
                <w:rFonts w:ascii="Times New Roman"/>
                <w:b w:val="false"/>
                <w:i w:val="false"/>
                <w:color w:val="000000"/>
                <w:sz w:val="20"/>
              </w:rPr>
              <w:t>ТОО "Дос и К Сервис",</w:t>
            </w:r>
            <w:r>
              <w:br/>
            </w:r>
            <w:r>
              <w:rPr>
                <w:rFonts w:ascii="Times New Roman"/>
                <w:b w:val="false"/>
                <w:i w:val="false"/>
                <w:color w:val="000000"/>
                <w:sz w:val="20"/>
              </w:rPr>
              <w:t>
</w:t>
            </w:r>
            <w:r>
              <w:rPr>
                <w:rFonts w:ascii="Times New Roman"/>
                <w:b w:val="false"/>
                <w:i w:val="false"/>
                <w:color w:val="000000"/>
                <w:sz w:val="20"/>
              </w:rPr>
              <w:t>ТОО "ЕРНУР" СТРОЙ И К",</w:t>
            </w:r>
            <w:r>
              <w:br/>
            </w:r>
            <w:r>
              <w:rPr>
                <w:rFonts w:ascii="Times New Roman"/>
                <w:b w:val="false"/>
                <w:i w:val="false"/>
                <w:color w:val="000000"/>
                <w:sz w:val="20"/>
              </w:rPr>
              <w:t>
</w:t>
            </w:r>
            <w:r>
              <w:rPr>
                <w:rFonts w:ascii="Times New Roman"/>
                <w:b w:val="false"/>
                <w:i w:val="false"/>
                <w:color w:val="000000"/>
                <w:sz w:val="20"/>
              </w:rPr>
              <w:t>ТОО "AG-Эксклюзив",</w:t>
            </w:r>
            <w:r>
              <w:br/>
            </w:r>
            <w:r>
              <w:rPr>
                <w:rFonts w:ascii="Times New Roman"/>
                <w:b w:val="false"/>
                <w:i w:val="false"/>
                <w:color w:val="000000"/>
                <w:sz w:val="20"/>
              </w:rPr>
              <w:t>
</w:t>
            </w:r>
            <w:r>
              <w:rPr>
                <w:rFonts w:ascii="Times New Roman"/>
                <w:b w:val="false"/>
                <w:i w:val="false"/>
                <w:color w:val="000000"/>
                <w:sz w:val="20"/>
              </w:rPr>
              <w:t>ТОО "СМП Групп",</w:t>
            </w:r>
            <w:r>
              <w:br/>
            </w:r>
            <w:r>
              <w:rPr>
                <w:rFonts w:ascii="Times New Roman"/>
                <w:b w:val="false"/>
                <w:i w:val="false"/>
                <w:color w:val="000000"/>
                <w:sz w:val="20"/>
              </w:rPr>
              <w:t>
</w:t>
            </w:r>
            <w:r>
              <w:rPr>
                <w:rFonts w:ascii="Times New Roman"/>
                <w:b w:val="false"/>
                <w:i w:val="false"/>
                <w:color w:val="000000"/>
                <w:sz w:val="20"/>
              </w:rPr>
              <w:t>ТОО "Ақ Нұр-строй",</w:t>
            </w:r>
            <w:r>
              <w:br/>
            </w:r>
            <w:r>
              <w:rPr>
                <w:rFonts w:ascii="Times New Roman"/>
                <w:b w:val="false"/>
                <w:i w:val="false"/>
                <w:color w:val="000000"/>
                <w:sz w:val="20"/>
              </w:rPr>
              <w:t>
</w:t>
            </w:r>
            <w:r>
              <w:rPr>
                <w:rFonts w:ascii="Times New Roman"/>
                <w:b w:val="false"/>
                <w:i w:val="false"/>
                <w:color w:val="000000"/>
                <w:sz w:val="20"/>
              </w:rPr>
              <w:t>ТОО "MabexTrade Ltd",</w:t>
            </w:r>
            <w:r>
              <w:br/>
            </w:r>
            <w:r>
              <w:rPr>
                <w:rFonts w:ascii="Times New Roman"/>
                <w:b w:val="false"/>
                <w:i w:val="false"/>
                <w:color w:val="000000"/>
                <w:sz w:val="20"/>
              </w:rPr>
              <w:t>
</w:t>
            </w:r>
            <w:r>
              <w:rPr>
                <w:rFonts w:ascii="Times New Roman"/>
                <w:b w:val="false"/>
                <w:i w:val="false"/>
                <w:color w:val="000000"/>
                <w:sz w:val="20"/>
              </w:rPr>
              <w:t>ТОО "ҚарЖан-құрылыс",</w:t>
            </w:r>
            <w:r>
              <w:br/>
            </w:r>
            <w:r>
              <w:rPr>
                <w:rFonts w:ascii="Times New Roman"/>
                <w:b w:val="false"/>
                <w:i w:val="false"/>
                <w:color w:val="000000"/>
                <w:sz w:val="20"/>
              </w:rPr>
              <w:t>
</w:t>
            </w:r>
            <w:r>
              <w:rPr>
                <w:rFonts w:ascii="Times New Roman"/>
                <w:b w:val="false"/>
                <w:i w:val="false"/>
                <w:color w:val="000000"/>
                <w:sz w:val="20"/>
              </w:rPr>
              <w:t>ТОО "Talap Stroy Service",</w:t>
            </w:r>
            <w:r>
              <w:br/>
            </w:r>
            <w:r>
              <w:rPr>
                <w:rFonts w:ascii="Times New Roman"/>
                <w:b w:val="false"/>
                <w:i w:val="false"/>
                <w:color w:val="000000"/>
                <w:sz w:val="20"/>
              </w:rPr>
              <w:t>
</w:t>
            </w:r>
            <w:r>
              <w:rPr>
                <w:rFonts w:ascii="Times New Roman"/>
                <w:b w:val="false"/>
                <w:i w:val="false"/>
                <w:color w:val="000000"/>
                <w:sz w:val="20"/>
              </w:rPr>
              <w:t>ТОО "KAZ Intel Group",</w:t>
            </w:r>
            <w:r>
              <w:br/>
            </w:r>
            <w:r>
              <w:rPr>
                <w:rFonts w:ascii="Times New Roman"/>
                <w:b w:val="false"/>
                <w:i w:val="false"/>
                <w:color w:val="000000"/>
                <w:sz w:val="20"/>
              </w:rPr>
              <w:t>
</w:t>
            </w:r>
            <w:r>
              <w:rPr>
                <w:rFonts w:ascii="Times New Roman"/>
                <w:b w:val="false"/>
                <w:i w:val="false"/>
                <w:color w:val="000000"/>
                <w:sz w:val="20"/>
              </w:rPr>
              <w:t>ТОО "Lux Construction",</w:t>
            </w:r>
            <w:r>
              <w:br/>
            </w:r>
            <w:r>
              <w:rPr>
                <w:rFonts w:ascii="Times New Roman"/>
                <w:b w:val="false"/>
                <w:i w:val="false"/>
                <w:color w:val="000000"/>
                <w:sz w:val="20"/>
              </w:rPr>
              <w:t>
ТОО "NTR"</w:t>
            </w:r>
          </w:p>
          <w:bookmarkEnd w:id="109"/>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10"/>
          <w:p>
            <w:pPr>
              <w:spacing w:after="20"/>
              <w:ind w:left="20"/>
              <w:jc w:val="both"/>
            </w:pPr>
            <w:r>
              <w:rPr>
                <w:rFonts w:ascii="Times New Roman"/>
                <w:b w:val="false"/>
                <w:i w:val="false"/>
                <w:color w:val="000000"/>
                <w:sz w:val="20"/>
              </w:rPr>
              <w:t>
080540005677</w:t>
            </w:r>
            <w:r>
              <w:br/>
            </w:r>
            <w:r>
              <w:rPr>
                <w:rFonts w:ascii="Times New Roman"/>
                <w:b w:val="false"/>
                <w:i w:val="false"/>
                <w:color w:val="000000"/>
                <w:sz w:val="20"/>
              </w:rPr>
              <w:t>
</w:t>
            </w:r>
            <w:r>
              <w:rPr>
                <w:rFonts w:ascii="Times New Roman"/>
                <w:b w:val="false"/>
                <w:i w:val="false"/>
                <w:color w:val="000000"/>
                <w:sz w:val="20"/>
              </w:rPr>
              <w:t>010940005361</w:t>
            </w:r>
            <w:r>
              <w:br/>
            </w:r>
            <w:r>
              <w:rPr>
                <w:rFonts w:ascii="Times New Roman"/>
                <w:b w:val="false"/>
                <w:i w:val="false"/>
                <w:color w:val="000000"/>
                <w:sz w:val="20"/>
              </w:rPr>
              <w:t>
</w:t>
            </w:r>
            <w:r>
              <w:rPr>
                <w:rFonts w:ascii="Times New Roman"/>
                <w:b w:val="false"/>
                <w:i w:val="false"/>
                <w:color w:val="000000"/>
                <w:sz w:val="20"/>
              </w:rPr>
              <w:t>120740008084</w:t>
            </w:r>
            <w:r>
              <w:br/>
            </w:r>
            <w:r>
              <w:rPr>
                <w:rFonts w:ascii="Times New Roman"/>
                <w:b w:val="false"/>
                <w:i w:val="false"/>
                <w:color w:val="000000"/>
                <w:sz w:val="20"/>
              </w:rPr>
              <w:t>
</w:t>
            </w:r>
            <w:r>
              <w:rPr>
                <w:rFonts w:ascii="Times New Roman"/>
                <w:b w:val="false"/>
                <w:i w:val="false"/>
                <w:color w:val="000000"/>
                <w:sz w:val="20"/>
              </w:rPr>
              <w:t>040140003004</w:t>
            </w:r>
            <w:r>
              <w:br/>
            </w:r>
            <w:r>
              <w:rPr>
                <w:rFonts w:ascii="Times New Roman"/>
                <w:b w:val="false"/>
                <w:i w:val="false"/>
                <w:color w:val="000000"/>
                <w:sz w:val="20"/>
              </w:rPr>
              <w:t>
</w:t>
            </w:r>
            <w:r>
              <w:rPr>
                <w:rFonts w:ascii="Times New Roman"/>
                <w:b w:val="false"/>
                <w:i w:val="false"/>
                <w:color w:val="000000"/>
                <w:sz w:val="20"/>
              </w:rPr>
              <w:t>081040002121</w:t>
            </w:r>
            <w:r>
              <w:br/>
            </w:r>
            <w:r>
              <w:rPr>
                <w:rFonts w:ascii="Times New Roman"/>
                <w:b w:val="false"/>
                <w:i w:val="false"/>
                <w:color w:val="000000"/>
                <w:sz w:val="20"/>
              </w:rPr>
              <w:t>
</w:t>
            </w:r>
            <w:r>
              <w:rPr>
                <w:rFonts w:ascii="Times New Roman"/>
                <w:b w:val="false"/>
                <w:i w:val="false"/>
                <w:color w:val="000000"/>
                <w:sz w:val="20"/>
              </w:rPr>
              <w:t>011240000596</w:t>
            </w:r>
            <w:r>
              <w:br/>
            </w:r>
            <w:r>
              <w:rPr>
                <w:rFonts w:ascii="Times New Roman"/>
                <w:b w:val="false"/>
                <w:i w:val="false"/>
                <w:color w:val="000000"/>
                <w:sz w:val="20"/>
              </w:rPr>
              <w:t>
</w:t>
            </w:r>
            <w:r>
              <w:rPr>
                <w:rFonts w:ascii="Times New Roman"/>
                <w:b w:val="false"/>
                <w:i w:val="false"/>
                <w:color w:val="000000"/>
                <w:sz w:val="20"/>
              </w:rPr>
              <w:t>081240006855</w:t>
            </w:r>
            <w:r>
              <w:br/>
            </w:r>
            <w:r>
              <w:rPr>
                <w:rFonts w:ascii="Times New Roman"/>
                <w:b w:val="false"/>
                <w:i w:val="false"/>
                <w:color w:val="000000"/>
                <w:sz w:val="20"/>
              </w:rPr>
              <w:t>
</w:t>
            </w:r>
            <w:r>
              <w:rPr>
                <w:rFonts w:ascii="Times New Roman"/>
                <w:b w:val="false"/>
                <w:i w:val="false"/>
                <w:color w:val="000000"/>
                <w:sz w:val="20"/>
              </w:rPr>
              <w:t>060240014532</w:t>
            </w:r>
            <w:r>
              <w:br/>
            </w:r>
            <w:r>
              <w:rPr>
                <w:rFonts w:ascii="Times New Roman"/>
                <w:b w:val="false"/>
                <w:i w:val="false"/>
                <w:color w:val="000000"/>
                <w:sz w:val="20"/>
              </w:rPr>
              <w:t>
</w:t>
            </w:r>
            <w:r>
              <w:rPr>
                <w:rFonts w:ascii="Times New Roman"/>
                <w:b w:val="false"/>
                <w:i w:val="false"/>
                <w:color w:val="000000"/>
                <w:sz w:val="20"/>
              </w:rPr>
              <w:t>020640005065</w:t>
            </w:r>
            <w:r>
              <w:br/>
            </w:r>
            <w:r>
              <w:rPr>
                <w:rFonts w:ascii="Times New Roman"/>
                <w:b w:val="false"/>
                <w:i w:val="false"/>
                <w:color w:val="000000"/>
                <w:sz w:val="20"/>
              </w:rPr>
              <w:t>
</w:t>
            </w:r>
            <w:r>
              <w:rPr>
                <w:rFonts w:ascii="Times New Roman"/>
                <w:b w:val="false"/>
                <w:i w:val="false"/>
                <w:color w:val="000000"/>
                <w:sz w:val="20"/>
              </w:rPr>
              <w:t>081140015870</w:t>
            </w:r>
            <w:r>
              <w:br/>
            </w:r>
            <w:r>
              <w:rPr>
                <w:rFonts w:ascii="Times New Roman"/>
                <w:b w:val="false"/>
                <w:i w:val="false"/>
                <w:color w:val="000000"/>
                <w:sz w:val="20"/>
              </w:rPr>
              <w:t>
</w:t>
            </w:r>
            <w:r>
              <w:rPr>
                <w:rFonts w:ascii="Times New Roman"/>
                <w:b w:val="false"/>
                <w:i w:val="false"/>
                <w:color w:val="000000"/>
                <w:sz w:val="20"/>
              </w:rPr>
              <w:t>070740008012</w:t>
            </w:r>
            <w:r>
              <w:br/>
            </w:r>
            <w:r>
              <w:rPr>
                <w:rFonts w:ascii="Times New Roman"/>
                <w:b w:val="false"/>
                <w:i w:val="false"/>
                <w:color w:val="000000"/>
                <w:sz w:val="20"/>
              </w:rPr>
              <w:t>
</w:t>
            </w:r>
            <w:r>
              <w:rPr>
                <w:rFonts w:ascii="Times New Roman"/>
                <w:b w:val="false"/>
                <w:i w:val="false"/>
                <w:color w:val="000000"/>
                <w:sz w:val="20"/>
              </w:rPr>
              <w:t>040640007005</w:t>
            </w:r>
            <w:r>
              <w:br/>
            </w:r>
            <w:r>
              <w:rPr>
                <w:rFonts w:ascii="Times New Roman"/>
                <w:b w:val="false"/>
                <w:i w:val="false"/>
                <w:color w:val="000000"/>
                <w:sz w:val="20"/>
              </w:rPr>
              <w:t>
</w:t>
            </w:r>
            <w:r>
              <w:rPr>
                <w:rFonts w:ascii="Times New Roman"/>
                <w:b w:val="false"/>
                <w:i w:val="false"/>
                <w:color w:val="000000"/>
                <w:sz w:val="20"/>
              </w:rPr>
              <w:t>081040006015</w:t>
            </w:r>
            <w:r>
              <w:br/>
            </w:r>
            <w:r>
              <w:rPr>
                <w:rFonts w:ascii="Times New Roman"/>
                <w:b w:val="false"/>
                <w:i w:val="false"/>
                <w:color w:val="000000"/>
                <w:sz w:val="20"/>
              </w:rPr>
              <w:t>
</w:t>
            </w:r>
            <w:r>
              <w:rPr>
                <w:rFonts w:ascii="Times New Roman"/>
                <w:b w:val="false"/>
                <w:i w:val="false"/>
                <w:color w:val="000000"/>
                <w:sz w:val="20"/>
              </w:rPr>
              <w:t>990440004536</w:t>
            </w:r>
            <w:r>
              <w:br/>
            </w:r>
            <w:r>
              <w:rPr>
                <w:rFonts w:ascii="Times New Roman"/>
                <w:b w:val="false"/>
                <w:i w:val="false"/>
                <w:color w:val="000000"/>
                <w:sz w:val="20"/>
              </w:rPr>
              <w:t>
</w:t>
            </w:r>
            <w:r>
              <w:rPr>
                <w:rFonts w:ascii="Times New Roman"/>
                <w:b w:val="false"/>
                <w:i w:val="false"/>
                <w:color w:val="000000"/>
                <w:sz w:val="20"/>
              </w:rPr>
              <w:t>030340001192</w:t>
            </w:r>
            <w:r>
              <w:br/>
            </w:r>
            <w:r>
              <w:rPr>
                <w:rFonts w:ascii="Times New Roman"/>
                <w:b w:val="false"/>
                <w:i w:val="false"/>
                <w:color w:val="000000"/>
                <w:sz w:val="20"/>
              </w:rPr>
              <w:t>
</w:t>
            </w:r>
            <w:r>
              <w:rPr>
                <w:rFonts w:ascii="Times New Roman"/>
                <w:b w:val="false"/>
                <w:i w:val="false"/>
                <w:color w:val="000000"/>
                <w:sz w:val="20"/>
              </w:rPr>
              <w:t>070240010115</w:t>
            </w:r>
            <w:r>
              <w:br/>
            </w:r>
            <w:r>
              <w:rPr>
                <w:rFonts w:ascii="Times New Roman"/>
                <w:b w:val="false"/>
                <w:i w:val="false"/>
                <w:color w:val="000000"/>
                <w:sz w:val="20"/>
              </w:rPr>
              <w:t>
041040005278</w:t>
            </w:r>
          </w:p>
          <w:bookmarkEnd w:id="110"/>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11"/>
          <w:p>
            <w:pPr>
              <w:spacing w:after="20"/>
              <w:ind w:left="20"/>
              <w:jc w:val="both"/>
            </w:pPr>
            <w:r>
              <w:rPr>
                <w:rFonts w:ascii="Times New Roman"/>
                <w:b w:val="false"/>
                <w:i w:val="false"/>
                <w:color w:val="000000"/>
                <w:sz w:val="20"/>
              </w:rPr>
              <w:t xml:space="preserve">
Строительство многоквартирного жилого блока </w:t>
            </w:r>
            <w:r>
              <w:br/>
            </w:r>
            <w:r>
              <w:rPr>
                <w:rFonts w:ascii="Times New Roman"/>
                <w:b w:val="false"/>
                <w:i w:val="false"/>
                <w:color w:val="000000"/>
                <w:sz w:val="20"/>
              </w:rPr>
              <w:t>
</w:t>
            </w:r>
            <w:r>
              <w:rPr>
                <w:rFonts w:ascii="Times New Roman"/>
                <w:b w:val="false"/>
                <w:i w:val="false"/>
                <w:color w:val="000000"/>
                <w:sz w:val="20"/>
              </w:rPr>
              <w:t>№1-10 со встроенными помещениями и паркингом в АДЦ города Туркестана</w:t>
            </w:r>
            <w:r>
              <w:br/>
            </w:r>
            <w:r>
              <w:rPr>
                <w:rFonts w:ascii="Times New Roman"/>
                <w:b w:val="false"/>
                <w:i w:val="false"/>
                <w:color w:val="000000"/>
                <w:sz w:val="20"/>
              </w:rPr>
              <w:t>
(тип-Б1, тип-Б2). Блок Б1/9</w:t>
            </w:r>
          </w:p>
          <w:bookmarkEnd w:id="11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"Темир и К"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№1-10 со встроенными помещениями и паркингом в АДЦ города Туркестана (тип Б1, тип-Б2). Блок Б2/10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"Темир и К"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rPr>
                <w:rFonts w:ascii="Times New Roman"/>
                <w:b/>
                <w:i w:val="false"/>
                <w:color w:val="000000"/>
                <w:sz w:val="20"/>
              </w:rPr>
              <w:t>V. Объекты благоустройства, парки, скверы</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сквера с фонтаном в городе Туркестане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 Сапа Алматы"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"КДСМ"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линейного парка по улице Б. Саттарханова города Туркестана (3-очередь)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12"/>
          <w:p>
            <w:pPr>
              <w:spacing w:after="20"/>
              <w:ind w:left="20"/>
              <w:jc w:val="both"/>
            </w:pPr>
            <w:r>
              <w:rPr>
                <w:rFonts w:ascii="Times New Roman"/>
                <w:b w:val="false"/>
                <w:i w:val="false"/>
                <w:color w:val="000000"/>
                <w:sz w:val="20"/>
              </w:rPr>
              <w:t>
АО "GAKYEONG Architectors &amp; Engineers Inc.",</w:t>
            </w:r>
            <w:r>
              <w:br/>
            </w:r>
            <w:r>
              <w:rPr>
                <w:rFonts w:ascii="Times New Roman"/>
                <w:b w:val="false"/>
                <w:i w:val="false"/>
                <w:color w:val="000000"/>
                <w:sz w:val="20"/>
              </w:rPr>
              <w:t>
ТОО "Mataibekov architects"</w:t>
            </w:r>
          </w:p>
          <w:bookmarkEnd w:id="11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13"/>
          <w:p>
            <w:pPr>
              <w:spacing w:after="20"/>
              <w:ind w:left="20"/>
              <w:jc w:val="both"/>
            </w:pPr>
            <w:r>
              <w:rPr>
                <w:rFonts w:ascii="Times New Roman"/>
                <w:b w:val="false"/>
                <w:i w:val="false"/>
                <w:color w:val="000000"/>
                <w:sz w:val="20"/>
              </w:rPr>
              <w:t>
130141009948</w:t>
            </w:r>
            <w:r>
              <w:br/>
            </w:r>
            <w:r>
              <w:rPr>
                <w:rFonts w:ascii="Times New Roman"/>
                <w:b w:val="false"/>
                <w:i w:val="false"/>
                <w:color w:val="000000"/>
                <w:sz w:val="20"/>
              </w:rPr>
              <w:t>
990840007020</w:t>
            </w:r>
          </w:p>
          <w:bookmarkEnd w:id="11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4"/>
          <w:p>
            <w:pPr>
              <w:spacing w:after="20"/>
              <w:ind w:left="20"/>
              <w:jc w:val="both"/>
            </w:pPr>
            <w:r>
              <w:rPr>
                <w:rFonts w:ascii="Times New Roman"/>
                <w:b w:val="false"/>
                <w:i w:val="false"/>
                <w:color w:val="000000"/>
                <w:sz w:val="20"/>
              </w:rPr>
              <w:t>
ТОО "Каратас Майнинг",</w:t>
            </w:r>
            <w:r>
              <w:br/>
            </w:r>
            <w:r>
              <w:rPr>
                <w:rFonts w:ascii="Times New Roman"/>
                <w:b w:val="false"/>
                <w:i w:val="false"/>
                <w:color w:val="000000"/>
                <w:sz w:val="20"/>
              </w:rPr>
              <w:t>
ТОО "А.Р.Т.-Құрылыс"</w:t>
            </w:r>
          </w:p>
          <w:bookmarkEnd w:id="11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5"/>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050140006259</w:t>
            </w:r>
          </w:p>
          <w:bookmarkEnd w:id="115"/>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линейного парка по улице Яссауи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6"/>
          <w:p>
            <w:pPr>
              <w:spacing w:after="20"/>
              <w:ind w:left="20"/>
              <w:jc w:val="both"/>
            </w:pPr>
            <w:r>
              <w:rPr>
                <w:rFonts w:ascii="Times New Roman"/>
                <w:b w:val="false"/>
                <w:i w:val="false"/>
                <w:color w:val="000000"/>
                <w:sz w:val="20"/>
              </w:rPr>
              <w:t>
ТОО "Mataibekov architects",</w:t>
            </w:r>
            <w:r>
              <w:br/>
            </w:r>
            <w:r>
              <w:rPr>
                <w:rFonts w:ascii="Times New Roman"/>
                <w:b w:val="false"/>
                <w:i w:val="false"/>
                <w:color w:val="000000"/>
                <w:sz w:val="20"/>
              </w:rPr>
              <w:t>
ТОО "СиМ Инжиниринг Групп"</w:t>
            </w:r>
          </w:p>
          <w:bookmarkEnd w:id="11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7"/>
          <w:p>
            <w:pPr>
              <w:spacing w:after="20"/>
              <w:ind w:left="20"/>
              <w:jc w:val="both"/>
            </w:pPr>
            <w:r>
              <w:rPr>
                <w:rFonts w:ascii="Times New Roman"/>
                <w:b w:val="false"/>
                <w:i w:val="false"/>
                <w:color w:val="000000"/>
                <w:sz w:val="20"/>
              </w:rPr>
              <w:t>
990840007020</w:t>
            </w:r>
            <w:r>
              <w:br/>
            </w:r>
            <w:r>
              <w:rPr>
                <w:rFonts w:ascii="Times New Roman"/>
                <w:b w:val="false"/>
                <w:i w:val="false"/>
                <w:color w:val="000000"/>
                <w:sz w:val="20"/>
              </w:rPr>
              <w:t>
180540025901</w:t>
            </w:r>
          </w:p>
          <w:bookmarkEnd w:id="11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"KZ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8"/>
          <w:p>
            <w:pPr>
              <w:spacing w:after="20"/>
              <w:ind w:left="20"/>
              <w:jc w:val="both"/>
            </w:pPr>
            <w:r>
              <w:rPr>
                <w:rFonts w:ascii="Times New Roman"/>
                <w:b w:val="false"/>
                <w:i w:val="false"/>
                <w:color w:val="000000"/>
                <w:sz w:val="20"/>
              </w:rPr>
              <w:t>
ТОО "СтройСервис-7",</w:t>
            </w:r>
            <w:r>
              <w:br/>
            </w:r>
            <w:r>
              <w:rPr>
                <w:rFonts w:ascii="Times New Roman"/>
                <w:b w:val="false"/>
                <w:i w:val="false"/>
                <w:color w:val="000000"/>
                <w:sz w:val="20"/>
              </w:rPr>
              <w:t>
ТОО "КДСМ"</w:t>
            </w:r>
          </w:p>
          <w:bookmarkEnd w:id="11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9"/>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050340012687</w:t>
            </w:r>
          </w:p>
          <w:bookmarkEnd w:id="119"/>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городского парка в районе АДЦ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0"/>
          <w:p>
            <w:pPr>
              <w:spacing w:after="20"/>
              <w:ind w:left="20"/>
              <w:jc w:val="both"/>
            </w:pPr>
            <w:r>
              <w:rPr>
                <w:rFonts w:ascii="Times New Roman"/>
                <w:b w:val="false"/>
                <w:i w:val="false"/>
                <w:color w:val="000000"/>
                <w:sz w:val="20"/>
              </w:rPr>
              <w:t>
ТОО "МПК-ПРОЕКТ",</w:t>
            </w:r>
            <w:r>
              <w:br/>
            </w:r>
            <w:r>
              <w:rPr>
                <w:rFonts w:ascii="Times New Roman"/>
                <w:b w:val="false"/>
                <w:i w:val="false"/>
                <w:color w:val="000000"/>
                <w:sz w:val="20"/>
              </w:rPr>
              <w:t>
ТОО "Корпорация "Асыл-Строй"</w:t>
            </w:r>
          </w:p>
          <w:bookmarkEnd w:id="12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1"/>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081040015202</w:t>
            </w:r>
          </w:p>
          <w:bookmarkEnd w:id="1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2"/>
          <w:p>
            <w:pPr>
              <w:spacing w:after="20"/>
              <w:ind w:left="20"/>
              <w:jc w:val="both"/>
            </w:pPr>
            <w:r>
              <w:rPr>
                <w:rFonts w:ascii="Times New Roman"/>
                <w:b w:val="false"/>
                <w:i w:val="false"/>
                <w:color w:val="000000"/>
                <w:sz w:val="20"/>
              </w:rPr>
              <w:t>
ТОО "Түркістан Жарық Тазалық",</w:t>
            </w:r>
            <w:r>
              <w:br/>
            </w:r>
            <w:r>
              <w:rPr>
                <w:rFonts w:ascii="Times New Roman"/>
                <w:b w:val="false"/>
                <w:i w:val="false"/>
                <w:color w:val="000000"/>
                <w:sz w:val="20"/>
              </w:rPr>
              <w:t>
ТОО "Шымкент жасыл қала"</w:t>
            </w:r>
          </w:p>
          <w:bookmarkEnd w:id="12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3"/>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071240015753</w:t>
            </w:r>
          </w:p>
          <w:bookmarkEnd w:id="123"/>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озеленение территории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24"/>
          <w:p>
            <w:pPr>
              <w:spacing w:after="20"/>
              <w:ind w:left="20"/>
              <w:jc w:val="both"/>
            </w:pPr>
            <w:r>
              <w:rPr>
                <w:rFonts w:ascii="Times New Roman"/>
                <w:b w:val="false"/>
                <w:i w:val="false"/>
                <w:color w:val="000000"/>
                <w:sz w:val="20"/>
              </w:rPr>
              <w:t>
ТОО "МПК-ПРОЕКТ",</w:t>
            </w:r>
            <w:r>
              <w:br/>
            </w:r>
            <w:r>
              <w:rPr>
                <w:rFonts w:ascii="Times New Roman"/>
                <w:b w:val="false"/>
                <w:i w:val="false"/>
                <w:color w:val="000000"/>
                <w:sz w:val="20"/>
              </w:rPr>
              <w:t>
ТОО "Корпорация "Асыл-Строй"</w:t>
            </w:r>
          </w:p>
          <w:bookmarkEnd w:id="12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25"/>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081040015202</w:t>
            </w:r>
          </w:p>
          <w:bookmarkEnd w:id="12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 озеленение, текущий ремонт</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26"/>
          <w:p>
            <w:pPr>
              <w:spacing w:after="20"/>
              <w:ind w:left="20"/>
              <w:jc w:val="both"/>
            </w:pPr>
            <w:r>
              <w:rPr>
                <w:rFonts w:ascii="Times New Roman"/>
                <w:b w:val="false"/>
                <w:i w:val="false"/>
                <w:color w:val="000000"/>
                <w:sz w:val="20"/>
              </w:rPr>
              <w:t>
ТОО "Түркістан Жарық Тазалық",</w:t>
            </w:r>
            <w:r>
              <w:br/>
            </w:r>
            <w:r>
              <w:rPr>
                <w:rFonts w:ascii="Times New Roman"/>
                <w:b w:val="false"/>
                <w:i w:val="false"/>
                <w:color w:val="000000"/>
                <w:sz w:val="20"/>
              </w:rPr>
              <w:t>
</w:t>
            </w:r>
            <w:r>
              <w:rPr>
                <w:rFonts w:ascii="Times New Roman"/>
                <w:b w:val="false"/>
                <w:i w:val="false"/>
                <w:color w:val="000000"/>
                <w:sz w:val="20"/>
              </w:rPr>
              <w:t>ТОО "БУРА-ЮГСТРОЙ",</w:t>
            </w:r>
            <w:r>
              <w:br/>
            </w:r>
            <w:r>
              <w:rPr>
                <w:rFonts w:ascii="Times New Roman"/>
                <w:b w:val="false"/>
                <w:i w:val="false"/>
                <w:color w:val="000000"/>
                <w:sz w:val="20"/>
              </w:rPr>
              <w:t>
</w:t>
            </w:r>
            <w:r>
              <w:rPr>
                <w:rFonts w:ascii="Times New Roman"/>
                <w:b w:val="false"/>
                <w:i w:val="false"/>
                <w:color w:val="000000"/>
                <w:sz w:val="20"/>
              </w:rPr>
              <w:t>ТОО "Жасыл ел",</w:t>
            </w:r>
            <w:r>
              <w:br/>
            </w:r>
            <w:r>
              <w:rPr>
                <w:rFonts w:ascii="Times New Roman"/>
                <w:b w:val="false"/>
                <w:i w:val="false"/>
                <w:color w:val="000000"/>
                <w:sz w:val="20"/>
              </w:rPr>
              <w:t>
</w:t>
            </w:r>
            <w:r>
              <w:rPr>
                <w:rFonts w:ascii="Times New Roman"/>
                <w:b w:val="false"/>
                <w:i w:val="false"/>
                <w:color w:val="000000"/>
                <w:sz w:val="20"/>
              </w:rPr>
              <w:t>ТОО "Көркем қала KZ",</w:t>
            </w:r>
            <w:r>
              <w:br/>
            </w:r>
            <w:r>
              <w:rPr>
                <w:rFonts w:ascii="Times New Roman"/>
                <w:b w:val="false"/>
                <w:i w:val="false"/>
                <w:color w:val="000000"/>
                <w:sz w:val="20"/>
              </w:rPr>
              <w:t>
</w:t>
            </w:r>
            <w:r>
              <w:rPr>
                <w:rFonts w:ascii="Times New Roman"/>
                <w:b w:val="false"/>
                <w:i w:val="false"/>
                <w:color w:val="000000"/>
                <w:sz w:val="20"/>
              </w:rPr>
              <w:t>ТОО "КДСМ",</w:t>
            </w:r>
            <w:r>
              <w:br/>
            </w:r>
            <w:r>
              <w:rPr>
                <w:rFonts w:ascii="Times New Roman"/>
                <w:b w:val="false"/>
                <w:i w:val="false"/>
                <w:color w:val="000000"/>
                <w:sz w:val="20"/>
              </w:rPr>
              <w:t>
</w:t>
            </w:r>
            <w:r>
              <w:rPr>
                <w:rFonts w:ascii="Times New Roman"/>
                <w:b w:val="false"/>
                <w:i w:val="false"/>
                <w:color w:val="000000"/>
                <w:sz w:val="20"/>
              </w:rPr>
              <w:t>ТОО "Молшылық-1",</w:t>
            </w:r>
            <w:r>
              <w:br/>
            </w:r>
            <w:r>
              <w:rPr>
                <w:rFonts w:ascii="Times New Roman"/>
                <w:b w:val="false"/>
                <w:i w:val="false"/>
                <w:color w:val="000000"/>
                <w:sz w:val="20"/>
              </w:rPr>
              <w:t>
ТОО "АсылТаразСтрой"</w:t>
            </w:r>
          </w:p>
          <w:bookmarkEnd w:id="12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27"/>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w:t>
            </w:r>
            <w:r>
              <w:rPr>
                <w:rFonts w:ascii="Times New Roman"/>
                <w:b w:val="false"/>
                <w:i w:val="false"/>
                <w:color w:val="000000"/>
                <w:sz w:val="20"/>
              </w:rPr>
              <w:t>080640018395</w:t>
            </w:r>
            <w:r>
              <w:br/>
            </w:r>
            <w:r>
              <w:rPr>
                <w:rFonts w:ascii="Times New Roman"/>
                <w:b w:val="false"/>
                <w:i w:val="false"/>
                <w:color w:val="000000"/>
                <w:sz w:val="20"/>
              </w:rPr>
              <w:t>
</w:t>
            </w:r>
            <w:r>
              <w:rPr>
                <w:rFonts w:ascii="Times New Roman"/>
                <w:b w:val="false"/>
                <w:i w:val="false"/>
                <w:color w:val="000000"/>
                <w:sz w:val="20"/>
              </w:rPr>
              <w:t>060940010783</w:t>
            </w:r>
            <w:r>
              <w:br/>
            </w:r>
            <w:r>
              <w:rPr>
                <w:rFonts w:ascii="Times New Roman"/>
                <w:b w:val="false"/>
                <w:i w:val="false"/>
                <w:color w:val="000000"/>
                <w:sz w:val="20"/>
              </w:rPr>
              <w:t>
</w:t>
            </w:r>
            <w:r>
              <w:rPr>
                <w:rFonts w:ascii="Times New Roman"/>
                <w:b w:val="false"/>
                <w:i w:val="false"/>
                <w:color w:val="000000"/>
                <w:sz w:val="20"/>
              </w:rPr>
              <w:t>160740001897</w:t>
            </w:r>
            <w:r>
              <w:br/>
            </w:r>
            <w:r>
              <w:rPr>
                <w:rFonts w:ascii="Times New Roman"/>
                <w:b w:val="false"/>
                <w:i w:val="false"/>
                <w:color w:val="000000"/>
                <w:sz w:val="20"/>
              </w:rPr>
              <w:t>
</w:t>
            </w:r>
            <w:r>
              <w:rPr>
                <w:rFonts w:ascii="Times New Roman"/>
                <w:b w:val="false"/>
                <w:i w:val="false"/>
                <w:color w:val="000000"/>
                <w:sz w:val="20"/>
              </w:rPr>
              <w:t>050340012687</w:t>
            </w:r>
            <w:r>
              <w:br/>
            </w:r>
            <w:r>
              <w:rPr>
                <w:rFonts w:ascii="Times New Roman"/>
                <w:b w:val="false"/>
                <w:i w:val="false"/>
                <w:color w:val="000000"/>
                <w:sz w:val="20"/>
              </w:rPr>
              <w:t>
</w:t>
            </w:r>
            <w:r>
              <w:rPr>
                <w:rFonts w:ascii="Times New Roman"/>
                <w:b w:val="false"/>
                <w:i w:val="false"/>
                <w:color w:val="000000"/>
                <w:sz w:val="20"/>
              </w:rPr>
              <w:t>030140001026</w:t>
            </w:r>
            <w:r>
              <w:br/>
            </w:r>
            <w:r>
              <w:rPr>
                <w:rFonts w:ascii="Times New Roman"/>
                <w:b w:val="false"/>
                <w:i w:val="false"/>
                <w:color w:val="000000"/>
                <w:sz w:val="20"/>
              </w:rPr>
              <w:t>
080240022468</w:t>
            </w:r>
          </w:p>
          <w:bookmarkEnd w:id="127"/>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территории драмтеатра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8"/>
          <w:p>
            <w:pPr>
              <w:spacing w:after="20"/>
              <w:ind w:left="20"/>
              <w:jc w:val="both"/>
            </w:pPr>
            <w:r>
              <w:rPr>
                <w:rFonts w:ascii="Times New Roman"/>
                <w:b w:val="false"/>
                <w:i w:val="false"/>
                <w:color w:val="000000"/>
                <w:sz w:val="20"/>
              </w:rPr>
              <w:t>
ТОО "НИПИ "Астанагенплан",</w:t>
            </w:r>
            <w:r>
              <w:br/>
            </w:r>
            <w:r>
              <w:rPr>
                <w:rFonts w:ascii="Times New Roman"/>
                <w:b w:val="false"/>
                <w:i w:val="false"/>
                <w:color w:val="000000"/>
                <w:sz w:val="20"/>
              </w:rPr>
              <w:t>
ТОО "ENVICON-A"</w:t>
            </w:r>
          </w:p>
          <w:bookmarkEnd w:id="12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9"/>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bookmarkEnd w:id="1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 Сапа Алматы"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30"/>
          <w:p>
            <w:pPr>
              <w:spacing w:after="20"/>
              <w:ind w:left="20"/>
              <w:jc w:val="both"/>
            </w:pPr>
            <w:r>
              <w:rPr>
                <w:rFonts w:ascii="Times New Roman"/>
                <w:b w:val="false"/>
                <w:i w:val="false"/>
                <w:color w:val="000000"/>
                <w:sz w:val="20"/>
              </w:rPr>
              <w:t>
ТОО "DSD-CONSRTUCTION",</w:t>
            </w:r>
            <w:r>
              <w:br/>
            </w:r>
            <w:r>
              <w:rPr>
                <w:rFonts w:ascii="Times New Roman"/>
                <w:b w:val="false"/>
                <w:i w:val="false"/>
                <w:color w:val="000000"/>
                <w:sz w:val="20"/>
              </w:rPr>
              <w:t>
ТОО "Эристайл-Казахстан"</w:t>
            </w:r>
          </w:p>
          <w:bookmarkEnd w:id="13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31"/>
          <w:p>
            <w:pPr>
              <w:spacing w:after="20"/>
              <w:ind w:left="20"/>
              <w:jc w:val="both"/>
            </w:pPr>
            <w:r>
              <w:rPr>
                <w:rFonts w:ascii="Times New Roman"/>
                <w:b w:val="false"/>
                <w:i w:val="false"/>
                <w:color w:val="000000"/>
                <w:sz w:val="20"/>
              </w:rPr>
              <w:t>
990240012594</w:t>
            </w:r>
            <w:r>
              <w:br/>
            </w:r>
            <w:r>
              <w:rPr>
                <w:rFonts w:ascii="Times New Roman"/>
                <w:b w:val="false"/>
                <w:i w:val="false"/>
                <w:color w:val="000000"/>
                <w:sz w:val="20"/>
              </w:rPr>
              <w:t>
030440005327</w:t>
            </w:r>
          </w:p>
          <w:bookmarkEnd w:id="131"/>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"Культурно-духовного центра" в городе Туркестане (скверы)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32"/>
          <w:p>
            <w:pPr>
              <w:spacing w:after="20"/>
              <w:ind w:left="20"/>
              <w:jc w:val="both"/>
            </w:pPr>
            <w:r>
              <w:rPr>
                <w:rFonts w:ascii="Times New Roman"/>
                <w:b w:val="false"/>
                <w:i w:val="false"/>
                <w:color w:val="000000"/>
                <w:sz w:val="20"/>
              </w:rPr>
              <w:t>
ТОО "НИПИ "Астанагенплан",</w:t>
            </w:r>
            <w:r>
              <w:br/>
            </w:r>
            <w:r>
              <w:rPr>
                <w:rFonts w:ascii="Times New Roman"/>
                <w:b w:val="false"/>
                <w:i w:val="false"/>
                <w:color w:val="000000"/>
                <w:sz w:val="20"/>
              </w:rPr>
              <w:t>
ТОО "ENVICON-A"</w:t>
            </w:r>
          </w:p>
          <w:bookmarkEnd w:id="13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33"/>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bookmarkEnd w:id="13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"TECHTRONIC-STROY"</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прилегающей территории амфитеатра, расположенного по улице Байбурта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"АТАКАМА"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34"/>
          <w:p>
            <w:pPr>
              <w:spacing w:after="20"/>
              <w:ind w:left="20"/>
              <w:jc w:val="both"/>
            </w:pPr>
            <w:r>
              <w:rPr>
                <w:rFonts w:ascii="Times New Roman"/>
                <w:b w:val="false"/>
                <w:i w:val="false"/>
                <w:color w:val="000000"/>
                <w:sz w:val="20"/>
              </w:rPr>
              <w:t>
ТОО "Түркістан Жарық Тазалық",</w:t>
            </w:r>
            <w:r>
              <w:br/>
            </w:r>
            <w:r>
              <w:rPr>
                <w:rFonts w:ascii="Times New Roman"/>
                <w:b w:val="false"/>
                <w:i w:val="false"/>
                <w:color w:val="000000"/>
                <w:sz w:val="20"/>
              </w:rPr>
              <w:t>
ТОО "БУРА-ЮГСТРОЙ"</w:t>
            </w:r>
          </w:p>
          <w:bookmarkEnd w:id="13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35"/>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080640018395</w:t>
            </w:r>
          </w:p>
          <w:bookmarkEnd w:id="135"/>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парка "Тұран" в городе Туркестане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"GAKYEONG Architectors &amp; Engineers Inc."</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130141009948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36"/>
          <w:p>
            <w:pPr>
              <w:spacing w:after="20"/>
              <w:ind w:left="20"/>
              <w:jc w:val="both"/>
            </w:pPr>
            <w:r>
              <w:rPr>
                <w:rFonts w:ascii="Times New Roman"/>
                <w:b w:val="false"/>
                <w:i w:val="false"/>
                <w:color w:val="000000"/>
                <w:sz w:val="20"/>
              </w:rPr>
              <w:t>
ТОО "Түркістан Жарық Тазалық",</w:t>
            </w:r>
            <w:r>
              <w:br/>
            </w:r>
            <w:r>
              <w:rPr>
                <w:rFonts w:ascii="Times New Roman"/>
                <w:b w:val="false"/>
                <w:i w:val="false"/>
                <w:color w:val="000000"/>
                <w:sz w:val="20"/>
              </w:rPr>
              <w:t>
Компания "DONGIL CONSTRUCTION CO. LTD"</w:t>
            </w:r>
          </w:p>
          <w:bookmarkEnd w:id="13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37"/>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050841007822</w:t>
            </w:r>
          </w:p>
          <w:bookmarkEnd w:id="137"/>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железнодорожного вокзала, благоустройство прилегающей территории и привокзальной площади, перрона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"Абыла"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980440004841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38"/>
          <w:p>
            <w:pPr>
              <w:spacing w:after="20"/>
              <w:ind w:left="20"/>
              <w:jc w:val="both"/>
            </w:pPr>
            <w:r>
              <w:rPr>
                <w:rFonts w:ascii="Times New Roman"/>
                <w:b w:val="false"/>
                <w:i w:val="false"/>
                <w:color w:val="000000"/>
                <w:sz w:val="20"/>
              </w:rPr>
              <w:t>
ТОО "Түркістан-Құрылыс",</w:t>
            </w:r>
            <w:r>
              <w:br/>
            </w:r>
            <w:r>
              <w:rPr>
                <w:rFonts w:ascii="Times New Roman"/>
                <w:b w:val="false"/>
                <w:i w:val="false"/>
                <w:color w:val="000000"/>
                <w:sz w:val="20"/>
              </w:rPr>
              <w:t>
ТОО "Түркістан Жарық Тазалық"</w:t>
            </w:r>
          </w:p>
          <w:bookmarkEnd w:id="13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39"/>
          <w:p>
            <w:pPr>
              <w:spacing w:after="20"/>
              <w:ind w:left="20"/>
              <w:jc w:val="both"/>
            </w:pPr>
            <w:r>
              <w:rPr>
                <w:rFonts w:ascii="Times New Roman"/>
                <w:b w:val="false"/>
                <w:i w:val="false"/>
                <w:color w:val="000000"/>
                <w:sz w:val="20"/>
              </w:rPr>
              <w:t>
090440002978</w:t>
            </w:r>
            <w:r>
              <w:br/>
            </w:r>
            <w:r>
              <w:rPr>
                <w:rFonts w:ascii="Times New Roman"/>
                <w:b w:val="false"/>
                <w:i w:val="false"/>
                <w:color w:val="000000"/>
                <w:sz w:val="20"/>
              </w:rPr>
              <w:t>
050740003078</w:t>
            </w:r>
          </w:p>
          <w:bookmarkEnd w:id="139"/>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саженцев на территории "Зеленого пояса"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посадке саженцев</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40"/>
          <w:p>
            <w:pPr>
              <w:spacing w:after="20"/>
              <w:ind w:left="20"/>
              <w:jc w:val="both"/>
            </w:pPr>
            <w:r>
              <w:rPr>
                <w:rFonts w:ascii="Times New Roman"/>
                <w:b w:val="false"/>
                <w:i w:val="false"/>
                <w:color w:val="000000"/>
                <w:sz w:val="20"/>
              </w:rPr>
              <w:t>
ПК "Шаңырақ",Учреждение "Алматинское учебно-производственное предприятие № 3" Общественного объединения "Казахское общество глухих",</w:t>
            </w:r>
            <w:r>
              <w:br/>
            </w:r>
            <w:r>
              <w:rPr>
                <w:rFonts w:ascii="Times New Roman"/>
                <w:b w:val="false"/>
                <w:i w:val="false"/>
                <w:color w:val="000000"/>
                <w:sz w:val="20"/>
              </w:rPr>
              <w:t>
</w:t>
            </w:r>
            <w:r>
              <w:rPr>
                <w:rFonts w:ascii="Times New Roman"/>
                <w:b w:val="false"/>
                <w:i w:val="false"/>
                <w:color w:val="000000"/>
                <w:sz w:val="20"/>
              </w:rPr>
              <w:t>ТОО "БЕЙБАРЫС БН-ҚҰРЫЛЫС",</w:t>
            </w:r>
            <w:r>
              <w:br/>
            </w:r>
            <w:r>
              <w:rPr>
                <w:rFonts w:ascii="Times New Roman"/>
                <w:b w:val="false"/>
                <w:i w:val="false"/>
                <w:color w:val="000000"/>
                <w:sz w:val="20"/>
              </w:rPr>
              <w:t>
</w:t>
            </w:r>
            <w:r>
              <w:rPr>
                <w:rFonts w:ascii="Times New Roman"/>
                <w:b w:val="false"/>
                <w:i w:val="false"/>
                <w:color w:val="000000"/>
                <w:sz w:val="20"/>
              </w:rPr>
              <w:t>ТОО "Ынтымақ Бес-Арыс",</w:t>
            </w:r>
            <w:r>
              <w:br/>
            </w:r>
            <w:r>
              <w:rPr>
                <w:rFonts w:ascii="Times New Roman"/>
                <w:b w:val="false"/>
                <w:i w:val="false"/>
                <w:color w:val="000000"/>
                <w:sz w:val="20"/>
              </w:rPr>
              <w:t>
</w:t>
            </w:r>
            <w:r>
              <w:rPr>
                <w:rFonts w:ascii="Times New Roman"/>
                <w:b w:val="false"/>
                <w:i w:val="false"/>
                <w:color w:val="000000"/>
                <w:sz w:val="20"/>
              </w:rPr>
              <w:t>ТОО "ГолдСтройПроект",</w:t>
            </w:r>
            <w:r>
              <w:br/>
            </w:r>
            <w:r>
              <w:rPr>
                <w:rFonts w:ascii="Times New Roman"/>
                <w:b w:val="false"/>
                <w:i w:val="false"/>
                <w:color w:val="000000"/>
                <w:sz w:val="20"/>
              </w:rPr>
              <w:t>
ТОО "Жигита"</w:t>
            </w:r>
          </w:p>
          <w:bookmarkEnd w:id="14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41"/>
          <w:p>
            <w:pPr>
              <w:spacing w:after="20"/>
              <w:ind w:left="20"/>
              <w:jc w:val="both"/>
            </w:pPr>
            <w:r>
              <w:rPr>
                <w:rFonts w:ascii="Times New Roman"/>
                <w:b w:val="false"/>
                <w:i w:val="false"/>
                <w:color w:val="000000"/>
                <w:sz w:val="20"/>
              </w:rPr>
              <w:t>
920240001472</w:t>
            </w:r>
            <w:r>
              <w:br/>
            </w:r>
            <w:r>
              <w:rPr>
                <w:rFonts w:ascii="Times New Roman"/>
                <w:b w:val="false"/>
                <w:i w:val="false"/>
                <w:color w:val="000000"/>
                <w:sz w:val="20"/>
              </w:rPr>
              <w:t>
</w:t>
            </w:r>
            <w:r>
              <w:rPr>
                <w:rFonts w:ascii="Times New Roman"/>
                <w:b w:val="false"/>
                <w:i w:val="false"/>
                <w:color w:val="000000"/>
                <w:sz w:val="20"/>
              </w:rPr>
              <w:t>980440004277</w:t>
            </w:r>
            <w:r>
              <w:br/>
            </w:r>
            <w:r>
              <w:rPr>
                <w:rFonts w:ascii="Times New Roman"/>
                <w:b w:val="false"/>
                <w:i w:val="false"/>
                <w:color w:val="000000"/>
                <w:sz w:val="20"/>
              </w:rPr>
              <w:t>
</w:t>
            </w:r>
            <w:r>
              <w:rPr>
                <w:rFonts w:ascii="Times New Roman"/>
                <w:b w:val="false"/>
                <w:i w:val="false"/>
                <w:color w:val="000000"/>
                <w:sz w:val="20"/>
              </w:rPr>
              <w:t>190540018047</w:t>
            </w:r>
            <w:r>
              <w:br/>
            </w:r>
            <w:r>
              <w:rPr>
                <w:rFonts w:ascii="Times New Roman"/>
                <w:b w:val="false"/>
                <w:i w:val="false"/>
                <w:color w:val="000000"/>
                <w:sz w:val="20"/>
              </w:rPr>
              <w:t>
</w:t>
            </w:r>
            <w:r>
              <w:rPr>
                <w:rFonts w:ascii="Times New Roman"/>
                <w:b w:val="false"/>
                <w:i w:val="false"/>
                <w:color w:val="000000"/>
                <w:sz w:val="20"/>
              </w:rPr>
              <w:t>060540012130</w:t>
            </w:r>
            <w:r>
              <w:br/>
            </w:r>
            <w:r>
              <w:rPr>
                <w:rFonts w:ascii="Times New Roman"/>
                <w:b w:val="false"/>
                <w:i w:val="false"/>
                <w:color w:val="000000"/>
                <w:sz w:val="20"/>
              </w:rPr>
              <w:t>
</w:t>
            </w:r>
            <w:r>
              <w:rPr>
                <w:rFonts w:ascii="Times New Roman"/>
                <w:b w:val="false"/>
                <w:i w:val="false"/>
                <w:color w:val="000000"/>
                <w:sz w:val="20"/>
              </w:rPr>
              <w:t>171040020981</w:t>
            </w:r>
            <w:r>
              <w:br/>
            </w:r>
            <w:r>
              <w:rPr>
                <w:rFonts w:ascii="Times New Roman"/>
                <w:b w:val="false"/>
                <w:i w:val="false"/>
                <w:color w:val="000000"/>
                <w:sz w:val="20"/>
              </w:rPr>
              <w:t>
031240006003</w:t>
            </w:r>
          </w:p>
          <w:bookmarkEnd w:id="141"/>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ограждений на территории "Зеленого пояса"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монтажу ограждений</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42"/>
          <w:p>
            <w:pPr>
              <w:spacing w:after="20"/>
              <w:ind w:left="20"/>
              <w:jc w:val="both"/>
            </w:pPr>
            <w:r>
              <w:rPr>
                <w:rFonts w:ascii="Times New Roman"/>
                <w:b w:val="false"/>
                <w:i w:val="false"/>
                <w:color w:val="000000"/>
                <w:sz w:val="20"/>
              </w:rPr>
              <w:t>
ПК "Шаңырақ",</w:t>
            </w:r>
            <w:r>
              <w:br/>
            </w:r>
            <w:r>
              <w:rPr>
                <w:rFonts w:ascii="Times New Roman"/>
                <w:b w:val="false"/>
                <w:i w:val="false"/>
                <w:color w:val="000000"/>
                <w:sz w:val="20"/>
              </w:rPr>
              <w:t>
ТОО "ГолдСтройПроект"</w:t>
            </w:r>
          </w:p>
          <w:bookmarkEnd w:id="142"/>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43"/>
          <w:p>
            <w:pPr>
              <w:spacing w:after="20"/>
              <w:ind w:left="20"/>
              <w:jc w:val="both"/>
            </w:pPr>
            <w:r>
              <w:rPr>
                <w:rFonts w:ascii="Times New Roman"/>
                <w:b w:val="false"/>
                <w:i w:val="false"/>
                <w:color w:val="000000"/>
                <w:sz w:val="20"/>
              </w:rPr>
              <w:t>
920240001472</w:t>
            </w:r>
            <w:r>
              <w:br/>
            </w:r>
            <w:r>
              <w:rPr>
                <w:rFonts w:ascii="Times New Roman"/>
                <w:b w:val="false"/>
                <w:i w:val="false"/>
                <w:color w:val="000000"/>
                <w:sz w:val="20"/>
              </w:rPr>
              <w:t>
171040020981</w:t>
            </w:r>
          </w:p>
          <w:bookmarkEnd w:id="143"/>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территории "Зеленого пояса"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"KZ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44"/>
          <w:p>
            <w:pPr>
              <w:spacing w:after="20"/>
              <w:ind w:left="20"/>
              <w:jc w:val="both"/>
            </w:pPr>
            <w:r>
              <w:rPr>
                <w:rFonts w:ascii="Times New Roman"/>
                <w:b w:val="false"/>
                <w:i w:val="false"/>
                <w:color w:val="000000"/>
                <w:sz w:val="20"/>
              </w:rPr>
              <w:t>
ТОО "Производственная компания "Геотерм",</w:t>
            </w:r>
            <w:r>
              <w:br/>
            </w:r>
            <w:r>
              <w:rPr>
                <w:rFonts w:ascii="Times New Roman"/>
                <w:b w:val="false"/>
                <w:i w:val="false"/>
                <w:color w:val="000000"/>
                <w:sz w:val="20"/>
              </w:rPr>
              <w:t>
</w:t>
            </w:r>
            <w:r>
              <w:rPr>
                <w:rFonts w:ascii="Times New Roman"/>
                <w:b w:val="false"/>
                <w:i w:val="false"/>
                <w:color w:val="000000"/>
                <w:sz w:val="20"/>
              </w:rPr>
              <w:t>ТОО "ЕРНУР" СТРОЙ И К",</w:t>
            </w:r>
            <w:r>
              <w:br/>
            </w:r>
            <w:r>
              <w:rPr>
                <w:rFonts w:ascii="Times New Roman"/>
                <w:b w:val="false"/>
                <w:i w:val="false"/>
                <w:color w:val="000000"/>
                <w:sz w:val="20"/>
              </w:rPr>
              <w:t>
АО "Оңтүстік мұнайгаз"</w:t>
            </w:r>
          </w:p>
          <w:bookmarkEnd w:id="144"/>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45"/>
          <w:p>
            <w:pPr>
              <w:spacing w:after="20"/>
              <w:ind w:left="20"/>
              <w:jc w:val="both"/>
            </w:pPr>
            <w:r>
              <w:rPr>
                <w:rFonts w:ascii="Times New Roman"/>
                <w:b w:val="false"/>
                <w:i w:val="false"/>
                <w:color w:val="000000"/>
                <w:sz w:val="20"/>
              </w:rPr>
              <w:t>
080640019284</w:t>
            </w:r>
            <w:r>
              <w:br/>
            </w:r>
            <w:r>
              <w:rPr>
                <w:rFonts w:ascii="Times New Roman"/>
                <w:b w:val="false"/>
                <w:i w:val="false"/>
                <w:color w:val="000000"/>
                <w:sz w:val="20"/>
              </w:rPr>
              <w:t>
</w:t>
            </w:r>
            <w:r>
              <w:rPr>
                <w:rFonts w:ascii="Times New Roman"/>
                <w:b w:val="false"/>
                <w:i w:val="false"/>
                <w:color w:val="000000"/>
                <w:sz w:val="20"/>
              </w:rPr>
              <w:t>060240014532</w:t>
            </w:r>
            <w:r>
              <w:br/>
            </w:r>
            <w:r>
              <w:rPr>
                <w:rFonts w:ascii="Times New Roman"/>
                <w:b w:val="false"/>
                <w:i w:val="false"/>
                <w:color w:val="000000"/>
                <w:sz w:val="20"/>
              </w:rPr>
              <w:t>
990540000170</w:t>
            </w:r>
          </w:p>
          <w:bookmarkEnd w:id="145"/>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"Зеленого пояса" вокруг города Туркестана и питомника зеленых насаждений (включая биологическое обоснование)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46"/>
          <w:p>
            <w:pPr>
              <w:spacing w:after="20"/>
              <w:ind w:left="20"/>
              <w:jc w:val="both"/>
            </w:pPr>
            <w:r>
              <w:rPr>
                <w:rFonts w:ascii="Times New Roman"/>
                <w:b w:val="false"/>
                <w:i w:val="false"/>
                <w:color w:val="000000"/>
                <w:sz w:val="20"/>
              </w:rPr>
              <w:t>
ТОО "Улмад",</w:t>
            </w:r>
            <w:r>
              <w:br/>
            </w:r>
            <w:r>
              <w:rPr>
                <w:rFonts w:ascii="Times New Roman"/>
                <w:b w:val="false"/>
                <w:i w:val="false"/>
                <w:color w:val="000000"/>
                <w:sz w:val="20"/>
              </w:rPr>
              <w:t>
ТОО "Казахский научно-исследовательский институт лесного хозяйства и агролесомелиорации"</w:t>
            </w:r>
          </w:p>
          <w:bookmarkEnd w:id="14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47"/>
          <w:p>
            <w:pPr>
              <w:spacing w:after="20"/>
              <w:ind w:left="20"/>
              <w:jc w:val="both"/>
            </w:pPr>
            <w:r>
              <w:rPr>
                <w:rFonts w:ascii="Times New Roman"/>
                <w:b w:val="false"/>
                <w:i w:val="false"/>
                <w:color w:val="000000"/>
                <w:sz w:val="20"/>
              </w:rPr>
              <w:t>
000440003325</w:t>
            </w:r>
            <w:r>
              <w:br/>
            </w:r>
            <w:r>
              <w:rPr>
                <w:rFonts w:ascii="Times New Roman"/>
                <w:b w:val="false"/>
                <w:i w:val="false"/>
                <w:color w:val="000000"/>
                <w:sz w:val="20"/>
              </w:rPr>
              <w:t>
071040011078</w:t>
            </w:r>
          </w:p>
          <w:bookmarkEnd w:id="147"/>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системы полива насаждений "Зеленого пояса"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"Улмад"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"KZ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48"/>
          <w:p>
            <w:pPr>
              <w:spacing w:after="20"/>
              <w:ind w:left="20"/>
              <w:jc w:val="both"/>
            </w:pPr>
            <w:r>
              <w:rPr>
                <w:rFonts w:ascii="Times New Roman"/>
                <w:b w:val="false"/>
                <w:i w:val="false"/>
                <w:color w:val="000000"/>
                <w:sz w:val="20"/>
              </w:rPr>
              <w:t>
ТОО "Ынтымақ Бес-Арыс",</w:t>
            </w:r>
            <w:r>
              <w:br/>
            </w:r>
            <w:r>
              <w:rPr>
                <w:rFonts w:ascii="Times New Roman"/>
                <w:b w:val="false"/>
                <w:i w:val="false"/>
                <w:color w:val="000000"/>
                <w:sz w:val="20"/>
              </w:rPr>
              <w:t>
ПК "Шаңырақ"</w:t>
            </w:r>
          </w:p>
          <w:bookmarkEnd w:id="148"/>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49"/>
          <w:p>
            <w:pPr>
              <w:spacing w:after="20"/>
              <w:ind w:left="20"/>
              <w:jc w:val="both"/>
            </w:pPr>
            <w:r>
              <w:rPr>
                <w:rFonts w:ascii="Times New Roman"/>
                <w:b w:val="false"/>
                <w:i w:val="false"/>
                <w:color w:val="000000"/>
                <w:sz w:val="20"/>
              </w:rPr>
              <w:t>
060540012130</w:t>
            </w:r>
            <w:r>
              <w:br/>
            </w:r>
            <w:r>
              <w:rPr>
                <w:rFonts w:ascii="Times New Roman"/>
                <w:b w:val="false"/>
                <w:i w:val="false"/>
                <w:color w:val="000000"/>
                <w:sz w:val="20"/>
              </w:rPr>
              <w:t>
920240001472</w:t>
            </w:r>
          </w:p>
          <w:bookmarkEnd w:id="149"/>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электроснабжения в зонах "Зеленого пояса"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"Улмад"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"KZ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"НҰРЛЫСАН"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020540006951</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территории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50"/>
          <w:p>
            <w:pPr>
              <w:spacing w:after="20"/>
              <w:ind w:left="20"/>
              <w:jc w:val="both"/>
            </w:pPr>
            <w:r>
              <w:rPr>
                <w:rFonts w:ascii="Times New Roman"/>
                <w:b w:val="false"/>
                <w:i w:val="false"/>
                <w:color w:val="000000"/>
                <w:sz w:val="20"/>
              </w:rPr>
              <w:t>
ТОО "ЕРНУР" СТРОЙ И К",</w:t>
            </w:r>
            <w:r>
              <w:br/>
            </w:r>
            <w:r>
              <w:rPr>
                <w:rFonts w:ascii="Times New Roman"/>
                <w:b w:val="false"/>
                <w:i w:val="false"/>
                <w:color w:val="000000"/>
                <w:sz w:val="20"/>
              </w:rPr>
              <w:t>
ТОО "Prime lux құрылыс"</w:t>
            </w:r>
          </w:p>
          <w:bookmarkEnd w:id="150"/>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51"/>
          <w:p>
            <w:pPr>
              <w:spacing w:after="20"/>
              <w:ind w:left="20"/>
              <w:jc w:val="both"/>
            </w:pPr>
            <w:r>
              <w:rPr>
                <w:rFonts w:ascii="Times New Roman"/>
                <w:b w:val="false"/>
                <w:i w:val="false"/>
                <w:color w:val="000000"/>
                <w:sz w:val="20"/>
              </w:rPr>
              <w:t>
060240014532</w:t>
            </w:r>
            <w:r>
              <w:br/>
            </w:r>
            <w:r>
              <w:rPr>
                <w:rFonts w:ascii="Times New Roman"/>
                <w:b w:val="false"/>
                <w:i w:val="false"/>
                <w:color w:val="000000"/>
                <w:sz w:val="20"/>
              </w:rPr>
              <w:t>
</w:t>
            </w:r>
            <w:r>
              <w:rPr>
                <w:rFonts w:ascii="Times New Roman"/>
                <w:b w:val="false"/>
                <w:i w:val="false"/>
                <w:color w:val="000000"/>
                <w:sz w:val="20"/>
              </w:rPr>
              <w:t>121140016006</w:t>
            </w:r>
            <w:r>
              <w:br/>
            </w:r>
            <w:r>
              <w:rPr>
                <w:rFonts w:ascii="Times New Roman"/>
                <w:b w:val="false"/>
                <w:i w:val="false"/>
                <w:color w:val="000000"/>
                <w:sz w:val="20"/>
              </w:rPr>
              <w:t>
 </w:t>
            </w:r>
          </w:p>
          <w:bookmarkEnd w:id="151"/>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бульвара в АДЦ города Туркестана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"ТУР Проект 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bl>
    <w:p>
      <w:pPr>
        <w:spacing w:after="0"/>
        <w:ind w:left="0"/>
        <w:jc w:val="left"/>
      </w:pPr>
      <w:r>
        <w:br/>
      </w:r>
      <w:r>
        <w:rPr>
          <w:rFonts w:ascii="Times New Roman"/>
          <w:b w:val="false"/>
          <w:i w:val="false"/>
          <w:color w:val="000000"/>
          <w:sz w:val="28"/>
        </w:rPr>
        <w:t>
</w:t>
      </w:r>
    </w:p>
    <w:bookmarkStart w:name="z393" w:id="152"/>
    <w:p>
      <w:pPr>
        <w:spacing w:after="0"/>
        <w:ind w:left="0"/>
        <w:jc w:val="both"/>
      </w:pPr>
      <w:r>
        <w:rPr>
          <w:rFonts w:ascii="Times New Roman"/>
          <w:b w:val="false"/>
          <w:i w:val="false"/>
          <w:color w:val="000000"/>
          <w:sz w:val="28"/>
        </w:rPr>
        <w:t>
      _________________________</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