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d115" w14:textId="fb5d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марта 2019 года № 113 "О создании Государственного центра поддержки 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2020 года № 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2019 года № 113 "О создании Государственного центра поддержки национального кино" (САПП Республики Казахстан, 2019 г., № 4, ст. 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113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экспертного совета при Государственном центре поддержки национального кино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81"/>
        <w:gridCol w:w="11299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Вадимович</w:t>
            </w:r>
          </w:p>
          <w:bookmarkEnd w:id="4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"STUDIOCUBIC", режиссер, продюсер, монтажер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Лейла Файзуллаевна</w:t>
            </w:r>
          </w:p>
          <w:bookmarkEnd w:id="5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режиссер, сценарист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Абельдинов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 Кунанбаевич</w:t>
            </w:r>
          </w:p>
          <w:bookmarkEnd w:id="6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режиссер-аниматор, руководитель отдела "Анимационное кино" акционерного общества "Казахфильм" имени Шакена Айманова"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Михайлович</w:t>
            </w:r>
          </w:p>
          <w:bookmarkEnd w:id="7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киновед, кинокритик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Геннадьевич</w:t>
            </w:r>
          </w:p>
          <w:bookmarkEnd w:id="8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"Меломан"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Еркеновна</w:t>
            </w:r>
          </w:p>
          <w:bookmarkEnd w:id="9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сценарист, мультипликатор, драматург, редактор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Екейбаевна</w:t>
            </w:r>
          </w:p>
          <w:bookmarkEnd w:id="10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Государственной премии Казахской ССР, продюсер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Шораевна</w:t>
            </w:r>
          </w:p>
          <w:bookmarkEnd w:id="11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заслуженная артистка Республики Казахстан, руководитель отдела "Киноактер" акционерного общества "Казахфильм" имени Шакена Айманова"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</w:t>
            </w:r>
          </w:p>
          <w:bookmarkEnd w:id="12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кинорежиссер, заслуженный деятель Республики Казахстан, лауреат Государственной премии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Утекешева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Каратаевна</w:t>
            </w:r>
          </w:p>
          <w:bookmarkEnd w:id="13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заслуженная артистка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Серикбол Ментаевич</w:t>
            </w:r>
          </w:p>
          <w:bookmarkEnd w:id="14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режиссер, сценарист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Каримжанович</w:t>
            </w:r>
          </w:p>
          <w:bookmarkEnd w:id="15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Союза кинематографистов Казахстана, кинорежиссер, писатель, сценарист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Фархат Журабаевич</w:t>
            </w:r>
          </w:p>
          <w:bookmarkEnd w:id="16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кинорежиссер, продюсер, сценарист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 Базарбаевич</w:t>
            </w:r>
          </w:p>
          <w:bookmarkEnd w:id="17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сценарист, сопредседатель экспертного совета акционерного общества "Казахфильм" имени Шакена Айманова" (по согласованию)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Камалович</w:t>
            </w:r>
          </w:p>
          <w:bookmarkEnd w:id="18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"Арман-Cinema"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