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60fd" w14:textId="8ce6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мая 2012 года № 634 "Об утверждении Правил аттестации ветеринарных врачей подразделений производственного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2020 года № 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2012 года № 634 "Об утверждении Правил аттестации ветеринарных врачей подразделений производственного контроля" (САПП Республики Казахстан, 2012 г., № 51, ст. 687).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