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408b" w14:textId="5594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января 2016 года № 13 "О некоторых вопросах реализации государственной поддержки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2020 года № 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2016 года № 13 "О некоторых вопросах реализации государственной поддержки инвестиций" (САПП Республики Казахстан, 2016 г., № 3-4, ст. 14)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для реализации инвестиционных проектов,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"Часть 2. Перечень приоритетных видов деятельности, определенных для реализации инвестиционных приоритетных проектов":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2538"/>
        <w:gridCol w:w="1561"/>
        <w:gridCol w:w="2539"/>
        <w:gridCol w:w="1561"/>
        <w:gridCol w:w="2540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912"/>
        <w:gridCol w:w="2177"/>
        <w:gridCol w:w="912"/>
        <w:gridCol w:w="3440"/>
        <w:gridCol w:w="1421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07****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металлических руд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железных руд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Обогащение и агломерация железных руд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34"/>
        <w:gridCol w:w="2813"/>
        <w:gridCol w:w="1179"/>
        <w:gridCol w:w="3465"/>
        <w:gridCol w:w="1180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741"/>
        <w:gridCol w:w="2671"/>
        <w:gridCol w:w="1430"/>
        <w:gridCol w:w="3289"/>
        <w:gridCol w:w="1432"/>
      </w:tblGrid>
      <w:tr>
        <w:trPr>
          <w:trHeight w:val="30" w:hRule="atLeast"/>
        </w:trPr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коксовых печей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коксовых печей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1329"/>
        <w:gridCol w:w="2482"/>
        <w:gridCol w:w="1908"/>
        <w:gridCol w:w="3057"/>
        <w:gridCol w:w="1910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2101"/>
        <w:gridCol w:w="1879"/>
        <w:gridCol w:w="1444"/>
        <w:gridCol w:w="2313"/>
        <w:gridCol w:w="3341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передача и распределение электроэнергии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электроэнергии, за исключением производства электроэнергии тепловыми и ядерными (атомными) электростанциями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1 января 2020 года от ввозной таможенной пошлины не освобождается сахар белый (код ТНВЭД 170199);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находящихся в сельских населенных пунктах, малых городах, введенных в действие с января 2019 года;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находящихся на придорожной полосе дорог республиканского, областного и местного значения, введенных в действие с 1 января 2019 года;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относится исключительно к производству железорудного концентрата и (или) окатышей.".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