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7ff3" w14:textId="2757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декабря 2019 года № 905 "О подписании Соглашения между Правительством Республики Казахстан и Правительством Федеративной Республики Германия о сотрудничестве в борьбе с организованной преступностью, терроризмом и другими опасными видами преступлений"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марта 2020 года № 134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2019 года № 905 "О подписании Соглашения между Правительством Республики Казахстан и Правительством Федеративной Республики Германия о сотрудничестве в борьбе с организованной преступностью, терроризмом и другими опасными видами преступлений"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Чрезвычайному и Полномочному Послу Республики Казахстан в Федеративной Республике Германия Карипову Даурену Айтбаевичу подписать от имени Правительства Республики Казахстан Соглашение между Правительством Республики Казахстан и Правительством Федеративной Республики Германия о сотрудничестве в борьбе с организованной преступностью, терроризмом и другими опасными видами преступлений, разрешив вносить изменения и дополнения, не имеющие принципиального характера.".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